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12ff" w14:textId="09e12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аумағында сайлау учаскелерін құру туралы</w:t>
      </w:r>
    </w:p>
    <w:p>
      <w:pPr>
        <w:spacing w:after="0"/>
        <w:ind w:left="0"/>
        <w:jc w:val="both"/>
      </w:pPr>
      <w:r>
        <w:rPr>
          <w:rFonts w:ascii="Times New Roman"/>
          <w:b w:val="false"/>
          <w:i w:val="false"/>
          <w:color w:val="000000"/>
          <w:sz w:val="28"/>
        </w:rPr>
        <w:t>Түркістан облысы Жетісай ауданы әкiмiнiң 2021 жылғы 14 қазандағы № 13 шешімі. Қазақстан Республикасының Әділет министрлігінде 2021 жылғы 22 қазанда № 24857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 тармағына, "Қазақстан Республикасындағы жергілікті мемлекеттік басқару және өзін-өзі басқару туралы" Қазақстан Республикасының Заңының 33 бабының </w:t>
      </w:r>
      <w:r>
        <w:rPr>
          <w:rFonts w:ascii="Times New Roman"/>
          <w:b w:val="false"/>
          <w:i w:val="false"/>
          <w:color w:val="000000"/>
          <w:sz w:val="28"/>
        </w:rPr>
        <w:t>2 тармағына</w:t>
      </w:r>
      <w:r>
        <w:rPr>
          <w:rFonts w:ascii="Times New Roman"/>
          <w:b w:val="false"/>
          <w:i w:val="false"/>
          <w:color w:val="000000"/>
          <w:sz w:val="28"/>
        </w:rPr>
        <w:t xml:space="preserve"> және "Құқықтық актілер туралы"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сәйкес, ШЕШТІМ:</w:t>
      </w:r>
    </w:p>
    <w:bookmarkEnd w:id="0"/>
    <w:bookmarkStart w:name="z2" w:id="1"/>
    <w:p>
      <w:pPr>
        <w:spacing w:after="0"/>
        <w:ind w:left="0"/>
        <w:jc w:val="both"/>
      </w:pPr>
      <w:r>
        <w:rPr>
          <w:rFonts w:ascii="Times New Roman"/>
          <w:b w:val="false"/>
          <w:i w:val="false"/>
          <w:color w:val="000000"/>
          <w:sz w:val="28"/>
        </w:rPr>
        <w:t xml:space="preserve">
      1. Түркістан облысы Жетісай ауданының аумағында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2. Күші жойылды деп танылсын:</w:t>
      </w:r>
    </w:p>
    <w:bookmarkEnd w:id="2"/>
    <w:bookmarkStart w:name="z4" w:id="3"/>
    <w:p>
      <w:pPr>
        <w:spacing w:after="0"/>
        <w:ind w:left="0"/>
        <w:jc w:val="both"/>
      </w:pPr>
      <w:r>
        <w:rPr>
          <w:rFonts w:ascii="Times New Roman"/>
          <w:b w:val="false"/>
          <w:i w:val="false"/>
          <w:color w:val="000000"/>
          <w:sz w:val="28"/>
        </w:rPr>
        <w:t xml:space="preserve">
      1) Жетісай ауданы әкімінің "Жетісай ауданының аумағында сайлау учаскелерін құру туралы" 2018 жылғы 19 қарашадағы № 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4788 болып тіркелген);</w:t>
      </w:r>
    </w:p>
    <w:bookmarkEnd w:id="3"/>
    <w:bookmarkStart w:name="z5" w:id="4"/>
    <w:p>
      <w:pPr>
        <w:spacing w:after="0"/>
        <w:ind w:left="0"/>
        <w:jc w:val="both"/>
      </w:pPr>
      <w:r>
        <w:rPr>
          <w:rFonts w:ascii="Times New Roman"/>
          <w:b w:val="false"/>
          <w:i w:val="false"/>
          <w:color w:val="000000"/>
          <w:sz w:val="28"/>
        </w:rPr>
        <w:t xml:space="preserve">
      2) Жетісай ауданы әкімінің "Әкімнің 2018 жылғы 19 қарашадағы № 9 "Жетісай ауданының аумағында сайлау учаскелерін құру туралы" шешіміне өзгерістер мен толықтырулар енгізу туралы" 2020 жылғы 2 желтоқсандағы № 14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5925 болып тіркелген).</w:t>
      </w:r>
    </w:p>
    <w:bookmarkEnd w:id="4"/>
    <w:bookmarkStart w:name="z6" w:id="5"/>
    <w:p>
      <w:pPr>
        <w:spacing w:after="0"/>
        <w:ind w:left="0"/>
        <w:jc w:val="both"/>
      </w:pPr>
      <w:r>
        <w:rPr>
          <w:rFonts w:ascii="Times New Roman"/>
          <w:b w:val="false"/>
          <w:i w:val="false"/>
          <w:color w:val="000000"/>
          <w:sz w:val="28"/>
        </w:rPr>
        <w:t>
      3. "Жетісай ауданы әкімінің аппараты" мемлекеттік мекемесі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осы шешімнің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шешімді ресми жарияланғаннан кейін Жетісай ауданы әкімдігінің интернет-ресурсында орналастырылуын қамтамасыз етсін.</w:t>
      </w:r>
    </w:p>
    <w:bookmarkStart w:name="z7" w:id="6"/>
    <w:p>
      <w:pPr>
        <w:spacing w:after="0"/>
        <w:ind w:left="0"/>
        <w:jc w:val="both"/>
      </w:pPr>
      <w:r>
        <w:rPr>
          <w:rFonts w:ascii="Times New Roman"/>
          <w:b w:val="false"/>
          <w:i w:val="false"/>
          <w:color w:val="000000"/>
          <w:sz w:val="28"/>
        </w:rPr>
        <w:t>
      4. Осы шешімнің орындалуын бақылау Жетісай ауданы әкімі аппаратының басшысына жүктелсін.</w:t>
      </w:r>
    </w:p>
    <w:bookmarkEnd w:id="6"/>
    <w:bookmarkStart w:name="z8" w:id="7"/>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Жетісай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Қадырбек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Жетісай аудандық аумақтық</w:t>
      </w:r>
    </w:p>
    <w:p>
      <w:pPr>
        <w:spacing w:after="0"/>
        <w:ind w:left="0"/>
        <w:jc w:val="both"/>
      </w:pPr>
      <w:r>
        <w:rPr>
          <w:rFonts w:ascii="Times New Roman"/>
          <w:b w:val="false"/>
          <w:i w:val="false"/>
          <w:color w:val="000000"/>
          <w:sz w:val="28"/>
        </w:rPr>
        <w:t>
      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әкімінің</w:t>
            </w:r>
            <w:r>
              <w:br/>
            </w:r>
            <w:r>
              <w:rPr>
                <w:rFonts w:ascii="Times New Roman"/>
                <w:b w:val="false"/>
                <w:i w:val="false"/>
                <w:color w:val="000000"/>
                <w:sz w:val="20"/>
              </w:rPr>
              <w:t>2021 жылғы 14 қазандағы</w:t>
            </w:r>
            <w:r>
              <w:br/>
            </w:r>
            <w:r>
              <w:rPr>
                <w:rFonts w:ascii="Times New Roman"/>
                <w:b w:val="false"/>
                <w:i w:val="false"/>
                <w:color w:val="000000"/>
                <w:sz w:val="20"/>
              </w:rPr>
              <w:t>№ 13 шешіміне қосымша</w:t>
            </w:r>
          </w:p>
        </w:tc>
      </w:tr>
    </w:tbl>
    <w:bookmarkStart w:name="z10" w:id="8"/>
    <w:p>
      <w:pPr>
        <w:spacing w:after="0"/>
        <w:ind w:left="0"/>
        <w:jc w:val="left"/>
      </w:pPr>
      <w:r>
        <w:rPr>
          <w:rFonts w:ascii="Times New Roman"/>
          <w:b/>
          <w:i w:val="false"/>
          <w:color w:val="000000"/>
        </w:rPr>
        <w:t xml:space="preserve"> Жетісай ауданының сайлау учаскелерi</w:t>
      </w:r>
    </w:p>
    <w:bookmarkEnd w:id="8"/>
    <w:p>
      <w:pPr>
        <w:spacing w:after="0"/>
        <w:ind w:left="0"/>
        <w:jc w:val="both"/>
      </w:pPr>
      <w:r>
        <w:rPr>
          <w:rFonts w:ascii="Times New Roman"/>
          <w:b w:val="false"/>
          <w:i w:val="false"/>
          <w:color w:val="ff0000"/>
          <w:sz w:val="28"/>
        </w:rPr>
        <w:t xml:space="preserve">
      Ескерту. Қосымшаға өзгеріс енгізілді - Түркістан облысы Жетісай ауданы әкiмiнiң 19.09.2022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 192 сайлау учаскесі.</w:t>
      </w:r>
    </w:p>
    <w:p>
      <w:pPr>
        <w:spacing w:after="0"/>
        <w:ind w:left="0"/>
        <w:jc w:val="both"/>
      </w:pPr>
      <w:r>
        <w:rPr>
          <w:rFonts w:ascii="Times New Roman"/>
          <w:b w:val="false"/>
          <w:i w:val="false"/>
          <w:color w:val="000000"/>
          <w:sz w:val="28"/>
        </w:rPr>
        <w:t>
      Орталығы: Жетісай қаласы, З.Ескендіров көшесі №46 үй, Түркістан облысының адами әлеуетті дамыту басқармасының Жетісай ауданының адами әлеуетті дамыту бөлімінің "Абай атындағы №4 жалпы орта мектеп -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З.Ескендіров көшесі, № 10а, 13, 13а, 16, 17, 19, 23, 25, 27, 29, 29а, 35, 35а, 37, 37а, 39, 39/1, 39/2, 41, 41/1, 43, 43/1, 45, 45/1, 45/2, 47, 47/2, 47а, 47б, 49, 51, 65, 101, 101а үйлері;</w:t>
      </w:r>
    </w:p>
    <w:p>
      <w:pPr>
        <w:spacing w:after="0"/>
        <w:ind w:left="0"/>
        <w:jc w:val="both"/>
      </w:pPr>
      <w:r>
        <w:rPr>
          <w:rFonts w:ascii="Times New Roman"/>
          <w:b w:val="false"/>
          <w:i w:val="false"/>
          <w:color w:val="000000"/>
          <w:sz w:val="28"/>
        </w:rPr>
        <w:t>
      Л.Мұсабаев көшесі, № 120, 120а, 120б, 122, 122а, 122б, 123, 125, 131, 133, 135, 135б, 137, 138, 138а, 138б, 139, 141, 143, 145 үйлері;</w:t>
      </w:r>
    </w:p>
    <w:p>
      <w:pPr>
        <w:spacing w:after="0"/>
        <w:ind w:left="0"/>
        <w:jc w:val="both"/>
      </w:pPr>
      <w:r>
        <w:rPr>
          <w:rFonts w:ascii="Times New Roman"/>
          <w:b w:val="false"/>
          <w:i w:val="false"/>
          <w:color w:val="000000"/>
          <w:sz w:val="28"/>
        </w:rPr>
        <w:t>
      К.Омаршаев көшесі, № 61, 61а, 63, 65, 67, 69, 76, 78, 80, 82, 84, 86, 86а, 88, 90, 90а, 92, 94, 96, 98 үйлері;</w:t>
      </w:r>
    </w:p>
    <w:p>
      <w:pPr>
        <w:spacing w:after="0"/>
        <w:ind w:left="0"/>
        <w:jc w:val="both"/>
      </w:pPr>
      <w:r>
        <w:rPr>
          <w:rFonts w:ascii="Times New Roman"/>
          <w:b w:val="false"/>
          <w:i w:val="false"/>
          <w:color w:val="000000"/>
          <w:sz w:val="28"/>
        </w:rPr>
        <w:t>
      А.Нарбаев көшесі, № 42, 42а, 43, 44, 45, 46, 46а, 47, 47а, 48, 48а, 49, 50, 51б, 52а, 53, 54, 55, 55а, 55б, 56, 57, 59, 59/2 үйлері;</w:t>
      </w:r>
    </w:p>
    <w:p>
      <w:pPr>
        <w:spacing w:after="0"/>
        <w:ind w:left="0"/>
        <w:jc w:val="both"/>
      </w:pPr>
      <w:r>
        <w:rPr>
          <w:rFonts w:ascii="Times New Roman"/>
          <w:b w:val="false"/>
          <w:i w:val="false"/>
          <w:color w:val="000000"/>
          <w:sz w:val="28"/>
        </w:rPr>
        <w:t>
      Абай көшесі, № 129, 130, 131, 132, 132а, 133, 134, 135, 136, 137, 137а, 138, 139, 140, 141, 142, 143, 144, 145, 146, 147, 148, 149, 150, 151, 151а, 152, 153, 154, 155, 156, 157, 157а, 158, 159, 160, 161, 162, 163, 164, 165, 166, 167, 168, 169, 169б, 170, 170а, 171, 172, 173, 174, 175, 175а, 176, 177, 177а, 178, 179, 180, 181, 182, 183, 184, 185, 186, 187, 188, 189, 190, 191, 193, 195, 197, 199, 201, 203, 205 үйлері;</w:t>
      </w:r>
    </w:p>
    <w:p>
      <w:pPr>
        <w:spacing w:after="0"/>
        <w:ind w:left="0"/>
        <w:jc w:val="both"/>
      </w:pPr>
      <w:r>
        <w:rPr>
          <w:rFonts w:ascii="Times New Roman"/>
          <w:b w:val="false"/>
          <w:i w:val="false"/>
          <w:color w:val="000000"/>
          <w:sz w:val="28"/>
        </w:rPr>
        <w:t>
      Құрманғазы көшесі, № 4, 5, 6, 8, 9, 11, 12, 14, 16, 18, 20, 22, 22а, 24, 26, 28, 30, 32, 34, 36, 38, 40, 42, 44, 46, 48, 50, 52, 54, 56, 58, 60, 62, 64, 66, 68, 70 үйлері;</w:t>
      </w:r>
    </w:p>
    <w:p>
      <w:pPr>
        <w:spacing w:after="0"/>
        <w:ind w:left="0"/>
        <w:jc w:val="both"/>
      </w:pPr>
      <w:r>
        <w:rPr>
          <w:rFonts w:ascii="Times New Roman"/>
          <w:b w:val="false"/>
          <w:i w:val="false"/>
          <w:color w:val="000000"/>
          <w:sz w:val="28"/>
        </w:rPr>
        <w:t>
      Қ.Таңатов көшесі, № 33, 34, 35, 36, 38, 41, 42, 44, 55, 58, 60, 62, 63, 63б, 63/1, 63/2, 64, 65, 66, 67, 68, 69, 70, 71, 72, 73, 73а, 74, 75, 76, 77, 78, 79, 80, 81, 82, 83, 84, 85, 86, 87, 88, 89, 90, 91, 92, 93, 94, 95, 96, 97, 98, 99, 100, 101, 102, 103, 104, 105, 106, 107, 108, 109, 110, 111, 112, 112а, 114 үйлері;</w:t>
      </w:r>
    </w:p>
    <w:p>
      <w:pPr>
        <w:spacing w:after="0"/>
        <w:ind w:left="0"/>
        <w:jc w:val="both"/>
      </w:pPr>
      <w:r>
        <w:rPr>
          <w:rFonts w:ascii="Times New Roman"/>
          <w:b w:val="false"/>
          <w:i w:val="false"/>
          <w:color w:val="000000"/>
          <w:sz w:val="28"/>
        </w:rPr>
        <w:t>
      Б.Майлин көшесі, № 1, 3, 4, 4а, 5а, 6, 7, 7/1, 7/2, 8, 10, 11, 12, 13, 14, 15, 16, 17, 18, 19, 20, 21, 22, 23, 24, 25а үйлері;</w:t>
      </w:r>
    </w:p>
    <w:p>
      <w:pPr>
        <w:spacing w:after="0"/>
        <w:ind w:left="0"/>
        <w:jc w:val="both"/>
      </w:pPr>
      <w:r>
        <w:rPr>
          <w:rFonts w:ascii="Times New Roman"/>
          <w:b w:val="false"/>
          <w:i w:val="false"/>
          <w:color w:val="000000"/>
          <w:sz w:val="28"/>
        </w:rPr>
        <w:t>
      Хұсаинов көшесі, № 22, 22а, 22/2, 22/6, 25, 27, 28, 29, 30, 31, 32, 34, 35, 36, 37, 39, 40, 41, 42, 43, 44, 44а, 45, 46, 47, 47а, 48, 49, 49а, 50, 51/1, 51/2, 51/3, 54, 56, 58, 60, 62, 64, 66, 68, 70,72, 72а, 74, 76, 76/2, 78, 78а, 78б, 80, 80/1, 80/2, 80/3, 82, 82а, 82/1, 82/2, 84, 86/1, 88, 88/1, 88/1а үйлері;</w:t>
      </w:r>
    </w:p>
    <w:p>
      <w:pPr>
        <w:spacing w:after="0"/>
        <w:ind w:left="0"/>
        <w:jc w:val="both"/>
      </w:pPr>
      <w:r>
        <w:rPr>
          <w:rFonts w:ascii="Times New Roman"/>
          <w:b w:val="false"/>
          <w:i w:val="false"/>
          <w:color w:val="000000"/>
          <w:sz w:val="28"/>
        </w:rPr>
        <w:t>
      Тәттімбет көшесі, № 4, 6, 8, 10, 12, 14, 16, 16а, 18, 20, 22, 24 үйлері;</w:t>
      </w:r>
    </w:p>
    <w:p>
      <w:pPr>
        <w:spacing w:after="0"/>
        <w:ind w:left="0"/>
        <w:jc w:val="both"/>
      </w:pPr>
      <w:r>
        <w:rPr>
          <w:rFonts w:ascii="Times New Roman"/>
          <w:b w:val="false"/>
          <w:i w:val="false"/>
          <w:color w:val="000000"/>
          <w:sz w:val="28"/>
        </w:rPr>
        <w:t>
      С. Мендешов көшесі, № 1, 2, 1/1, 1/2, 1/3, 3, 3/1, 3/2, 5, 5/1, 5/2, 5/3, 7, 7/1, 7/2, 14 үйлері;</w:t>
      </w:r>
    </w:p>
    <w:p>
      <w:pPr>
        <w:spacing w:after="0"/>
        <w:ind w:left="0"/>
        <w:jc w:val="both"/>
      </w:pPr>
      <w:r>
        <w:rPr>
          <w:rFonts w:ascii="Times New Roman"/>
          <w:b w:val="false"/>
          <w:i w:val="false"/>
          <w:color w:val="000000"/>
          <w:sz w:val="28"/>
        </w:rPr>
        <w:t>
      Навои көшесі, № 1, 1а, 1б, 1б/1, 1б/2, 1/1, 1/2, 2, 2а, 2б, 2/2, 3, 3а, 3а/2, 3/1, 3/2, 3/3, 4, 4а, 4б, 4г, 4/2, 5, 5/2, 6, 6/1, 6/2, 7/1, 7/2, 8, 8/1, 8/2, 9, 9/1, 9/2, 10, 10/1, 10/2, 11, 11/1, 11/2, 12, 12/2 үйлері;</w:t>
      </w:r>
    </w:p>
    <w:p>
      <w:pPr>
        <w:spacing w:after="0"/>
        <w:ind w:left="0"/>
        <w:jc w:val="both"/>
      </w:pPr>
      <w:r>
        <w:rPr>
          <w:rFonts w:ascii="Times New Roman"/>
          <w:b w:val="false"/>
          <w:i w:val="false"/>
          <w:color w:val="000000"/>
          <w:sz w:val="28"/>
        </w:rPr>
        <w:t>
      Шегебаев көшесі, № 1, 1а, 2, 2а, 2б, 3, 3а, 4, 6, 7, 8, 9, 10, 12, 13, 14, 14д, 15, 17, 21 үйлері;</w:t>
      </w:r>
    </w:p>
    <w:p>
      <w:pPr>
        <w:spacing w:after="0"/>
        <w:ind w:left="0"/>
        <w:jc w:val="both"/>
      </w:pPr>
      <w:r>
        <w:rPr>
          <w:rFonts w:ascii="Times New Roman"/>
          <w:b w:val="false"/>
          <w:i w:val="false"/>
          <w:color w:val="000000"/>
          <w:sz w:val="28"/>
        </w:rPr>
        <w:t>
      Т.Бокин көшесі, № 1а, 1/1, 2, 2/1, 3, 3/2, 4, 4/1, 4/2, 5, 5/2, 6, 6а, 6/1, 7, 8/1, 8/2, 9, 10, 10а, 10б, 11, 12 үйлері;</w:t>
      </w:r>
    </w:p>
    <w:p>
      <w:pPr>
        <w:spacing w:after="0"/>
        <w:ind w:left="0"/>
        <w:jc w:val="both"/>
      </w:pPr>
      <w:r>
        <w:rPr>
          <w:rFonts w:ascii="Times New Roman"/>
          <w:b w:val="false"/>
          <w:i w:val="false"/>
          <w:color w:val="000000"/>
          <w:sz w:val="28"/>
        </w:rPr>
        <w:t>
      Ә.Молдағұлова көшесі, № 1, 1/1, 1/2, 3, 3/1, 3/2, 5, 5/1, 5/2, 7, 7/1, 7/2, 9, 9/1, 9/2, 10/1, 10/2, 11, 11/1, 11/2, 13/1, 13/2, 15, 17, 19, 21, 23, 25, 27 үйлері;</w:t>
      </w:r>
    </w:p>
    <w:p>
      <w:pPr>
        <w:spacing w:after="0"/>
        <w:ind w:left="0"/>
        <w:jc w:val="both"/>
      </w:pPr>
      <w:r>
        <w:rPr>
          <w:rFonts w:ascii="Times New Roman"/>
          <w:b w:val="false"/>
          <w:i w:val="false"/>
          <w:color w:val="000000"/>
          <w:sz w:val="28"/>
        </w:rPr>
        <w:t>
      Мақтұмқұлы көшесі, № 1д, 1/1, 2/1, 3/1, 4а, 4/1, 5/1, 6, 6/1, үйлері;</w:t>
      </w:r>
    </w:p>
    <w:p>
      <w:pPr>
        <w:spacing w:after="0"/>
        <w:ind w:left="0"/>
        <w:jc w:val="both"/>
      </w:pPr>
      <w:r>
        <w:rPr>
          <w:rFonts w:ascii="Times New Roman"/>
          <w:b w:val="false"/>
          <w:i w:val="false"/>
          <w:color w:val="000000"/>
          <w:sz w:val="28"/>
        </w:rPr>
        <w:t>
      М.Байзақов көшесі, № 2, 4, 4а, 6, 8, 10, 12, 14 үйлері;</w:t>
      </w:r>
    </w:p>
    <w:p>
      <w:pPr>
        <w:spacing w:after="0"/>
        <w:ind w:left="0"/>
        <w:jc w:val="both"/>
      </w:pPr>
      <w:r>
        <w:rPr>
          <w:rFonts w:ascii="Times New Roman"/>
          <w:b w:val="false"/>
          <w:i w:val="false"/>
          <w:color w:val="000000"/>
          <w:sz w:val="28"/>
        </w:rPr>
        <w:t>
      Ақан Сері көшесі, № 1а, 2, 3, 4, 5, 6, 7, 8, 8а, 8б, 9, 10а, 10б, 11, 12, 12а, 13, 13а, 14, 15, 16, 17, 18, 19, 20, 21, 21а, 22, 23, 23а, 24, 25, 27, 28, 29, 30, 31, 32, 33 үйлері;</w:t>
      </w:r>
    </w:p>
    <w:p>
      <w:pPr>
        <w:spacing w:after="0"/>
        <w:ind w:left="0"/>
        <w:jc w:val="both"/>
      </w:pPr>
      <w:r>
        <w:rPr>
          <w:rFonts w:ascii="Times New Roman"/>
          <w:b w:val="false"/>
          <w:i w:val="false"/>
          <w:color w:val="000000"/>
          <w:sz w:val="28"/>
        </w:rPr>
        <w:t>
      Ақшаев көшесі, № 2, 2а, 6, 11 үйлері;</w:t>
      </w:r>
    </w:p>
    <w:p>
      <w:pPr>
        <w:spacing w:after="0"/>
        <w:ind w:left="0"/>
        <w:jc w:val="both"/>
      </w:pPr>
      <w:r>
        <w:rPr>
          <w:rFonts w:ascii="Times New Roman"/>
          <w:b w:val="false"/>
          <w:i w:val="false"/>
          <w:color w:val="000000"/>
          <w:sz w:val="28"/>
        </w:rPr>
        <w:t>
      Азат көшесі, № 4 үй;</w:t>
      </w:r>
    </w:p>
    <w:p>
      <w:pPr>
        <w:spacing w:after="0"/>
        <w:ind w:left="0"/>
        <w:jc w:val="both"/>
      </w:pPr>
      <w:r>
        <w:rPr>
          <w:rFonts w:ascii="Times New Roman"/>
          <w:b w:val="false"/>
          <w:i w:val="false"/>
          <w:color w:val="000000"/>
          <w:sz w:val="28"/>
        </w:rPr>
        <w:t>
      Ақтоғай көшесі, № 1а, 6, 7, 8, 10 үйлері;</w:t>
      </w:r>
    </w:p>
    <w:p>
      <w:pPr>
        <w:spacing w:after="0"/>
        <w:ind w:left="0"/>
        <w:jc w:val="both"/>
      </w:pPr>
      <w:r>
        <w:rPr>
          <w:rFonts w:ascii="Times New Roman"/>
          <w:b w:val="false"/>
          <w:i w:val="false"/>
          <w:color w:val="000000"/>
          <w:sz w:val="28"/>
        </w:rPr>
        <w:t>
      Құсмұрын көшесі, № 2, 7, 8 үйлері;</w:t>
      </w:r>
    </w:p>
    <w:p>
      <w:pPr>
        <w:spacing w:after="0"/>
        <w:ind w:left="0"/>
        <w:jc w:val="both"/>
      </w:pPr>
      <w:r>
        <w:rPr>
          <w:rFonts w:ascii="Times New Roman"/>
          <w:b w:val="false"/>
          <w:i w:val="false"/>
          <w:color w:val="000000"/>
          <w:sz w:val="28"/>
        </w:rPr>
        <w:t>
      Көктерек көшесі, № 1, 2, 3 үйлері;</w:t>
      </w:r>
    </w:p>
    <w:p>
      <w:pPr>
        <w:spacing w:after="0"/>
        <w:ind w:left="0"/>
        <w:jc w:val="both"/>
      </w:pPr>
      <w:r>
        <w:rPr>
          <w:rFonts w:ascii="Times New Roman"/>
          <w:b w:val="false"/>
          <w:i w:val="false"/>
          <w:color w:val="000000"/>
          <w:sz w:val="28"/>
        </w:rPr>
        <w:t>
      Ақжол көшесі, № 1, 1а, 4, 6, 6а үйлері;</w:t>
      </w:r>
    </w:p>
    <w:p>
      <w:pPr>
        <w:spacing w:after="0"/>
        <w:ind w:left="0"/>
        <w:jc w:val="both"/>
      </w:pPr>
      <w:r>
        <w:rPr>
          <w:rFonts w:ascii="Times New Roman"/>
          <w:b w:val="false"/>
          <w:i w:val="false"/>
          <w:color w:val="000000"/>
          <w:sz w:val="28"/>
        </w:rPr>
        <w:t>
      Жоба көшесі, № 34а, 34б үйлері;</w:t>
      </w:r>
    </w:p>
    <w:p>
      <w:pPr>
        <w:spacing w:after="0"/>
        <w:ind w:left="0"/>
        <w:jc w:val="both"/>
      </w:pPr>
      <w:r>
        <w:rPr>
          <w:rFonts w:ascii="Times New Roman"/>
          <w:b w:val="false"/>
          <w:i w:val="false"/>
          <w:color w:val="000000"/>
          <w:sz w:val="28"/>
        </w:rPr>
        <w:t>
      № 193 сайлау учаскесі.</w:t>
      </w:r>
    </w:p>
    <w:p>
      <w:pPr>
        <w:spacing w:after="0"/>
        <w:ind w:left="0"/>
        <w:jc w:val="both"/>
      </w:pPr>
      <w:r>
        <w:rPr>
          <w:rFonts w:ascii="Times New Roman"/>
          <w:b w:val="false"/>
          <w:i w:val="false"/>
          <w:color w:val="000000"/>
          <w:sz w:val="28"/>
        </w:rPr>
        <w:t>
      Орталығы: Жетісай қаласы, Л.Мұсабаев көшесі №74 үй, Түркістан облысының адами әлеуетті дамыту басқармасының Жетісай ауданының адами әлеуетті дамыту бөлімінің "М.Горький атындағы №1 мектеп-гимназия" коммуналдық мемлекеттік мекемесінің ғимараты (мәжіліс залы).</w:t>
      </w:r>
    </w:p>
    <w:p>
      <w:pPr>
        <w:spacing w:after="0"/>
        <w:ind w:left="0"/>
        <w:jc w:val="both"/>
      </w:pPr>
      <w:r>
        <w:rPr>
          <w:rFonts w:ascii="Times New Roman"/>
          <w:b w:val="false"/>
          <w:i w:val="false"/>
          <w:color w:val="000000"/>
          <w:sz w:val="28"/>
        </w:rPr>
        <w:t>
      Шекаралары: Т.Рысқұлов көшесі, № 27, 28, 30, 31, 31а, 32, 33а, 34, 35, 36, 38, 39, 40, 40а, 41, 42, 43, 44, 44а, 45, 46, 46а, 47, 48, 50, 51, 51а, 51б, 52, 53, 54, 54а, 55, 56, 57, 57а, 58, 60, 60а, 60/2, 62, 62а, 63, 64, 65, 66, 67, 68, 68а, 69, 70, 72, 72а, 73, 74, 75, 76, 77, 78, 79, 80, 81, 82, 83, 84, 85, 86, 87, 88, 89, 90, 91, 92, 93, 94, 95, 96, 97, 98, 100, 102, 104, 106, 108, 110, 112, 112а, 114, 114а, 116, 118, 120, 160, 162, 164, 166, 168, 170, 172, 174, 176, 178, 180, 182, 184, 186, 190, 192, 194а, 196, 198 үйлері;</w:t>
      </w:r>
    </w:p>
    <w:p>
      <w:pPr>
        <w:spacing w:after="0"/>
        <w:ind w:left="0"/>
        <w:jc w:val="both"/>
      </w:pPr>
      <w:r>
        <w:rPr>
          <w:rFonts w:ascii="Times New Roman"/>
          <w:b w:val="false"/>
          <w:i w:val="false"/>
          <w:color w:val="000000"/>
          <w:sz w:val="28"/>
        </w:rPr>
        <w:t>
      Қ.Өтепов көшесі, № 17, 17а, 17б, 19, 20, 21, 22, 24, 27, 29, 33, 34, 34а, 35, 36, 37, 39, 40, 40а, 41, 42, 46, 47, 48, 49а, 50, 51, 52, 53, 54, 55, 56, 56а, 57, 58, 58а, 59, 60, 61, 62, 63, 63а, 64, 65, 65а, 66, 67, 68, 69, 69а, 70, 71, 71а, 72, 73, 74, 75, 76, 77, 78, 79, 80а, 80, 81, 82, 83, 84 үйлері;</w:t>
      </w:r>
    </w:p>
    <w:p>
      <w:pPr>
        <w:spacing w:after="0"/>
        <w:ind w:left="0"/>
        <w:jc w:val="both"/>
      </w:pPr>
      <w:r>
        <w:rPr>
          <w:rFonts w:ascii="Times New Roman"/>
          <w:b w:val="false"/>
          <w:i w:val="false"/>
          <w:color w:val="000000"/>
          <w:sz w:val="28"/>
        </w:rPr>
        <w:t>
      М.Мақатаев көшесі, № 1/1, 2/1, 2/2, 3/1, 4/1, 4/2, 5/1, 6/1, 6/2, 7/1, 7/2, 8/1, 8/2, 9/2, 10/2, 10/3 үйлері;</w:t>
      </w:r>
    </w:p>
    <w:p>
      <w:pPr>
        <w:spacing w:after="0"/>
        <w:ind w:left="0"/>
        <w:jc w:val="both"/>
      </w:pPr>
      <w:r>
        <w:rPr>
          <w:rFonts w:ascii="Times New Roman"/>
          <w:b w:val="false"/>
          <w:i w:val="false"/>
          <w:color w:val="000000"/>
          <w:sz w:val="28"/>
        </w:rPr>
        <w:t>
      Мұстафин көшесі, № 4, 5, 6, 6а, 8, 9, 10, 11, 12, 13, 14, 14а, 15, 17 үйлері;</w:t>
      </w:r>
    </w:p>
    <w:p>
      <w:pPr>
        <w:spacing w:after="0"/>
        <w:ind w:left="0"/>
        <w:jc w:val="both"/>
      </w:pPr>
      <w:r>
        <w:rPr>
          <w:rFonts w:ascii="Times New Roman"/>
          <w:b w:val="false"/>
          <w:i w:val="false"/>
          <w:color w:val="000000"/>
          <w:sz w:val="28"/>
        </w:rPr>
        <w:t>
      Т.Дайрашев көшесі, № 26, 26б, 30б, 32/1, 32/2, 32/3, 32/4, 32/5, 32/6, 32/7, 32/8, 34/1, 34/2, 34/3, 34/4, 34/5, 34/6, 34/7, 34/8, 34/9, 36/1, 36/2, 36/3, 36/4, 36/5, 36/6, 36/7, 36/8, 38, 40, 42, 42а, 46 үйлері;</w:t>
      </w:r>
    </w:p>
    <w:p>
      <w:pPr>
        <w:spacing w:after="0"/>
        <w:ind w:left="0"/>
        <w:jc w:val="both"/>
      </w:pPr>
      <w:r>
        <w:rPr>
          <w:rFonts w:ascii="Times New Roman"/>
          <w:b w:val="false"/>
          <w:i w:val="false"/>
          <w:color w:val="000000"/>
          <w:sz w:val="28"/>
        </w:rPr>
        <w:t>
      Л.Мұсабаев көшесі, № 77, 77/5, 78, 79, 79а, 80, 81, 82, 83, 84, 84а, 85, 86, 87, 88, 89, 90, 91, 92, 93, 94, 95, 95а, 96, 97, 98, 98а, 99, 99а, 100, 101, 102, 102а, 103, 103а, 104, 105, 105а, 106, 107, 108, 109, 109а, 110, 111а, 111б, 112, 113, 114а, 115, 116, 116а, 117, 118, 119, 119а, 121, 123, 125, 127, 129 үйлері;</w:t>
      </w:r>
    </w:p>
    <w:p>
      <w:pPr>
        <w:spacing w:after="0"/>
        <w:ind w:left="0"/>
        <w:jc w:val="both"/>
      </w:pPr>
      <w:r>
        <w:rPr>
          <w:rFonts w:ascii="Times New Roman"/>
          <w:b w:val="false"/>
          <w:i w:val="false"/>
          <w:color w:val="000000"/>
          <w:sz w:val="28"/>
        </w:rPr>
        <w:t>
      К.Омаршаев көшесі, № 23, 24, 24/1, 24/4, 25, 26, 27, 28, 29, 30, 31, 32, 33, 33а, 33б, 34, 35, 36, 37, 37а, 38, 39, 40, 41, 41а, 41б, 42, 43, 43а, 43р, 44, 44а, 45, 45а, 46, 47, 48, 49, 50, 51, 52, 53, 54, 54а, 55, 55а, 56, 57, 58, 58а, 59, 60, 62, 63, 64, 66, 68, 70, 72, 74, 78, 80, 82, 84, 86, 86а үйлері;</w:t>
      </w:r>
    </w:p>
    <w:p>
      <w:pPr>
        <w:spacing w:after="0"/>
        <w:ind w:left="0"/>
        <w:jc w:val="both"/>
      </w:pPr>
      <w:r>
        <w:rPr>
          <w:rFonts w:ascii="Times New Roman"/>
          <w:b w:val="false"/>
          <w:i w:val="false"/>
          <w:color w:val="000000"/>
          <w:sz w:val="28"/>
        </w:rPr>
        <w:t>
      А.Нарбаев көшесі, № 20, 20а, 21, 21/1, 21/2, 21/3, 21/4, 21/7, 21/8, 22, 23, 25, 27, 28, 29, 29а, 30, 31, 32, 33, 34, 35, 36, 37, 37а, 38, 39, 39а, 40, 41 үйлері;</w:t>
      </w:r>
    </w:p>
    <w:p>
      <w:pPr>
        <w:spacing w:after="0"/>
        <w:ind w:left="0"/>
        <w:jc w:val="both"/>
      </w:pPr>
      <w:r>
        <w:rPr>
          <w:rFonts w:ascii="Times New Roman"/>
          <w:b w:val="false"/>
          <w:i w:val="false"/>
          <w:color w:val="000000"/>
          <w:sz w:val="28"/>
        </w:rPr>
        <w:t>
      Қ.Аманжолов көшесі, № 1в, 2а, 3, 4, 5/1, 5/2, 6, 6а, 7, 8, 9, 10, 12, 12а, 13, 14, 15, 15в, 15б, 16, 17, 17а, 18, 19, 19а, 20, 21, 22, 23, 24, 24а, 25, 26, 26а, 27, 28, 28а, 28б, 28в, 30, 32 үйлері;</w:t>
      </w:r>
    </w:p>
    <w:p>
      <w:pPr>
        <w:spacing w:after="0"/>
        <w:ind w:left="0"/>
        <w:jc w:val="both"/>
      </w:pPr>
      <w:r>
        <w:rPr>
          <w:rFonts w:ascii="Times New Roman"/>
          <w:b w:val="false"/>
          <w:i w:val="false"/>
          <w:color w:val="000000"/>
          <w:sz w:val="28"/>
        </w:rPr>
        <w:t>
      Абай көшесі, № 93, 95, 95/1, 95/2, 96а, 97, 99, 99/1, 99а, 100, 101, 101/1, 101/2, 102, 102а, 103, 103/1, 103/2, 104, 105, 106, 107, 107/1, 108, 109, 110, 111, 111а, 111/1, 111/2, 112, 113, 113/2, 114, 114а, 115, 116а, 116б, 117, 117а, 119, 119а, 121, 121а, 123, 123а, 125, 127 үйлері;</w:t>
      </w:r>
    </w:p>
    <w:p>
      <w:pPr>
        <w:spacing w:after="0"/>
        <w:ind w:left="0"/>
        <w:jc w:val="both"/>
      </w:pPr>
      <w:r>
        <w:rPr>
          <w:rFonts w:ascii="Times New Roman"/>
          <w:b w:val="false"/>
          <w:i w:val="false"/>
          <w:color w:val="000000"/>
          <w:sz w:val="28"/>
        </w:rPr>
        <w:t>
      Қ.Таңатов көшесі, № 16, 16а, 16б, 16/1, 16/2, 19, 19а, 19/1, 19/3, 19/4, 19/4а, 19/5, 19/8, 19/9, 21, 21/3, 21/6, 21/8, 22, 24, 25, 25а, 26, 26б, 27, 28, 29, 32, 32а үйлері;</w:t>
      </w:r>
    </w:p>
    <w:p>
      <w:pPr>
        <w:spacing w:after="0"/>
        <w:ind w:left="0"/>
        <w:jc w:val="both"/>
      </w:pPr>
      <w:r>
        <w:rPr>
          <w:rFonts w:ascii="Times New Roman"/>
          <w:b w:val="false"/>
          <w:i w:val="false"/>
          <w:color w:val="000000"/>
          <w:sz w:val="28"/>
        </w:rPr>
        <w:t>
      С.Малдыбеков көшесі, № 15, 17, 19, 21, 22а, 24а, 24б, 30, 31, 32 үйлері;</w:t>
      </w:r>
    </w:p>
    <w:p>
      <w:pPr>
        <w:spacing w:after="0"/>
        <w:ind w:left="0"/>
        <w:jc w:val="both"/>
      </w:pPr>
      <w:r>
        <w:rPr>
          <w:rFonts w:ascii="Times New Roman"/>
          <w:b w:val="false"/>
          <w:i w:val="false"/>
          <w:color w:val="000000"/>
          <w:sz w:val="28"/>
        </w:rPr>
        <w:t>
      Әз-Тәуке көшесі, № 1, 2, 3, 4, 5, 6, 7, 8, 9, 10, 11, 12, 13, 14, 15, 16, 17, 18, 19, 20, 21, 22, 24, 26, 28 үйлері;</w:t>
      </w:r>
    </w:p>
    <w:p>
      <w:pPr>
        <w:spacing w:after="0"/>
        <w:ind w:left="0"/>
        <w:jc w:val="both"/>
      </w:pPr>
      <w:r>
        <w:rPr>
          <w:rFonts w:ascii="Times New Roman"/>
          <w:b w:val="false"/>
          <w:i w:val="false"/>
          <w:color w:val="000000"/>
          <w:sz w:val="28"/>
        </w:rPr>
        <w:t>
      Ә.Жүнісходжаев көшесі, № 7, 10, 11, 11а, 12, 13, 13а, 14, 14а, 15а, 19, 20, 22, 23, 24, 25а, 28, 30, 31, 31а, 32, 34, 34а, 35, 37, 38, 38/2, 39/1, 39/2, 40, 41, 42, 42/2, 43/1, 44, 45, 46, 47, 48, 48а, 50, 51, 51а, 53, 53а, 54, 55, 56, 57, 58, 59, 60, 61, 62, 63, 64, 65, 65а, 66, 66а, 68, 70, 70а, 74, 76, 78 үйлері;</w:t>
      </w:r>
    </w:p>
    <w:p>
      <w:pPr>
        <w:spacing w:after="0"/>
        <w:ind w:left="0"/>
        <w:jc w:val="both"/>
      </w:pPr>
      <w:r>
        <w:rPr>
          <w:rFonts w:ascii="Times New Roman"/>
          <w:b w:val="false"/>
          <w:i w:val="false"/>
          <w:color w:val="000000"/>
          <w:sz w:val="28"/>
        </w:rPr>
        <w:t>
      Ә.Құрбанұлы көшесі, № 1, 2, 3, 4, 5, 6, 7, 8, 9, 10, 11, 12, 15, 16, 17, 18, 19, 20, 21, 22, 23, 23а, 24, 25, 25а, 26, 27, 28а, 30, 30а үйлері;</w:t>
      </w:r>
    </w:p>
    <w:p>
      <w:pPr>
        <w:spacing w:after="0"/>
        <w:ind w:left="0"/>
        <w:jc w:val="both"/>
      </w:pPr>
      <w:r>
        <w:rPr>
          <w:rFonts w:ascii="Times New Roman"/>
          <w:b w:val="false"/>
          <w:i w:val="false"/>
          <w:color w:val="000000"/>
          <w:sz w:val="28"/>
        </w:rPr>
        <w:t>
      Әйтеке би тұйық көшесі, № 1, 1а, 2, 3, 4, 4а, 5, 7, 8, 9, 10, 11, 12, 13, 15, 17, 18, 19, 21, 22, 23, 24а, 25, 27, 29, 31, 33, 35 үйлері;</w:t>
      </w:r>
    </w:p>
    <w:p>
      <w:pPr>
        <w:spacing w:after="0"/>
        <w:ind w:left="0"/>
        <w:jc w:val="both"/>
      </w:pPr>
      <w:r>
        <w:rPr>
          <w:rFonts w:ascii="Times New Roman"/>
          <w:b w:val="false"/>
          <w:i w:val="false"/>
          <w:color w:val="000000"/>
          <w:sz w:val="28"/>
        </w:rPr>
        <w:t>
      Байқоңыр көшесі, № 3, 4, 5, 7, 8, 9 үйлері;</w:t>
      </w:r>
    </w:p>
    <w:p>
      <w:pPr>
        <w:spacing w:after="0"/>
        <w:ind w:left="0"/>
        <w:jc w:val="both"/>
      </w:pPr>
      <w:r>
        <w:rPr>
          <w:rFonts w:ascii="Times New Roman"/>
          <w:b w:val="false"/>
          <w:i w:val="false"/>
          <w:color w:val="000000"/>
          <w:sz w:val="28"/>
        </w:rPr>
        <w:t>
      З.Ахметов көшесі, № 55, 57, 61, 67, 72, 73, 74 үйлері;</w:t>
      </w:r>
    </w:p>
    <w:p>
      <w:pPr>
        <w:spacing w:after="0"/>
        <w:ind w:left="0"/>
        <w:jc w:val="both"/>
      </w:pPr>
      <w:r>
        <w:rPr>
          <w:rFonts w:ascii="Times New Roman"/>
          <w:b w:val="false"/>
          <w:i w:val="false"/>
          <w:color w:val="000000"/>
          <w:sz w:val="28"/>
        </w:rPr>
        <w:t>
      Құрманғазы көшесі, № 3, 5, 9, 11 үйлері;</w:t>
      </w:r>
    </w:p>
    <w:p>
      <w:pPr>
        <w:spacing w:after="0"/>
        <w:ind w:left="0"/>
        <w:jc w:val="both"/>
      </w:pPr>
      <w:r>
        <w:rPr>
          <w:rFonts w:ascii="Times New Roman"/>
          <w:b w:val="false"/>
          <w:i w:val="false"/>
          <w:color w:val="000000"/>
          <w:sz w:val="28"/>
        </w:rPr>
        <w:t>
      Баласағұн көшесі, № 1, 1а, 4, 6, 6а үйлері;</w:t>
      </w:r>
    </w:p>
    <w:p>
      <w:pPr>
        <w:spacing w:after="0"/>
        <w:ind w:left="0"/>
        <w:jc w:val="both"/>
      </w:pPr>
      <w:r>
        <w:rPr>
          <w:rFonts w:ascii="Times New Roman"/>
          <w:b w:val="false"/>
          <w:i w:val="false"/>
          <w:color w:val="000000"/>
          <w:sz w:val="28"/>
        </w:rPr>
        <w:t>
      Қамбаров тұйық көшесі , № 2, 4, 5, 5а, 6, 7, 8, 10, 14, 15 үйлері;</w:t>
      </w:r>
    </w:p>
    <w:p>
      <w:pPr>
        <w:spacing w:after="0"/>
        <w:ind w:left="0"/>
        <w:jc w:val="both"/>
      </w:pPr>
      <w:r>
        <w:rPr>
          <w:rFonts w:ascii="Times New Roman"/>
          <w:b w:val="false"/>
          <w:i w:val="false"/>
          <w:color w:val="000000"/>
          <w:sz w:val="28"/>
        </w:rPr>
        <w:t>
      Заман көшесі, № 6, 12, 12а үйлері;</w:t>
      </w:r>
    </w:p>
    <w:p>
      <w:pPr>
        <w:spacing w:after="0"/>
        <w:ind w:left="0"/>
        <w:jc w:val="both"/>
      </w:pPr>
      <w:r>
        <w:rPr>
          <w:rFonts w:ascii="Times New Roman"/>
          <w:b w:val="false"/>
          <w:i w:val="false"/>
          <w:color w:val="000000"/>
          <w:sz w:val="28"/>
        </w:rPr>
        <w:t>
      Таншолпан көшесі, № 2а, 3, 4, 5, 6, 8 үйлері;</w:t>
      </w:r>
    </w:p>
    <w:p>
      <w:pPr>
        <w:spacing w:after="0"/>
        <w:ind w:left="0"/>
        <w:jc w:val="both"/>
      </w:pPr>
      <w:r>
        <w:rPr>
          <w:rFonts w:ascii="Times New Roman"/>
          <w:b w:val="false"/>
          <w:i w:val="false"/>
          <w:color w:val="000000"/>
          <w:sz w:val="28"/>
        </w:rPr>
        <w:t>
      Ж.Шанин көшесі, № 5 үй;</w:t>
      </w:r>
    </w:p>
    <w:p>
      <w:pPr>
        <w:spacing w:after="0"/>
        <w:ind w:left="0"/>
        <w:jc w:val="both"/>
      </w:pPr>
      <w:r>
        <w:rPr>
          <w:rFonts w:ascii="Times New Roman"/>
          <w:b w:val="false"/>
          <w:i w:val="false"/>
          <w:color w:val="000000"/>
          <w:sz w:val="28"/>
        </w:rPr>
        <w:t>
      Жетісай тұйығы, № 103, 103а үйлері;</w:t>
      </w:r>
    </w:p>
    <w:p>
      <w:pPr>
        <w:spacing w:after="0"/>
        <w:ind w:left="0"/>
        <w:jc w:val="both"/>
      </w:pPr>
      <w:r>
        <w:rPr>
          <w:rFonts w:ascii="Times New Roman"/>
          <w:b w:val="false"/>
          <w:i w:val="false"/>
          <w:color w:val="000000"/>
          <w:sz w:val="28"/>
        </w:rPr>
        <w:t>
      К.Спатаев көшесі, № 7, 8, 9 үйлері;</w:t>
      </w:r>
    </w:p>
    <w:p>
      <w:pPr>
        <w:spacing w:after="0"/>
        <w:ind w:left="0"/>
        <w:jc w:val="both"/>
      </w:pPr>
      <w:r>
        <w:rPr>
          <w:rFonts w:ascii="Times New Roman"/>
          <w:b w:val="false"/>
          <w:i w:val="false"/>
          <w:color w:val="000000"/>
          <w:sz w:val="28"/>
        </w:rPr>
        <w:t>
      Ұлан көшесі, № 5, 9, 10, 11, 12, 13, 14, 16, 18 үйлері;</w:t>
      </w:r>
    </w:p>
    <w:p>
      <w:pPr>
        <w:spacing w:after="0"/>
        <w:ind w:left="0"/>
        <w:jc w:val="both"/>
      </w:pPr>
      <w:r>
        <w:rPr>
          <w:rFonts w:ascii="Times New Roman"/>
          <w:b w:val="false"/>
          <w:i w:val="false"/>
          <w:color w:val="000000"/>
          <w:sz w:val="28"/>
        </w:rPr>
        <w:t>
      Шымкент тұйық көшесі, № 8, 9, 14 үйлері;</w:t>
      </w:r>
    </w:p>
    <w:p>
      <w:pPr>
        <w:spacing w:after="0"/>
        <w:ind w:left="0"/>
        <w:jc w:val="both"/>
      </w:pPr>
      <w:r>
        <w:rPr>
          <w:rFonts w:ascii="Times New Roman"/>
          <w:b w:val="false"/>
          <w:i w:val="false"/>
          <w:color w:val="000000"/>
          <w:sz w:val="28"/>
        </w:rPr>
        <w:t>
      № 194 сайлау учаскесі.</w:t>
      </w:r>
    </w:p>
    <w:p>
      <w:pPr>
        <w:spacing w:after="0"/>
        <w:ind w:left="0"/>
        <w:jc w:val="both"/>
      </w:pPr>
      <w:r>
        <w:rPr>
          <w:rFonts w:ascii="Times New Roman"/>
          <w:b w:val="false"/>
          <w:i w:val="false"/>
          <w:color w:val="000000"/>
          <w:sz w:val="28"/>
        </w:rPr>
        <w:t>
      Орталығы: Жетісай қаласы, Л.Мұсабаев көшесі, №74 үй, Түркістан облысының адами әлеуетті дамыту басқармасының Жетісай ауданының адами әлеуетті дамыту бөлімінің "М.Горький атындағы №1 мектеп-гимназия" коммуналдық мемлекеттік мекемесінің ғимараты (фойе).</w:t>
      </w:r>
    </w:p>
    <w:p>
      <w:pPr>
        <w:spacing w:after="0"/>
        <w:ind w:left="0"/>
        <w:jc w:val="both"/>
      </w:pPr>
      <w:r>
        <w:rPr>
          <w:rFonts w:ascii="Times New Roman"/>
          <w:b w:val="false"/>
          <w:i w:val="false"/>
          <w:color w:val="000000"/>
          <w:sz w:val="28"/>
        </w:rPr>
        <w:t>
      Шекаралары: Т.Дайрашев көшесі № 17, 17/3, 19, 21, 21/2, 25, 27, 31, 33 үйлері;</w:t>
      </w:r>
    </w:p>
    <w:p>
      <w:pPr>
        <w:spacing w:after="0"/>
        <w:ind w:left="0"/>
        <w:jc w:val="both"/>
      </w:pPr>
      <w:r>
        <w:rPr>
          <w:rFonts w:ascii="Times New Roman"/>
          <w:b w:val="false"/>
          <w:i w:val="false"/>
          <w:color w:val="000000"/>
          <w:sz w:val="28"/>
        </w:rPr>
        <w:t>
      Л.Мұсабаев көшесі, № 42, 42/1, 43, 44, 45, 45а, 46, 47, 47/2, 48, 49, 50, 51, 51а, 51/1, 51/2, 52, 53, 53а, 54, 55, 55а, 55/2, 56, 57, 58, 58а, 59, 60, 61, 61а, 62, 63, 63/1, 63/2, 64, 65, 65/1, 66, 67, 68, 69, 69а, 70, 71, 71/1, 72, 73, 73/9, 75, 75а, 75б, 75/1, 75/3, 75/4, 77, 77/3, 77/4 үйлері;</w:t>
      </w:r>
    </w:p>
    <w:p>
      <w:pPr>
        <w:spacing w:after="0"/>
        <w:ind w:left="0"/>
        <w:jc w:val="both"/>
      </w:pPr>
      <w:r>
        <w:rPr>
          <w:rFonts w:ascii="Times New Roman"/>
          <w:b w:val="false"/>
          <w:i w:val="false"/>
          <w:color w:val="000000"/>
          <w:sz w:val="28"/>
        </w:rPr>
        <w:t>
      З.Ахметов көшесі, № 33, 36, 41, 42, 44, 46, 47, 50, 50/1, 50/2, 52, 52/1 үйлері;</w:t>
      </w:r>
    </w:p>
    <w:p>
      <w:pPr>
        <w:spacing w:after="0"/>
        <w:ind w:left="0"/>
        <w:jc w:val="both"/>
      </w:pPr>
      <w:r>
        <w:rPr>
          <w:rFonts w:ascii="Times New Roman"/>
          <w:b w:val="false"/>
          <w:i w:val="false"/>
          <w:color w:val="000000"/>
          <w:sz w:val="28"/>
        </w:rPr>
        <w:t>
      К.Омаршаев көшесі, № 1, 1/1, 1/2, 2/1, 2/2, 4/1, 4/2, 4/3, 4/4, 6/1, 6/2, 7/1, 7/9, 7/10, 8, 8/1, 8/2, 8/3, 8/4, 9/1, 9/2, 10, 10/1, 10/2, 10/3, 11, 12, 12/1, 12/2, 12/3, 13, 13/2, 14, 14/1, 14/3, 14/4, 15, 15а, 16, 17, 18, 19, 20, 20а, 20/1, 20/2, 20/3, 21, 22, 22/1 үйлері;</w:t>
      </w:r>
    </w:p>
    <w:p>
      <w:pPr>
        <w:spacing w:after="0"/>
        <w:ind w:left="0"/>
        <w:jc w:val="both"/>
      </w:pPr>
      <w:r>
        <w:rPr>
          <w:rFonts w:ascii="Times New Roman"/>
          <w:b w:val="false"/>
          <w:i w:val="false"/>
          <w:color w:val="000000"/>
          <w:sz w:val="28"/>
        </w:rPr>
        <w:t>
      С.Қожанов көшесі, № 144, 146, 146а, 150, 150а, 152, 156, 158, 160, 160а, 172а, 174, 174а, 176, 176а, 178а, 180, 180а, 182а, 184, 184а, 186, 188 үйлері;</w:t>
      </w:r>
    </w:p>
    <w:p>
      <w:pPr>
        <w:spacing w:after="0"/>
        <w:ind w:left="0"/>
        <w:jc w:val="both"/>
      </w:pPr>
      <w:r>
        <w:rPr>
          <w:rFonts w:ascii="Times New Roman"/>
          <w:b w:val="false"/>
          <w:i w:val="false"/>
          <w:color w:val="000000"/>
          <w:sz w:val="28"/>
        </w:rPr>
        <w:t>
      А.Нарбаев көшесі, № 1/1, 1/2, 4б, 5, 6а, 7/1, 7/2, 8б, 9, 12/1, 12/2, 13, 14/1, 14/2, 15, 16 үйлері;</w:t>
      </w:r>
    </w:p>
    <w:p>
      <w:pPr>
        <w:spacing w:after="0"/>
        <w:ind w:left="0"/>
        <w:jc w:val="both"/>
      </w:pPr>
      <w:r>
        <w:rPr>
          <w:rFonts w:ascii="Times New Roman"/>
          <w:b w:val="false"/>
          <w:i w:val="false"/>
          <w:color w:val="000000"/>
          <w:sz w:val="28"/>
        </w:rPr>
        <w:t>
      Абай көшесі, № 68, 69, 71, 73, 73а, 73а/9, 73б, 73/5, 73/6, 73/7, 73/9, 73/13, 73/15, 75/1, 75/3, 75/4, 75/5, 75/6, 75/12, 75/13, 75/14, 75/17, 75/18, 77, 77а, 88, 90, 92, 92а үйлері;</w:t>
      </w:r>
    </w:p>
    <w:p>
      <w:pPr>
        <w:spacing w:after="0"/>
        <w:ind w:left="0"/>
        <w:jc w:val="both"/>
      </w:pPr>
      <w:r>
        <w:rPr>
          <w:rFonts w:ascii="Times New Roman"/>
          <w:b w:val="false"/>
          <w:i w:val="false"/>
          <w:color w:val="000000"/>
          <w:sz w:val="28"/>
        </w:rPr>
        <w:t>
      М.Ықсанов көшесі, № 1, 2, 3а, 5, 7/2, 9, 11, 13, 15, 17, 19, 21, 23 үйлері;</w:t>
      </w:r>
    </w:p>
    <w:p>
      <w:pPr>
        <w:spacing w:after="0"/>
        <w:ind w:left="0"/>
        <w:jc w:val="both"/>
      </w:pPr>
      <w:r>
        <w:rPr>
          <w:rFonts w:ascii="Times New Roman"/>
          <w:b w:val="false"/>
          <w:i w:val="false"/>
          <w:color w:val="000000"/>
          <w:sz w:val="28"/>
        </w:rPr>
        <w:t>
      Ә.Байботаев көшесі, № 12а, 15/1, 15/2, 17, 18а, 19/4, 20, 21, 23, 25/1, 27/1, 27а/1, 29/1, 31/1, 31а/1, 37, 41, 43, 44, 45, 45а, 49, 51, 55, 55а, 59, 59а үйлері;</w:t>
      </w:r>
    </w:p>
    <w:p>
      <w:pPr>
        <w:spacing w:after="0"/>
        <w:ind w:left="0"/>
        <w:jc w:val="both"/>
      </w:pPr>
      <w:r>
        <w:rPr>
          <w:rFonts w:ascii="Times New Roman"/>
          <w:b w:val="false"/>
          <w:i w:val="false"/>
          <w:color w:val="000000"/>
          <w:sz w:val="28"/>
        </w:rPr>
        <w:t>
      Ж.Құлбаев көшесі, № 1/1, 1а/1, 1а/2, 1/2, 3/1, 3/2, 3/3, 4/1, 4/2, 5/1, 5/2, 5/3, 6, 6/1, 6а/1, 7, 7/1, 7/2, 7/3, 8а, 8/1, 9/1, 9/3, 10/1, 11/1, 11/5, 12/1, 13/2, 13/4, 13/14, 14/1, 16/2, 17, 18 үйлері;</w:t>
      </w:r>
    </w:p>
    <w:p>
      <w:pPr>
        <w:spacing w:after="0"/>
        <w:ind w:left="0"/>
        <w:jc w:val="both"/>
      </w:pPr>
      <w:r>
        <w:rPr>
          <w:rFonts w:ascii="Times New Roman"/>
          <w:b w:val="false"/>
          <w:i w:val="false"/>
          <w:color w:val="000000"/>
          <w:sz w:val="28"/>
        </w:rPr>
        <w:t>
      Ш.Айманов көшесі, № 1, 2, 2а, 3, 6/1, 6/2, 6/3, 6/4, 7, 8, 9, 9а, 10, 10/2, 10/11, 10/12, 11, 12, 12/1, 12/2, 13, 15, 16, 17, 19, 20, 20/1, 20/2, 20/3, 20/4, 20/5, 20/6, 20/7, 20/10, 20/11, 20/12, 20/14, 20/15, 20/16, 20/17, 20/18, 21, 21а, 22/2, 22/3, 22/4, 22/5, 22/6, 22/7, 22/8, 22/9, 22/10, 22/11, 22/13, 22/14, 22/15, 22/16, 22/17, 22/18, 24, 24/1, 24/2, 24/3, 24/4, 24/5, 24/7, 24/8, 24/9, 24/10, 24/11, 24/12, 24/13, 24/14, 24/15, 24/16, 24/17, 24/18, 26, 28, 29, 30, 31, 32, 33, 36, 38 үйлері;</w:t>
      </w:r>
    </w:p>
    <w:p>
      <w:pPr>
        <w:spacing w:after="0"/>
        <w:ind w:left="0"/>
        <w:jc w:val="both"/>
      </w:pPr>
      <w:r>
        <w:rPr>
          <w:rFonts w:ascii="Times New Roman"/>
          <w:b w:val="false"/>
          <w:i w:val="false"/>
          <w:color w:val="000000"/>
          <w:sz w:val="28"/>
        </w:rPr>
        <w:t>
      М.Әуезов көшесі, № 22/1, 22/2, 22/3, 22/4, 22/5, 22/6, 22/7, 22/8, 22/9, 22/10, 22/11, 22/12, 22/13, 22/14, 22/15, 22/16, 22/17, 22/18 үйлері;</w:t>
      </w:r>
    </w:p>
    <w:p>
      <w:pPr>
        <w:spacing w:after="0"/>
        <w:ind w:left="0"/>
        <w:jc w:val="both"/>
      </w:pPr>
      <w:r>
        <w:rPr>
          <w:rFonts w:ascii="Times New Roman"/>
          <w:b w:val="false"/>
          <w:i w:val="false"/>
          <w:color w:val="000000"/>
          <w:sz w:val="28"/>
        </w:rPr>
        <w:t>
      Әл-Фараби көшесі, № 3, 3/1, 3/2, 4, 4/1, 4/2, 4/3, 5, 5а, 6, 7, 9, 10, 11, 11а, 11/2, 11/3, 11/5, 11/8, 11/9, 12, 14, 14/1, 14/2, 15, 15/4, 15/5, 16, 17, 17а, 17/8, 17/10, 18, 19, 19/3, 20, 21, 22, 23, 24, 25, 26, 27, 28, 29, 30, 32, 34, 36, 38, 40, 42, 44, 46, 50, 50а, 101, 136 үйлері;</w:t>
      </w:r>
    </w:p>
    <w:p>
      <w:pPr>
        <w:spacing w:after="0"/>
        <w:ind w:left="0"/>
        <w:jc w:val="both"/>
      </w:pPr>
      <w:r>
        <w:rPr>
          <w:rFonts w:ascii="Times New Roman"/>
          <w:b w:val="false"/>
          <w:i w:val="false"/>
          <w:color w:val="000000"/>
          <w:sz w:val="28"/>
        </w:rPr>
        <w:t>
      Қ.Таңатов көшесі, № 1, 3, 4, 5, 6, 7, 9, 11, 13, 14, 15, 15а үйлері;</w:t>
      </w:r>
    </w:p>
    <w:p>
      <w:pPr>
        <w:spacing w:after="0"/>
        <w:ind w:left="0"/>
        <w:jc w:val="both"/>
      </w:pPr>
      <w:r>
        <w:rPr>
          <w:rFonts w:ascii="Times New Roman"/>
          <w:b w:val="false"/>
          <w:i w:val="false"/>
          <w:color w:val="000000"/>
          <w:sz w:val="28"/>
        </w:rPr>
        <w:t>
      Н.Жантурин көшесі, № 1, 2, 3, 4, 5, 6, 7, 8, 9, 10, 11, 12, 13, 14, 15, 16, 17, 19, 68, 73 үйлері;</w:t>
      </w:r>
    </w:p>
    <w:p>
      <w:pPr>
        <w:spacing w:after="0"/>
        <w:ind w:left="0"/>
        <w:jc w:val="both"/>
      </w:pPr>
      <w:r>
        <w:rPr>
          <w:rFonts w:ascii="Times New Roman"/>
          <w:b w:val="false"/>
          <w:i w:val="false"/>
          <w:color w:val="000000"/>
          <w:sz w:val="28"/>
        </w:rPr>
        <w:t>
      С.Малдыбеков көшесі, № 1, 2, 3, 5, 6, 7, 9, 10, 11, 12, 13, 14, 16 үйлері;</w:t>
      </w:r>
    </w:p>
    <w:p>
      <w:pPr>
        <w:spacing w:after="0"/>
        <w:ind w:left="0"/>
        <w:jc w:val="both"/>
      </w:pPr>
      <w:r>
        <w:rPr>
          <w:rFonts w:ascii="Times New Roman"/>
          <w:b w:val="false"/>
          <w:i w:val="false"/>
          <w:color w:val="000000"/>
          <w:sz w:val="28"/>
        </w:rPr>
        <w:t>
      Ә.Қашаубаев көшесі, № 71,73, 75, 75а, 77, 77а, 81, 83, 83а, 85, 87, 91, 93, 95, 97, 99, 110, 114, 116, 118, 122, 124, 126, 128, 130, 132, 134, 136, 138, 140, 142, 146, 148, 150, 152, 156 үйлері;</w:t>
      </w:r>
    </w:p>
    <w:p>
      <w:pPr>
        <w:spacing w:after="0"/>
        <w:ind w:left="0"/>
        <w:jc w:val="both"/>
      </w:pPr>
      <w:r>
        <w:rPr>
          <w:rFonts w:ascii="Times New Roman"/>
          <w:b w:val="false"/>
          <w:i w:val="false"/>
          <w:color w:val="000000"/>
          <w:sz w:val="28"/>
        </w:rPr>
        <w:t>
      И.Бектенов тұйық көшесі, № 6, 7, 8, 10, 12, 14, 16, 18, 20, 22, 41 үйлері;</w:t>
      </w:r>
    </w:p>
    <w:p>
      <w:pPr>
        <w:spacing w:after="0"/>
        <w:ind w:left="0"/>
        <w:jc w:val="both"/>
      </w:pPr>
      <w:r>
        <w:rPr>
          <w:rFonts w:ascii="Times New Roman"/>
          <w:b w:val="false"/>
          <w:i w:val="false"/>
          <w:color w:val="000000"/>
          <w:sz w:val="28"/>
        </w:rPr>
        <w:t>
      Жайшыбеков тұйық көшесі, № 1, 2, 3, 4, 6, 8, 9, 10, 11, 12 үйлері;</w:t>
      </w:r>
    </w:p>
    <w:p>
      <w:pPr>
        <w:spacing w:after="0"/>
        <w:ind w:left="0"/>
        <w:jc w:val="both"/>
      </w:pPr>
      <w:r>
        <w:rPr>
          <w:rFonts w:ascii="Times New Roman"/>
          <w:b w:val="false"/>
          <w:i w:val="false"/>
          <w:color w:val="000000"/>
          <w:sz w:val="28"/>
        </w:rPr>
        <w:t>
      Ф.Абдукаримова көшесі, № 3/1, 4, 5, 6, 8, 11б, 12, 14, 16 үйлері;</w:t>
      </w:r>
    </w:p>
    <w:p>
      <w:pPr>
        <w:spacing w:after="0"/>
        <w:ind w:left="0"/>
        <w:jc w:val="both"/>
      </w:pPr>
      <w:r>
        <w:rPr>
          <w:rFonts w:ascii="Times New Roman"/>
          <w:b w:val="false"/>
          <w:i w:val="false"/>
          <w:color w:val="000000"/>
          <w:sz w:val="28"/>
        </w:rPr>
        <w:t>
      Абай тұйығы, № 5, 7, 8, 18, 18а, 86 үйлері;</w:t>
      </w:r>
    </w:p>
    <w:p>
      <w:pPr>
        <w:spacing w:after="0"/>
        <w:ind w:left="0"/>
        <w:jc w:val="both"/>
      </w:pPr>
      <w:r>
        <w:rPr>
          <w:rFonts w:ascii="Times New Roman"/>
          <w:b w:val="false"/>
          <w:i w:val="false"/>
          <w:color w:val="000000"/>
          <w:sz w:val="28"/>
        </w:rPr>
        <w:t>
      Бостандық тұйығы, № 1, 3, 5, 7, 9, 13, 15 үйлері;</w:t>
      </w:r>
    </w:p>
    <w:p>
      <w:pPr>
        <w:spacing w:after="0"/>
        <w:ind w:left="0"/>
        <w:jc w:val="both"/>
      </w:pPr>
      <w:r>
        <w:rPr>
          <w:rFonts w:ascii="Times New Roman"/>
          <w:b w:val="false"/>
          <w:i w:val="false"/>
          <w:color w:val="000000"/>
          <w:sz w:val="28"/>
        </w:rPr>
        <w:t>
      Қазығұрт тұйық көшесі, № 5, 7, 11,11а үйлері;</w:t>
      </w:r>
    </w:p>
    <w:p>
      <w:pPr>
        <w:spacing w:after="0"/>
        <w:ind w:left="0"/>
        <w:jc w:val="both"/>
      </w:pPr>
      <w:r>
        <w:rPr>
          <w:rFonts w:ascii="Times New Roman"/>
          <w:b w:val="false"/>
          <w:i w:val="false"/>
          <w:color w:val="000000"/>
          <w:sz w:val="28"/>
        </w:rPr>
        <w:t>
      Сарбаз көшесі, № 1, 2, 3а, 4, 5, 6, 6/1 үйлері;</w:t>
      </w:r>
    </w:p>
    <w:p>
      <w:pPr>
        <w:spacing w:after="0"/>
        <w:ind w:left="0"/>
        <w:jc w:val="both"/>
      </w:pPr>
      <w:r>
        <w:rPr>
          <w:rFonts w:ascii="Times New Roman"/>
          <w:b w:val="false"/>
          <w:i w:val="false"/>
          <w:color w:val="000000"/>
          <w:sz w:val="28"/>
        </w:rPr>
        <w:t>
      Декабристер тұйығы, № 4, 5, 6 үйлері;</w:t>
      </w:r>
    </w:p>
    <w:p>
      <w:pPr>
        <w:spacing w:after="0"/>
        <w:ind w:left="0"/>
        <w:jc w:val="both"/>
      </w:pPr>
      <w:r>
        <w:rPr>
          <w:rFonts w:ascii="Times New Roman"/>
          <w:b w:val="false"/>
          <w:i w:val="false"/>
          <w:color w:val="000000"/>
          <w:sz w:val="28"/>
        </w:rPr>
        <w:t>
      Туражол көшесі, № 1, 2, 3, 3а, 3/1, 4, 5, 5а, 5/1, 5/2, 6, 7. 7/1, 8, 9, 13, 15, 29, 44в үйлері;</w:t>
      </w:r>
    </w:p>
    <w:p>
      <w:pPr>
        <w:spacing w:after="0"/>
        <w:ind w:left="0"/>
        <w:jc w:val="both"/>
      </w:pPr>
      <w:r>
        <w:rPr>
          <w:rFonts w:ascii="Times New Roman"/>
          <w:b w:val="false"/>
          <w:i w:val="false"/>
          <w:color w:val="000000"/>
          <w:sz w:val="28"/>
        </w:rPr>
        <w:t>
      № 195 сайлау учаскесі.</w:t>
      </w:r>
    </w:p>
    <w:p>
      <w:pPr>
        <w:spacing w:after="0"/>
        <w:ind w:left="0"/>
        <w:jc w:val="both"/>
      </w:pPr>
      <w:r>
        <w:rPr>
          <w:rFonts w:ascii="Times New Roman"/>
          <w:b w:val="false"/>
          <w:i w:val="false"/>
          <w:color w:val="000000"/>
          <w:sz w:val="28"/>
        </w:rPr>
        <w:t>
      Орталығы: Жетісай қаласы, М.Дулатов көшесі, №21 үй, Түркістан облысының адами әлеуетті дамыту басқармасының Жетісай ауданының адами әлеуетті дамыту бөлімінің "Дінмұхамед Қонаев атындағы №9 IT-мектеп-лицей"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 С.Ерубаев көшесі, № 1, 1а, 2, 2а, 2б, 4, 4а, 6, 6а, 8, 8а, 10, 11, 12, 14, 15, 16, 16а, 18, 20, 21, 22, 32, 35, үйлері;</w:t>
      </w:r>
    </w:p>
    <w:p>
      <w:pPr>
        <w:spacing w:after="0"/>
        <w:ind w:left="0"/>
        <w:jc w:val="both"/>
      </w:pPr>
      <w:r>
        <w:rPr>
          <w:rFonts w:ascii="Times New Roman"/>
          <w:b w:val="false"/>
          <w:i w:val="false"/>
          <w:color w:val="000000"/>
          <w:sz w:val="28"/>
        </w:rPr>
        <w:t>
      М.Әуезов көшесі, № 5, 6, 7, 8, 9 үйлері;</w:t>
      </w:r>
    </w:p>
    <w:p>
      <w:pPr>
        <w:spacing w:after="0"/>
        <w:ind w:left="0"/>
        <w:jc w:val="both"/>
      </w:pPr>
      <w:r>
        <w:rPr>
          <w:rFonts w:ascii="Times New Roman"/>
          <w:b w:val="false"/>
          <w:i w:val="false"/>
          <w:color w:val="000000"/>
          <w:sz w:val="28"/>
        </w:rPr>
        <w:t>
      Қ.Қайсенов көшесі, № 2, 4, 6, 8, 10, 12, 18, 47, 49, 51, 53, 55, 59, 61, 63, 65, 67 үйлері;</w:t>
      </w:r>
    </w:p>
    <w:p>
      <w:pPr>
        <w:spacing w:after="0"/>
        <w:ind w:left="0"/>
        <w:jc w:val="both"/>
      </w:pPr>
      <w:r>
        <w:rPr>
          <w:rFonts w:ascii="Times New Roman"/>
          <w:b w:val="false"/>
          <w:i w:val="false"/>
          <w:color w:val="000000"/>
          <w:sz w:val="28"/>
        </w:rPr>
        <w:t>
      Р.Қошқарбаев көшесі, № 1, 2, 3, 4, 5, 6, 7, 8, 9, 10, 11, 12, 13, 14, 15, 15/4, 16, 18, 20, 22, 24 үйлері;</w:t>
      </w:r>
    </w:p>
    <w:p>
      <w:pPr>
        <w:spacing w:after="0"/>
        <w:ind w:left="0"/>
        <w:jc w:val="both"/>
      </w:pPr>
      <w:r>
        <w:rPr>
          <w:rFonts w:ascii="Times New Roman"/>
          <w:b w:val="false"/>
          <w:i w:val="false"/>
          <w:color w:val="000000"/>
          <w:sz w:val="28"/>
        </w:rPr>
        <w:t>
      С.Рахимов көшесі, № 1, 2, 3, 4, 5, 6, 7, 8, 10 үйлері;</w:t>
      </w:r>
    </w:p>
    <w:p>
      <w:pPr>
        <w:spacing w:after="0"/>
        <w:ind w:left="0"/>
        <w:jc w:val="both"/>
      </w:pPr>
      <w:r>
        <w:rPr>
          <w:rFonts w:ascii="Times New Roman"/>
          <w:b w:val="false"/>
          <w:i w:val="false"/>
          <w:color w:val="000000"/>
          <w:sz w:val="28"/>
        </w:rPr>
        <w:t>
      М.Дулатов көшесі, №1, 2, 5, 6, 7, 8, 9, 11, 13, 15, 17, 18, 19, 20, 21, 22, 23, 24, 25, 26, 27, 28, 29, 30, 31, 32, 33, 34, 35, 36, 38, 40, 41, 42, 48, 50, 81 үйлері;</w:t>
      </w:r>
    </w:p>
    <w:p>
      <w:pPr>
        <w:spacing w:after="0"/>
        <w:ind w:left="0"/>
        <w:jc w:val="both"/>
      </w:pPr>
      <w:r>
        <w:rPr>
          <w:rFonts w:ascii="Times New Roman"/>
          <w:b w:val="false"/>
          <w:i w:val="false"/>
          <w:color w:val="000000"/>
          <w:sz w:val="28"/>
        </w:rPr>
        <w:t>
      Амангелді көшесі, № 64, 65, 67, 71, 72, 73, 75, 77, 79, 83, 83а, 85а, 87а, 89, 91, 93, 97 үйлері;</w:t>
      </w:r>
    </w:p>
    <w:p>
      <w:pPr>
        <w:spacing w:after="0"/>
        <w:ind w:left="0"/>
        <w:jc w:val="both"/>
      </w:pPr>
      <w:r>
        <w:rPr>
          <w:rFonts w:ascii="Times New Roman"/>
          <w:b w:val="false"/>
          <w:i w:val="false"/>
          <w:color w:val="000000"/>
          <w:sz w:val="28"/>
        </w:rPr>
        <w:t>
      Дәулеткерей көшесі, № 2, 4, 6, 8, 10, 12, 14, 14/а, 14/1а, 14/б, 14/1б, 16, 18, 20, 22, 24, 26, 28, 30, 32, 34 үйлері;</w:t>
      </w:r>
    </w:p>
    <w:p>
      <w:pPr>
        <w:spacing w:after="0"/>
        <w:ind w:left="0"/>
        <w:jc w:val="both"/>
      </w:pPr>
      <w:r>
        <w:rPr>
          <w:rFonts w:ascii="Times New Roman"/>
          <w:b w:val="false"/>
          <w:i w:val="false"/>
          <w:color w:val="000000"/>
          <w:sz w:val="28"/>
        </w:rPr>
        <w:t>
      Абылай хан көшесі, № 1, 15, 16 үйлері;</w:t>
      </w:r>
    </w:p>
    <w:p>
      <w:pPr>
        <w:spacing w:after="0"/>
        <w:ind w:left="0"/>
        <w:jc w:val="both"/>
      </w:pPr>
      <w:r>
        <w:rPr>
          <w:rFonts w:ascii="Times New Roman"/>
          <w:b w:val="false"/>
          <w:i w:val="false"/>
          <w:color w:val="000000"/>
          <w:sz w:val="28"/>
        </w:rPr>
        <w:t>
      Ә.Бөкейханов көшесі, № 1, 2, 3, 4, 5, 10/2, 10а/2, 10/7, 10/9, 10/11, 12, 17, 18, 18/7, 18/8, 19, 20, 21 үйлері;</w:t>
      </w:r>
    </w:p>
    <w:p>
      <w:pPr>
        <w:spacing w:after="0"/>
        <w:ind w:left="0"/>
        <w:jc w:val="both"/>
      </w:pPr>
      <w:r>
        <w:rPr>
          <w:rFonts w:ascii="Times New Roman"/>
          <w:b w:val="false"/>
          <w:i w:val="false"/>
          <w:color w:val="000000"/>
          <w:sz w:val="28"/>
        </w:rPr>
        <w:t>
      Д.Әлжанов көшесі, № 1, 2, 4, 5, 6, 7, 8, 9, 9/1, 9/2, 10, 11, 16, 17, 18, 22, 24, 25, 27, 30, 34, 36, 38, 46 үйлері;</w:t>
      </w:r>
    </w:p>
    <w:p>
      <w:pPr>
        <w:spacing w:after="0"/>
        <w:ind w:left="0"/>
        <w:jc w:val="both"/>
      </w:pPr>
      <w:r>
        <w:rPr>
          <w:rFonts w:ascii="Times New Roman"/>
          <w:b w:val="false"/>
          <w:i w:val="false"/>
          <w:color w:val="000000"/>
          <w:sz w:val="28"/>
        </w:rPr>
        <w:t>
      Т.Тәжібаев көшесі, № 1, 2, 3, 3/5, 4, 5, 6, 7, 8, 9, 10, 11, 12, 13, 14, 15, 16, 17, 18, 19, 20, 20а, 21, 22, 23, 24, 25,26, 27, 28, 29, 31, 33, 35, 37, 46, 47, 48, 49, 50, 51, 52, 53, 54, 55, 56, 57, 58, 59, 60, 61, 62, 63, 65, 67 үйлері;</w:t>
      </w:r>
    </w:p>
    <w:p>
      <w:pPr>
        <w:spacing w:after="0"/>
        <w:ind w:left="0"/>
        <w:jc w:val="both"/>
      </w:pPr>
      <w:r>
        <w:rPr>
          <w:rFonts w:ascii="Times New Roman"/>
          <w:b w:val="false"/>
          <w:i w:val="false"/>
          <w:color w:val="000000"/>
          <w:sz w:val="28"/>
        </w:rPr>
        <w:t>
      А.Емешов көшесі, № 1, 2, 3, 4, 5, 6, 7, 8, 9, 10, 11, 12, 13, 14, 15, 16, 17, 18, 19, 20, 20а, 21, 22, 23, 24, 25, 26, 27, 28, 29, 30, 31, 32, 33, 34, 35, 35а, 36, 37, 38, 39, 40, 41, 42, 43, 44, 45, 46, 47, 48, 49, 50, 51, 52, 53, 54, 55, 56, 57, 58, 59, 60, 61, 62, 63, 64, 65, 66, 67, 68, 69, 70, 72, 74 үйлері;</w:t>
      </w:r>
    </w:p>
    <w:p>
      <w:pPr>
        <w:spacing w:after="0"/>
        <w:ind w:left="0"/>
        <w:jc w:val="both"/>
      </w:pPr>
      <w:r>
        <w:rPr>
          <w:rFonts w:ascii="Times New Roman"/>
          <w:b w:val="false"/>
          <w:i w:val="false"/>
          <w:color w:val="000000"/>
          <w:sz w:val="28"/>
        </w:rPr>
        <w:t>
      Е.Иманбердиев көшесі, № 1, 2, 3, 3а, 4, 5, 6, 7, 8, 9, 10, 11, 12, 13, 14, 15, 16, 17, 18, 18а, 19, 20, 21, 22, 23, 24, 25, 26, 27, 28, 29 үйлері;</w:t>
      </w:r>
    </w:p>
    <w:p>
      <w:pPr>
        <w:spacing w:after="0"/>
        <w:ind w:left="0"/>
        <w:jc w:val="both"/>
      </w:pPr>
      <w:r>
        <w:rPr>
          <w:rFonts w:ascii="Times New Roman"/>
          <w:b w:val="false"/>
          <w:i w:val="false"/>
          <w:color w:val="000000"/>
          <w:sz w:val="28"/>
        </w:rPr>
        <w:t>
      М.Жалил көшесі, № 1, 1а, 2, 3, 4, 5, 5а, 6, 6а, 6а/1, 6а/2, 7, 8, 9, 10, 11, 12, 13, 14, 15, 16, 17, 18, 19, 20, 21, 22, 23, 24, 25, 26, 27, 28, 29, 30, 31, 32, 33, 34, 35, 36, 37, 38, 39, 40, 41, 42, 43, 44, 45, 46, 47, 48, 49 үйлері;</w:t>
      </w:r>
    </w:p>
    <w:p>
      <w:pPr>
        <w:spacing w:after="0"/>
        <w:ind w:left="0"/>
        <w:jc w:val="both"/>
      </w:pPr>
      <w:r>
        <w:rPr>
          <w:rFonts w:ascii="Times New Roman"/>
          <w:b w:val="false"/>
          <w:i w:val="false"/>
          <w:color w:val="000000"/>
          <w:sz w:val="28"/>
        </w:rPr>
        <w:t>
      Естай көшесі, № 1, 2, 3, 4, 5, 6, 7, 8, 9, 10, 12, 13, 14, 15, 16, 17, 19, 20 үйлері;</w:t>
      </w:r>
    </w:p>
    <w:p>
      <w:pPr>
        <w:spacing w:after="0"/>
        <w:ind w:left="0"/>
        <w:jc w:val="both"/>
      </w:pPr>
      <w:r>
        <w:rPr>
          <w:rFonts w:ascii="Times New Roman"/>
          <w:b w:val="false"/>
          <w:i w:val="false"/>
          <w:color w:val="000000"/>
          <w:sz w:val="28"/>
        </w:rPr>
        <w:t>
      Байтенов көшесі, № 2, 3, 4, 5, 6, 7, 8, 9, 10, 11, 12, 13, 14, 15, 16, 17, 18, 19, 20, 21, 22, 23, 24, 25, 26, 27, 28, 29, 30, 40, 42, 44, 46, 48, 50, 52, 56, 58, 60, 62 үйлері;</w:t>
      </w:r>
    </w:p>
    <w:p>
      <w:pPr>
        <w:spacing w:after="0"/>
        <w:ind w:left="0"/>
        <w:jc w:val="both"/>
      </w:pPr>
      <w:r>
        <w:rPr>
          <w:rFonts w:ascii="Times New Roman"/>
          <w:b w:val="false"/>
          <w:i w:val="false"/>
          <w:color w:val="000000"/>
          <w:sz w:val="28"/>
        </w:rPr>
        <w:t>
      У.Оспанов көшесі, № 30, 31, 32, 33, 34, 35, 36, 37, 38, 39, 40, 41, 42, 43, 44, 45, 47, 49, 51, 53, 55, 57, 59, 61, 63, 65, 67, 69, 71, 73, 75 үйлері;</w:t>
      </w:r>
    </w:p>
    <w:p>
      <w:pPr>
        <w:spacing w:after="0"/>
        <w:ind w:left="0"/>
        <w:jc w:val="both"/>
      </w:pPr>
      <w:r>
        <w:rPr>
          <w:rFonts w:ascii="Times New Roman"/>
          <w:b w:val="false"/>
          <w:i w:val="false"/>
          <w:color w:val="000000"/>
          <w:sz w:val="28"/>
        </w:rPr>
        <w:t>
      Жоба 1 көшесі, № 1, 2, 3, 4, 4а, 4б, 5, 5в, 6, 7, 8, 10, 11, 12, 15, 19, 22а үйлері.</w:t>
      </w:r>
    </w:p>
    <w:p>
      <w:pPr>
        <w:spacing w:after="0"/>
        <w:ind w:left="0"/>
        <w:jc w:val="both"/>
      </w:pPr>
      <w:r>
        <w:rPr>
          <w:rFonts w:ascii="Times New Roman"/>
          <w:b w:val="false"/>
          <w:i w:val="false"/>
          <w:color w:val="000000"/>
          <w:sz w:val="28"/>
        </w:rPr>
        <w:t>
      № 196 сайлау учаскесі.</w:t>
      </w:r>
    </w:p>
    <w:p>
      <w:pPr>
        <w:spacing w:after="0"/>
        <w:ind w:left="0"/>
        <w:jc w:val="both"/>
      </w:pPr>
      <w:r>
        <w:rPr>
          <w:rFonts w:ascii="Times New Roman"/>
          <w:b w:val="false"/>
          <w:i w:val="false"/>
          <w:color w:val="000000"/>
          <w:sz w:val="28"/>
        </w:rPr>
        <w:t>
      Орталығы: Жетісай қаласы, Амангелді көшесі, №9А үй, Жетісай аудандық мәдениет және тілдерді дамыту бөлімінің "Жетісай аудандық мәдениет үйі" коммуналдық мемлекеттік мекемесінің ғимараты.</w:t>
      </w:r>
    </w:p>
    <w:p>
      <w:pPr>
        <w:spacing w:after="0"/>
        <w:ind w:left="0"/>
        <w:jc w:val="both"/>
      </w:pPr>
      <w:r>
        <w:rPr>
          <w:rFonts w:ascii="Times New Roman"/>
          <w:b w:val="false"/>
          <w:i w:val="false"/>
          <w:color w:val="000000"/>
          <w:sz w:val="28"/>
        </w:rPr>
        <w:t>
      Шекаралары: Ғ.Мүсірепов көшесі, № 1, 2, 3, 4, 5, 6, 7, 8, 9, 10, 11, 12, 13, 14, 16, 17, 18, 19, 20, 21, 22, 23, 24, 25, 26, 27, 28, 31, 32, 36, 37, 38, 40, 42, 43, 44, 45 46, 48, 51, 52, 54, 56, 58, 60, 62 үйлері;</w:t>
      </w:r>
    </w:p>
    <w:p>
      <w:pPr>
        <w:spacing w:after="0"/>
        <w:ind w:left="0"/>
        <w:jc w:val="both"/>
      </w:pPr>
      <w:r>
        <w:rPr>
          <w:rFonts w:ascii="Times New Roman"/>
          <w:b w:val="false"/>
          <w:i w:val="false"/>
          <w:color w:val="000000"/>
          <w:sz w:val="28"/>
        </w:rPr>
        <w:t>
      Сүгір көшесі, № 2, 3, 4, 6, 7, 8, 9, 10, 12, 24 үйлері;</w:t>
      </w:r>
    </w:p>
    <w:p>
      <w:pPr>
        <w:spacing w:after="0"/>
        <w:ind w:left="0"/>
        <w:jc w:val="both"/>
      </w:pPr>
      <w:r>
        <w:rPr>
          <w:rFonts w:ascii="Times New Roman"/>
          <w:b w:val="false"/>
          <w:i w:val="false"/>
          <w:color w:val="000000"/>
          <w:sz w:val="28"/>
        </w:rPr>
        <w:t>
      Сүйінбай көшесі, № 1, 2, 3, 4, 5, 6, 7, 8, 9, 10, 11, 12, 13, 14, 15, 18, 19, 20, 21, 22, 23, 24, 25 үйлері;</w:t>
      </w:r>
    </w:p>
    <w:p>
      <w:pPr>
        <w:spacing w:after="0"/>
        <w:ind w:left="0"/>
        <w:jc w:val="both"/>
      </w:pPr>
      <w:r>
        <w:rPr>
          <w:rFonts w:ascii="Times New Roman"/>
          <w:b w:val="false"/>
          <w:i w:val="false"/>
          <w:color w:val="000000"/>
          <w:sz w:val="28"/>
        </w:rPr>
        <w:t>
      А.Яссауи көшесі, № 1, 1а, 1б, 1д, 1р, 2, 2а, 2в, 2/2, 3, 3а, 3в, 3г, 3д, 4, 5, 6, 7, 9, 10, 11, 12, 13, 14, 15, 16, 17, 18, 18б, 19, 19а, 20б, 20в, 20г, 21, 23, 24, 25а, 25, 26, 27, 28, 29, 29а, 30, 31, 31б, 31в, 32, 33, 33а, 34, 35, 35а, 36, 37, 37а, 38, 39, 39а, 40, 40а, 41а, 42, 43, 44, 45, 46, 46а, 47 үйлері;</w:t>
      </w:r>
    </w:p>
    <w:p>
      <w:pPr>
        <w:spacing w:after="0"/>
        <w:ind w:left="0"/>
        <w:jc w:val="both"/>
      </w:pPr>
      <w:r>
        <w:rPr>
          <w:rFonts w:ascii="Times New Roman"/>
          <w:b w:val="false"/>
          <w:i w:val="false"/>
          <w:color w:val="000000"/>
          <w:sz w:val="28"/>
        </w:rPr>
        <w:t>
      Л.Кан көшесі, № 1, 3, 5, 6, 8, 9, 10, 12, 13, 15, 16, 17, 19, 20, 21, 22, 23, 24, 25, 26, 27, 28, 29, 30, 30а, 31, 32, 33, 35, 37 үйлері;</w:t>
      </w:r>
    </w:p>
    <w:p>
      <w:pPr>
        <w:spacing w:after="0"/>
        <w:ind w:left="0"/>
        <w:jc w:val="both"/>
      </w:pPr>
      <w:r>
        <w:rPr>
          <w:rFonts w:ascii="Times New Roman"/>
          <w:b w:val="false"/>
          <w:i w:val="false"/>
          <w:color w:val="000000"/>
          <w:sz w:val="28"/>
        </w:rPr>
        <w:t>
      Жоба 2 көшесі, № 1, 2, 3, 4, 5, 6, 8, 13, 15, 21, 27, 29 үйлері;</w:t>
      </w:r>
    </w:p>
    <w:p>
      <w:pPr>
        <w:spacing w:after="0"/>
        <w:ind w:left="0"/>
        <w:jc w:val="both"/>
      </w:pPr>
      <w:r>
        <w:rPr>
          <w:rFonts w:ascii="Times New Roman"/>
          <w:b w:val="false"/>
          <w:i w:val="false"/>
          <w:color w:val="000000"/>
          <w:sz w:val="28"/>
        </w:rPr>
        <w:t>
      Мәди көшесі, № 1, 3, 4, 5, 7, 8, 9, 10, 12, 13 үйлері;</w:t>
      </w:r>
    </w:p>
    <w:p>
      <w:pPr>
        <w:spacing w:after="0"/>
        <w:ind w:left="0"/>
        <w:jc w:val="both"/>
      </w:pPr>
      <w:r>
        <w:rPr>
          <w:rFonts w:ascii="Times New Roman"/>
          <w:b w:val="false"/>
          <w:i w:val="false"/>
          <w:color w:val="000000"/>
          <w:sz w:val="28"/>
        </w:rPr>
        <w:t>
      М.Маметова көшесі, № 3, 5, 7, 9, 11, 17, 19, 21, 23 үйлері;</w:t>
      </w:r>
    </w:p>
    <w:p>
      <w:pPr>
        <w:spacing w:after="0"/>
        <w:ind w:left="0"/>
        <w:jc w:val="both"/>
      </w:pPr>
      <w:r>
        <w:rPr>
          <w:rFonts w:ascii="Times New Roman"/>
          <w:b w:val="false"/>
          <w:i w:val="false"/>
          <w:color w:val="000000"/>
          <w:sz w:val="28"/>
        </w:rPr>
        <w:t>
      Л.Мұсабаев көшесі, № 1, 2, 3, 4, 5, 6, 7, 8, 9, 10, 12, 14, 15, 16, 17, 18, 19, 20, 22, 23, 24, 27, 30, 32, 33, 35 үйлері;</w:t>
      </w:r>
    </w:p>
    <w:p>
      <w:pPr>
        <w:spacing w:after="0"/>
        <w:ind w:left="0"/>
        <w:jc w:val="both"/>
      </w:pPr>
      <w:r>
        <w:rPr>
          <w:rFonts w:ascii="Times New Roman"/>
          <w:b w:val="false"/>
          <w:i w:val="false"/>
          <w:color w:val="000000"/>
          <w:sz w:val="28"/>
        </w:rPr>
        <w:t>
      С.Мұқанов көшесі, № 1, 2, 3, 4, 5, 6, 7, 8, 10, 13, 15, 17, 19, 23, 25, 27, 29, 31, 33, 35, 37 үйлері;</w:t>
      </w:r>
    </w:p>
    <w:p>
      <w:pPr>
        <w:spacing w:after="0"/>
        <w:ind w:left="0"/>
        <w:jc w:val="both"/>
      </w:pPr>
      <w:r>
        <w:rPr>
          <w:rFonts w:ascii="Times New Roman"/>
          <w:b w:val="false"/>
          <w:i w:val="false"/>
          <w:color w:val="000000"/>
          <w:sz w:val="28"/>
        </w:rPr>
        <w:t>
      Б.Нұрбеков көшесі, № 1, 1а, 1б, 2, 3, 4, 5, 6, 7, 8, 9, 10, 11, 12, 13, 14, 15, 16, 18, 19, 21, 23, 24, 25, 26, 27, 28, 29, 30, 31, 32, 33, 34, 35, 36, 37, 38, 40, 46, 48, 50 үйлері;</w:t>
      </w:r>
    </w:p>
    <w:p>
      <w:pPr>
        <w:spacing w:after="0"/>
        <w:ind w:left="0"/>
        <w:jc w:val="both"/>
      </w:pPr>
      <w:r>
        <w:rPr>
          <w:rFonts w:ascii="Times New Roman"/>
          <w:b w:val="false"/>
          <w:i w:val="false"/>
          <w:color w:val="000000"/>
          <w:sz w:val="28"/>
        </w:rPr>
        <w:t>
      Н.Оңдасынов көшесі, № 1, 2, 3, 4, 5, 6, 8, 9, 10, 12, 14, 16, 21, 22, 24, 26, 28, 30 үйлері;</w:t>
      </w:r>
    </w:p>
    <w:p>
      <w:pPr>
        <w:spacing w:after="0"/>
        <w:ind w:left="0"/>
        <w:jc w:val="both"/>
      </w:pPr>
      <w:r>
        <w:rPr>
          <w:rFonts w:ascii="Times New Roman"/>
          <w:b w:val="false"/>
          <w:i w:val="false"/>
          <w:color w:val="000000"/>
          <w:sz w:val="28"/>
        </w:rPr>
        <w:t>
      Ш. Ділдабеков көшесі, № 1, 2, 4, 8, 10, 12, 14, 16 үйлері;</w:t>
      </w:r>
    </w:p>
    <w:p>
      <w:pPr>
        <w:spacing w:after="0"/>
        <w:ind w:left="0"/>
        <w:jc w:val="both"/>
      </w:pPr>
      <w:r>
        <w:rPr>
          <w:rFonts w:ascii="Times New Roman"/>
          <w:b w:val="false"/>
          <w:i w:val="false"/>
          <w:color w:val="000000"/>
          <w:sz w:val="28"/>
        </w:rPr>
        <w:t>
      Абай көшесі, № 1, 2, 3, 5, 6, 7, 8, 9, 10, 11, 12, 13, 14, 15, 16, 17, 18, 19, 20, 21, 22, 23, 24, 25, 26, 26а, 27, 28, 29, 29а, 30, 31, 32, 33, 34, 35, 36, 37, 38, 39, 40, 41, 42, 43, 44, 45, 46, 47, 48, 49, 51, 52, 53, 54, 55, 56, 57, 58, 59, 61, 63 үйлері;</w:t>
      </w:r>
    </w:p>
    <w:p>
      <w:pPr>
        <w:spacing w:after="0"/>
        <w:ind w:left="0"/>
        <w:jc w:val="both"/>
      </w:pPr>
      <w:r>
        <w:rPr>
          <w:rFonts w:ascii="Times New Roman"/>
          <w:b w:val="false"/>
          <w:i w:val="false"/>
          <w:color w:val="000000"/>
          <w:sz w:val="28"/>
        </w:rPr>
        <w:t>
      Қ.Абдалиев көшесі, № 2, 4, 6, 7, 10, 12, 14 үйлері;</w:t>
      </w:r>
    </w:p>
    <w:p>
      <w:pPr>
        <w:spacing w:after="0"/>
        <w:ind w:left="0"/>
        <w:jc w:val="both"/>
      </w:pPr>
      <w:r>
        <w:rPr>
          <w:rFonts w:ascii="Times New Roman"/>
          <w:b w:val="false"/>
          <w:i w:val="false"/>
          <w:color w:val="000000"/>
          <w:sz w:val="28"/>
        </w:rPr>
        <w:t>
      Н.Жүнісхожаев көшесі, № 1, 2, 3, 4, 5, 6, 7, 8, 9, 15, 17, 25, 31 үйлері;</w:t>
      </w:r>
    </w:p>
    <w:p>
      <w:pPr>
        <w:spacing w:after="0"/>
        <w:ind w:left="0"/>
        <w:jc w:val="both"/>
      </w:pPr>
      <w:r>
        <w:rPr>
          <w:rFonts w:ascii="Times New Roman"/>
          <w:b w:val="false"/>
          <w:i w:val="false"/>
          <w:color w:val="000000"/>
          <w:sz w:val="28"/>
        </w:rPr>
        <w:t>
      З.Ахметов көшесі, № 1, 2, 3, 4, 5, 6, 7, 8, 12, 13, 14, 15, 16, 17, 18, 19, 20, 21, 22, 23, 24, 25, 26, 27, 28, 31, 32, үйлері;</w:t>
      </w:r>
    </w:p>
    <w:p>
      <w:pPr>
        <w:spacing w:after="0"/>
        <w:ind w:left="0"/>
        <w:jc w:val="both"/>
      </w:pPr>
      <w:r>
        <w:rPr>
          <w:rFonts w:ascii="Times New Roman"/>
          <w:b w:val="false"/>
          <w:i w:val="false"/>
          <w:color w:val="000000"/>
          <w:sz w:val="28"/>
        </w:rPr>
        <w:t>
      Н.Айдаров көшесі, № 1, 2, 3, 4, 5, 6, 7, 8, 10, 12, 13, 14, 16, 18, 20, 22, 24, 26, 28, 30, 32, 34, 36, 40, 42, 44 үйлері;</w:t>
      </w:r>
    </w:p>
    <w:p>
      <w:pPr>
        <w:spacing w:after="0"/>
        <w:ind w:left="0"/>
        <w:jc w:val="both"/>
      </w:pPr>
      <w:r>
        <w:rPr>
          <w:rFonts w:ascii="Times New Roman"/>
          <w:b w:val="false"/>
          <w:i w:val="false"/>
          <w:color w:val="000000"/>
          <w:sz w:val="28"/>
        </w:rPr>
        <w:t>
      Амангелді көшесі, № 1, 1а, 2, 3, 5/1, 6, 7, 9, 9б, 10, 11,11а, 12 үйлері;</w:t>
      </w:r>
    </w:p>
    <w:p>
      <w:pPr>
        <w:spacing w:after="0"/>
        <w:ind w:left="0"/>
        <w:jc w:val="both"/>
      </w:pPr>
      <w:r>
        <w:rPr>
          <w:rFonts w:ascii="Times New Roman"/>
          <w:b w:val="false"/>
          <w:i w:val="false"/>
          <w:color w:val="000000"/>
          <w:sz w:val="28"/>
        </w:rPr>
        <w:t>
      Қ.Аралбаев көшесі, № 1, 2, 3, 4, 5, 6, 7, 8, 10, 11, 12, 13, 14, 15, 16, 16а, 17, 18, 19, 19а, 20, 20а, 21, 22, 23, 24, 25, 26, 27, 28, 29, 30, 31, 32, 33, 34, 35, 36, 37, 38, 39, 40, 41, 42, 43, 44, 45, 46, 47, 48, 49, 50, 51, 52, 53, 54, 55, 56, 57, 59, 61 үйлері;</w:t>
      </w:r>
    </w:p>
    <w:p>
      <w:pPr>
        <w:spacing w:after="0"/>
        <w:ind w:left="0"/>
        <w:jc w:val="both"/>
      </w:pPr>
      <w:r>
        <w:rPr>
          <w:rFonts w:ascii="Times New Roman"/>
          <w:b w:val="false"/>
          <w:i w:val="false"/>
          <w:color w:val="000000"/>
          <w:sz w:val="28"/>
        </w:rPr>
        <w:t>
      М.Әуезов көшесі, № 4, 22, 29, 35 үйлері;</w:t>
      </w:r>
    </w:p>
    <w:p>
      <w:pPr>
        <w:spacing w:after="0"/>
        <w:ind w:left="0"/>
        <w:jc w:val="both"/>
      </w:pPr>
      <w:r>
        <w:rPr>
          <w:rFonts w:ascii="Times New Roman"/>
          <w:b w:val="false"/>
          <w:i w:val="false"/>
          <w:color w:val="000000"/>
          <w:sz w:val="28"/>
        </w:rPr>
        <w:t>
      К.Байсейтова көшесі, № 1, 2, 3, 4, 5, 6, 7, 8, 9, 11, 13, 14, 15, 16, 17, 19, 20, 23, 29, 31, 33, 35, 39, 43, 45, 47, 49, 55, 57, 59 үйлері;</w:t>
      </w:r>
    </w:p>
    <w:p>
      <w:pPr>
        <w:spacing w:after="0"/>
        <w:ind w:left="0"/>
        <w:jc w:val="both"/>
      </w:pPr>
      <w:r>
        <w:rPr>
          <w:rFonts w:ascii="Times New Roman"/>
          <w:b w:val="false"/>
          <w:i w:val="false"/>
          <w:color w:val="000000"/>
          <w:sz w:val="28"/>
        </w:rPr>
        <w:t>
      Достық көшесі, № 1, 2, 3, 7, 8, 9, 11, 13 үйлері;</w:t>
      </w:r>
    </w:p>
    <w:p>
      <w:pPr>
        <w:spacing w:after="0"/>
        <w:ind w:left="0"/>
        <w:jc w:val="both"/>
      </w:pPr>
      <w:r>
        <w:rPr>
          <w:rFonts w:ascii="Times New Roman"/>
          <w:b w:val="false"/>
          <w:i w:val="false"/>
          <w:color w:val="000000"/>
          <w:sz w:val="28"/>
        </w:rPr>
        <w:t>
      Толстой тұйық көшесі, № 2, 4, 6, 8, 10, 12, 14, 16, 20, 22, 26 үйлері;</w:t>
      </w:r>
    </w:p>
    <w:p>
      <w:pPr>
        <w:spacing w:after="0"/>
        <w:ind w:left="0"/>
        <w:jc w:val="both"/>
      </w:pPr>
      <w:r>
        <w:rPr>
          <w:rFonts w:ascii="Times New Roman"/>
          <w:b w:val="false"/>
          <w:i w:val="false"/>
          <w:color w:val="000000"/>
          <w:sz w:val="28"/>
        </w:rPr>
        <w:t>
      Некрасов көшесі, № 31, 33, 35, 37 үйлері;</w:t>
      </w:r>
    </w:p>
    <w:p>
      <w:pPr>
        <w:spacing w:after="0"/>
        <w:ind w:left="0"/>
        <w:jc w:val="both"/>
      </w:pPr>
      <w:r>
        <w:rPr>
          <w:rFonts w:ascii="Times New Roman"/>
          <w:b w:val="false"/>
          <w:i w:val="false"/>
          <w:color w:val="000000"/>
          <w:sz w:val="28"/>
        </w:rPr>
        <w:t>
      Островский тұйық көшесі, № 1, 3, 5 үйлері;</w:t>
      </w:r>
    </w:p>
    <w:p>
      <w:pPr>
        <w:spacing w:after="0"/>
        <w:ind w:left="0"/>
        <w:jc w:val="both"/>
      </w:pPr>
      <w:r>
        <w:rPr>
          <w:rFonts w:ascii="Times New Roman"/>
          <w:b w:val="false"/>
          <w:i w:val="false"/>
          <w:color w:val="000000"/>
          <w:sz w:val="28"/>
        </w:rPr>
        <w:t>
      № 197 сайлау учаскесі.</w:t>
      </w:r>
    </w:p>
    <w:p>
      <w:pPr>
        <w:spacing w:after="0"/>
        <w:ind w:left="0"/>
        <w:jc w:val="both"/>
      </w:pPr>
      <w:r>
        <w:rPr>
          <w:rFonts w:ascii="Times New Roman"/>
          <w:b w:val="false"/>
          <w:i w:val="false"/>
          <w:color w:val="000000"/>
          <w:sz w:val="28"/>
        </w:rPr>
        <w:t>
      Орталығы: Жетісай қаласы, С.Қожанов көшесі, №35 үй, Қазақстан Республикасы Білім және ғылым министірлігі Түркістан облысының адами әлеуетті дамыту басқармасының "Ғани Мұратбаев атындағы Жетісай гуманитарлық техникалық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 М.Ғабдуллин көшесі, № 1, 2, 3, 4, 5, 6, 7, 8, 9, 10, 11, 12, 13, 14, 15, 16, 17, 19, 21, 33, 70, 72, 76, 78, 80, 85 үйлері;</w:t>
      </w:r>
    </w:p>
    <w:p>
      <w:pPr>
        <w:spacing w:after="0"/>
        <w:ind w:left="0"/>
        <w:jc w:val="both"/>
      </w:pPr>
      <w:r>
        <w:rPr>
          <w:rFonts w:ascii="Times New Roman"/>
          <w:b w:val="false"/>
          <w:i w:val="false"/>
          <w:color w:val="000000"/>
          <w:sz w:val="28"/>
        </w:rPr>
        <w:t>
      Панфилов көшесі, № 7, 5, 13 үйлері;</w:t>
      </w:r>
    </w:p>
    <w:p>
      <w:pPr>
        <w:spacing w:after="0"/>
        <w:ind w:left="0"/>
        <w:jc w:val="both"/>
      </w:pPr>
      <w:r>
        <w:rPr>
          <w:rFonts w:ascii="Times New Roman"/>
          <w:b w:val="false"/>
          <w:i w:val="false"/>
          <w:color w:val="000000"/>
          <w:sz w:val="28"/>
        </w:rPr>
        <w:t>
      Қ.Сатпаев көшесі, № 2/1, 2/2, 4/1, 4/2, 5/1, 5/2, 5/3, 6/1, 6/2, 7/1, 7а/1, 7/3, 7/5, 7/6, 8, 9/1, 9/2, 9/3, 10/1, 10/2, 11/2, 11/3, 13/1, 13/2, 13/3, 16/11 үйлері;</w:t>
      </w:r>
    </w:p>
    <w:p>
      <w:pPr>
        <w:spacing w:after="0"/>
        <w:ind w:left="0"/>
        <w:jc w:val="both"/>
      </w:pPr>
      <w:r>
        <w:rPr>
          <w:rFonts w:ascii="Times New Roman"/>
          <w:b w:val="false"/>
          <w:i w:val="false"/>
          <w:color w:val="000000"/>
          <w:sz w:val="28"/>
        </w:rPr>
        <w:t>
      Ж.Аймауытов көшесі, № 1/1, 1/2, 2/1, 2/2, 3/1, 3/2, 4/1, 4/2, 5/1, 5/2, 6/1, 6/2, 7/1, 7/2, 8/1, 8/2, 9/1, 9/2, 10/1, 10/2, 11/1, 11/2, 12/1, 12/2, 13/1, 13/2, 15/1, 15/2, 16/1, 16/2, 17/1, 17/2, 18/1, 18/2, 19/1, 19/2, 20/1, 20/2, 21/1, 21/2, 22/1, 22/2, 23/1, 23/2, 24/1, 24/2, 25/1, 25/2, 26/1, 26/2, 27а, 27б, 29, 31, 32, 33, 34, 36 үйлері;</w:t>
      </w:r>
    </w:p>
    <w:p>
      <w:pPr>
        <w:spacing w:after="0"/>
        <w:ind w:left="0"/>
        <w:jc w:val="both"/>
      </w:pPr>
      <w:r>
        <w:rPr>
          <w:rFonts w:ascii="Times New Roman"/>
          <w:b w:val="false"/>
          <w:i w:val="false"/>
          <w:color w:val="000000"/>
          <w:sz w:val="28"/>
        </w:rPr>
        <w:t>
      Амангелді көшесі, № 27, 28, 29, 31, 32, 33, 35, 36, 37, 38, 39, 40 ,41, 42, 42а, 42б, 57, 57а, 59, 59а, 61, 61а, 63, 63а, 63б үйлері;</w:t>
      </w:r>
    </w:p>
    <w:p>
      <w:pPr>
        <w:spacing w:after="0"/>
        <w:ind w:left="0"/>
        <w:jc w:val="both"/>
      </w:pPr>
      <w:r>
        <w:rPr>
          <w:rFonts w:ascii="Times New Roman"/>
          <w:b w:val="false"/>
          <w:i w:val="false"/>
          <w:color w:val="000000"/>
          <w:sz w:val="28"/>
        </w:rPr>
        <w:t>
      Жоба 3 көшесі, № 1, 1д, 2, 5, 7б, 7г, 8, 10, 13, 15а, 18, 24, 32, 34а, 42 үйлері;</w:t>
      </w:r>
    </w:p>
    <w:p>
      <w:pPr>
        <w:spacing w:after="0"/>
        <w:ind w:left="0"/>
        <w:jc w:val="both"/>
      </w:pPr>
      <w:r>
        <w:rPr>
          <w:rFonts w:ascii="Times New Roman"/>
          <w:b w:val="false"/>
          <w:i w:val="false"/>
          <w:color w:val="000000"/>
          <w:sz w:val="28"/>
        </w:rPr>
        <w:t>
      М.Дулатов көшесі, № 1/1, 1/2, 2, 3/1, 3/2, 4, 5/1, 5/2, 6, 7/1, 7/2, 8, 9/1, 9/2, 10, 11/1, 11/2 үйлері;</w:t>
      </w:r>
    </w:p>
    <w:p>
      <w:pPr>
        <w:spacing w:after="0"/>
        <w:ind w:left="0"/>
        <w:jc w:val="both"/>
      </w:pPr>
      <w:r>
        <w:rPr>
          <w:rFonts w:ascii="Times New Roman"/>
          <w:b w:val="false"/>
          <w:i w:val="false"/>
          <w:color w:val="000000"/>
          <w:sz w:val="28"/>
        </w:rPr>
        <w:t>
      Л.Тоқбергенов көшесі, № 1, 2, 3, 4, 5, 6, 7, 8, 8в, 9, 10 үйлері;</w:t>
      </w:r>
    </w:p>
    <w:p>
      <w:pPr>
        <w:spacing w:after="0"/>
        <w:ind w:left="0"/>
        <w:jc w:val="both"/>
      </w:pPr>
      <w:r>
        <w:rPr>
          <w:rFonts w:ascii="Times New Roman"/>
          <w:b w:val="false"/>
          <w:i w:val="false"/>
          <w:color w:val="000000"/>
          <w:sz w:val="28"/>
        </w:rPr>
        <w:t>
      Б.Сүйеуов көшесі, № 1/1, 1/2, 2/1, 2/2, 3/1, 3/2, 4/1, 4/2, 5/1, 5/2, 6/1, 6/2, 7/1, 7/2, 8/1, 8/2, 9/1, 9/2 үйлері;</w:t>
      </w:r>
    </w:p>
    <w:p>
      <w:pPr>
        <w:spacing w:after="0"/>
        <w:ind w:left="0"/>
        <w:jc w:val="both"/>
      </w:pPr>
      <w:r>
        <w:rPr>
          <w:rFonts w:ascii="Times New Roman"/>
          <w:b w:val="false"/>
          <w:i w:val="false"/>
          <w:color w:val="000000"/>
          <w:sz w:val="28"/>
        </w:rPr>
        <w:t>
      М.Төлебаев көшесі, № 1/1, 1/2, 2, 3/1, 3/2, 4, 5/1, 5/2, 6/1, 6а/1, 6/2, 6а/2, 7/1, 7/2, 9/1, 9/2 үйлері;</w:t>
      </w:r>
    </w:p>
    <w:p>
      <w:pPr>
        <w:spacing w:after="0"/>
        <w:ind w:left="0"/>
        <w:jc w:val="both"/>
      </w:pPr>
      <w:r>
        <w:rPr>
          <w:rFonts w:ascii="Times New Roman"/>
          <w:b w:val="false"/>
          <w:i w:val="false"/>
          <w:color w:val="000000"/>
          <w:sz w:val="28"/>
        </w:rPr>
        <w:t>
      Қазыбек би көшесі, № 1/1, 1/2, 3/1, 3/2, 5/1, 5/2, 7/1, 7/2, 9/1, 9/2, 11/1, 12/1, 13/1, 13/2, 14, 15, 16, 17, 18 үйлері;</w:t>
      </w:r>
    </w:p>
    <w:p>
      <w:pPr>
        <w:spacing w:after="0"/>
        <w:ind w:left="0"/>
        <w:jc w:val="both"/>
      </w:pPr>
      <w:r>
        <w:rPr>
          <w:rFonts w:ascii="Times New Roman"/>
          <w:b w:val="false"/>
          <w:i w:val="false"/>
          <w:color w:val="000000"/>
          <w:sz w:val="28"/>
        </w:rPr>
        <w:t>
      Төле би көшесі, № 1/1, 1/2, 1/3, 1/4, 1/5, 1/6, 1/7, 2/1, 2/2, 4/1, 4/2, 6/1, 6/2, 8/1, 8/2 үйлері;</w:t>
      </w:r>
    </w:p>
    <w:p>
      <w:pPr>
        <w:spacing w:after="0"/>
        <w:ind w:left="0"/>
        <w:jc w:val="both"/>
      </w:pPr>
      <w:r>
        <w:rPr>
          <w:rFonts w:ascii="Times New Roman"/>
          <w:b w:val="false"/>
          <w:i w:val="false"/>
          <w:color w:val="000000"/>
          <w:sz w:val="28"/>
        </w:rPr>
        <w:t>
      Әндісай көшесі, № 1, 2, 8, 9, 9а, 10, 12, 12а, 14, 15, 16, 17, 17а, 18, 22, 27 үйлері;</w:t>
      </w:r>
    </w:p>
    <w:p>
      <w:pPr>
        <w:spacing w:after="0"/>
        <w:ind w:left="0"/>
        <w:jc w:val="both"/>
      </w:pPr>
      <w:r>
        <w:rPr>
          <w:rFonts w:ascii="Times New Roman"/>
          <w:b w:val="false"/>
          <w:i w:val="false"/>
          <w:color w:val="000000"/>
          <w:sz w:val="28"/>
        </w:rPr>
        <w:t>
      Бәйтерек көшесі, № 3, 3а, 4, 8, 9, 9а, 10, 10а үйлері;</w:t>
      </w:r>
    </w:p>
    <w:p>
      <w:pPr>
        <w:spacing w:after="0"/>
        <w:ind w:left="0"/>
        <w:jc w:val="both"/>
      </w:pPr>
      <w:r>
        <w:rPr>
          <w:rFonts w:ascii="Times New Roman"/>
          <w:b w:val="false"/>
          <w:i w:val="false"/>
          <w:color w:val="000000"/>
          <w:sz w:val="28"/>
        </w:rPr>
        <w:t>
      А.Байтұрсынов көшесі, № 1а, 2, 2а, 3а, 3б, 4, 4а, 4б, 5, 5а, 6, 8, 8а, 9, 9а, 9/2, 10, 11, 11а, 12, 12а. 12/2, 13/1, 15/1, 15/2, 18, 18/2 үйлері;</w:t>
      </w:r>
    </w:p>
    <w:p>
      <w:pPr>
        <w:spacing w:after="0"/>
        <w:ind w:left="0"/>
        <w:jc w:val="both"/>
      </w:pPr>
      <w:r>
        <w:rPr>
          <w:rFonts w:ascii="Times New Roman"/>
          <w:b w:val="false"/>
          <w:i w:val="false"/>
          <w:color w:val="000000"/>
          <w:sz w:val="28"/>
        </w:rPr>
        <w:t>
      Б.Момышұлы көшесі, № 1, 2, 3, 4, 5, 6, 8, 9, 10, 11, 12, 13, 14, 15, 16, 17, 18, 19, 20, 21, 22, 23, 24, 25, 27 үйлері;</w:t>
      </w:r>
    </w:p>
    <w:p>
      <w:pPr>
        <w:spacing w:after="0"/>
        <w:ind w:left="0"/>
        <w:jc w:val="both"/>
      </w:pPr>
      <w:r>
        <w:rPr>
          <w:rFonts w:ascii="Times New Roman"/>
          <w:b w:val="false"/>
          <w:i w:val="false"/>
          <w:color w:val="000000"/>
          <w:sz w:val="28"/>
        </w:rPr>
        <w:t>
      Көкорай көшесі, № 2, 2а, 4, 6, 8, 9, 11 үйлері;</w:t>
      </w:r>
    </w:p>
    <w:p>
      <w:pPr>
        <w:spacing w:after="0"/>
        <w:ind w:left="0"/>
        <w:jc w:val="both"/>
      </w:pPr>
      <w:r>
        <w:rPr>
          <w:rFonts w:ascii="Times New Roman"/>
          <w:b w:val="false"/>
          <w:i w:val="false"/>
          <w:color w:val="000000"/>
          <w:sz w:val="28"/>
        </w:rPr>
        <w:t>
      № 198 сайлау учаскесі.</w:t>
      </w:r>
    </w:p>
    <w:p>
      <w:pPr>
        <w:spacing w:after="0"/>
        <w:ind w:left="0"/>
        <w:jc w:val="both"/>
      </w:pPr>
      <w:r>
        <w:rPr>
          <w:rFonts w:ascii="Times New Roman"/>
          <w:b w:val="false"/>
          <w:i w:val="false"/>
          <w:color w:val="000000"/>
          <w:sz w:val="28"/>
        </w:rPr>
        <w:t>
      Орталығы: Жетісай қаласы, Л.Тоқбергенов көшесі, №6 Б үй, Түркістан облысының адами әлеуетті дамыту басқармасының Жетісай ауданының адами әлеуетті дамыту бөлімінің "Б.Момышұлы атындағы №6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А.Байтұрсынов көшесі, № 23, 25, 27, 27а, 34, 36, 38, 38а, 39, 41, 43, 45, 47, 49, 51, 53, 54, 55, 56, 57, 58, 59, 60, 61, 62, 62а, 63, 64, 65, 67, 67б, 69, 71, 75 үйлері;</w:t>
      </w:r>
    </w:p>
    <w:p>
      <w:pPr>
        <w:spacing w:after="0"/>
        <w:ind w:left="0"/>
        <w:jc w:val="both"/>
      </w:pPr>
      <w:r>
        <w:rPr>
          <w:rFonts w:ascii="Times New Roman"/>
          <w:b w:val="false"/>
          <w:i w:val="false"/>
          <w:color w:val="000000"/>
          <w:sz w:val="28"/>
        </w:rPr>
        <w:t>
      Космонавтар көшесі, № 1, 2, 2а, 3, 4, 4а, 5, 5а, 6, 6а, 7, 8, 9, 10, 11 үйлері;</w:t>
      </w:r>
    </w:p>
    <w:p>
      <w:pPr>
        <w:spacing w:after="0"/>
        <w:ind w:left="0"/>
        <w:jc w:val="both"/>
      </w:pPr>
      <w:r>
        <w:rPr>
          <w:rFonts w:ascii="Times New Roman"/>
          <w:b w:val="false"/>
          <w:i w:val="false"/>
          <w:color w:val="000000"/>
          <w:sz w:val="28"/>
        </w:rPr>
        <w:t>
      Жастар көшесі, № 1, 3, 4, 4а, 5, 6, 6а, 8, 8а, 10, 18, 19, 20 үйлері;</w:t>
      </w:r>
    </w:p>
    <w:p>
      <w:pPr>
        <w:spacing w:after="0"/>
        <w:ind w:left="0"/>
        <w:jc w:val="both"/>
      </w:pPr>
      <w:r>
        <w:rPr>
          <w:rFonts w:ascii="Times New Roman"/>
          <w:b w:val="false"/>
          <w:i w:val="false"/>
          <w:color w:val="000000"/>
          <w:sz w:val="28"/>
        </w:rPr>
        <w:t>
      Т.Жүргенбаев көшесі, № 1, 1а, 1б, 1в, 1г, 2, 2а, 3, 4, 5, 6, 6а, 9, 19, 21, 23, 25 үйлері;</w:t>
      </w:r>
    </w:p>
    <w:p>
      <w:pPr>
        <w:spacing w:after="0"/>
        <w:ind w:left="0"/>
        <w:jc w:val="both"/>
      </w:pPr>
      <w:r>
        <w:rPr>
          <w:rFonts w:ascii="Times New Roman"/>
          <w:b w:val="false"/>
          <w:i w:val="false"/>
          <w:color w:val="000000"/>
          <w:sz w:val="28"/>
        </w:rPr>
        <w:t>
      Л.Тоқбергенов көшесі, № 11, 12, 13, 14, 14а, 15 үйлері;</w:t>
      </w:r>
    </w:p>
    <w:p>
      <w:pPr>
        <w:spacing w:after="0"/>
        <w:ind w:left="0"/>
        <w:jc w:val="both"/>
      </w:pPr>
      <w:r>
        <w:rPr>
          <w:rFonts w:ascii="Times New Roman"/>
          <w:b w:val="false"/>
          <w:i w:val="false"/>
          <w:color w:val="000000"/>
          <w:sz w:val="28"/>
        </w:rPr>
        <w:t>
      Қ.Сатпаев көшесі, № 1, 3, 4а, 5, 7, 8, 10, 10а, 11, 15, 17, 17а, 19 үйлері;</w:t>
      </w:r>
    </w:p>
    <w:p>
      <w:pPr>
        <w:spacing w:after="0"/>
        <w:ind w:left="0"/>
        <w:jc w:val="both"/>
      </w:pPr>
      <w:r>
        <w:rPr>
          <w:rFonts w:ascii="Times New Roman"/>
          <w:b w:val="false"/>
          <w:i w:val="false"/>
          <w:color w:val="000000"/>
          <w:sz w:val="28"/>
        </w:rPr>
        <w:t>
      Ер Қосай көшесі, № 1, 3, 4, 5, 6, 7, 8, 9, 9а, 12, 13, 33, 34 үйлері;</w:t>
      </w:r>
    </w:p>
    <w:p>
      <w:pPr>
        <w:spacing w:after="0"/>
        <w:ind w:left="0"/>
        <w:jc w:val="both"/>
      </w:pPr>
      <w:r>
        <w:rPr>
          <w:rFonts w:ascii="Times New Roman"/>
          <w:b w:val="false"/>
          <w:i w:val="false"/>
          <w:color w:val="000000"/>
          <w:sz w:val="28"/>
        </w:rPr>
        <w:t>
      Алға көшесі, № 2, 3 үйлері;</w:t>
      </w:r>
    </w:p>
    <w:p>
      <w:pPr>
        <w:spacing w:after="0"/>
        <w:ind w:left="0"/>
        <w:jc w:val="both"/>
      </w:pPr>
      <w:r>
        <w:rPr>
          <w:rFonts w:ascii="Times New Roman"/>
          <w:b w:val="false"/>
          <w:i w:val="false"/>
          <w:color w:val="000000"/>
          <w:sz w:val="28"/>
        </w:rPr>
        <w:t>
      Алшалы көшесі, № 1, 1а, 5, 9а, 11, 12, 12а үйлері;</w:t>
      </w:r>
    </w:p>
    <w:p>
      <w:pPr>
        <w:spacing w:after="0"/>
        <w:ind w:left="0"/>
        <w:jc w:val="both"/>
      </w:pPr>
      <w:r>
        <w:rPr>
          <w:rFonts w:ascii="Times New Roman"/>
          <w:b w:val="false"/>
          <w:i w:val="false"/>
          <w:color w:val="000000"/>
          <w:sz w:val="28"/>
        </w:rPr>
        <w:t>
      Сарыбұлақ көшесі, № 1, 3 үйлері;</w:t>
      </w:r>
    </w:p>
    <w:p>
      <w:pPr>
        <w:spacing w:after="0"/>
        <w:ind w:left="0"/>
        <w:jc w:val="both"/>
      </w:pPr>
      <w:r>
        <w:rPr>
          <w:rFonts w:ascii="Times New Roman"/>
          <w:b w:val="false"/>
          <w:i w:val="false"/>
          <w:color w:val="000000"/>
          <w:sz w:val="28"/>
        </w:rPr>
        <w:t>
      Жоба 4 көшесі, № 1, 5, 13 үйлері;</w:t>
      </w:r>
    </w:p>
    <w:p>
      <w:pPr>
        <w:spacing w:after="0"/>
        <w:ind w:left="0"/>
        <w:jc w:val="both"/>
      </w:pPr>
      <w:r>
        <w:rPr>
          <w:rFonts w:ascii="Times New Roman"/>
          <w:b w:val="false"/>
          <w:i w:val="false"/>
          <w:color w:val="000000"/>
          <w:sz w:val="28"/>
        </w:rPr>
        <w:t>
      № 199 сайлау учаскесі.</w:t>
      </w:r>
    </w:p>
    <w:p>
      <w:pPr>
        <w:spacing w:after="0"/>
        <w:ind w:left="0"/>
        <w:jc w:val="both"/>
      </w:pPr>
      <w:r>
        <w:rPr>
          <w:rFonts w:ascii="Times New Roman"/>
          <w:b w:val="false"/>
          <w:i w:val="false"/>
          <w:color w:val="000000"/>
          <w:sz w:val="28"/>
        </w:rPr>
        <w:t>
      Орталығы: Жетісай қаласы, М.Өзтүрік көшесі, №13 үй, Түркістан облысының адами әлеуетті дамыту басқармасының Жетісай ауданының адами әлеуетті дамыту бөлімінің "Алпамыс батыр атындағы №8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Д.Қонаев көшесі, № 3, 4, 5, 6, 7, 8, 10, 12, 14, 15, 17, 18, 22, 24, 25, 26, 30, 31, 32, 32/2, 33, 36, 39, 43, 44, 46, 47, 48, 50 үйлері;</w:t>
      </w:r>
    </w:p>
    <w:p>
      <w:pPr>
        <w:spacing w:after="0"/>
        <w:ind w:left="0"/>
        <w:jc w:val="both"/>
      </w:pPr>
      <w:r>
        <w:rPr>
          <w:rFonts w:ascii="Times New Roman"/>
          <w:b w:val="false"/>
          <w:i w:val="false"/>
          <w:color w:val="000000"/>
          <w:sz w:val="28"/>
        </w:rPr>
        <w:t>
      Ө.Жаныбеков көшесі, № 1, 2, 3, 3а, 4, 5, 6, 7, 10, 12, 13, 14, 15, 16, 17, 18, 19, 20, 21, 22, 23, 24, 25, 26, 27, 28, 29, 30, 31, 32, 34, 35, 36, 37, 38, 39, 41, 42, 43, 44, 45, 46, 47, 48, 49, 50, 51, 52, 53, 54, 55, 56, 57, 58, 63 үйлері;</w:t>
      </w:r>
    </w:p>
    <w:p>
      <w:pPr>
        <w:spacing w:after="0"/>
        <w:ind w:left="0"/>
        <w:jc w:val="both"/>
      </w:pPr>
      <w:r>
        <w:rPr>
          <w:rFonts w:ascii="Times New Roman"/>
          <w:b w:val="false"/>
          <w:i w:val="false"/>
          <w:color w:val="000000"/>
          <w:sz w:val="28"/>
        </w:rPr>
        <w:t>
      Ш.Қалдаяқов көшесі, № 1, 2, 3, 4, 5, 6, 8, 22, 29, 32, 37, 42, 44, 45, 46 үйлері;</w:t>
      </w:r>
    </w:p>
    <w:p>
      <w:pPr>
        <w:spacing w:after="0"/>
        <w:ind w:left="0"/>
        <w:jc w:val="both"/>
      </w:pPr>
      <w:r>
        <w:rPr>
          <w:rFonts w:ascii="Times New Roman"/>
          <w:b w:val="false"/>
          <w:i w:val="false"/>
          <w:color w:val="000000"/>
          <w:sz w:val="28"/>
        </w:rPr>
        <w:t>
      М.Өзтүрік көшесі, № 2, 4, 5, 7, 8, 12, 14 үйлері;</w:t>
      </w:r>
    </w:p>
    <w:p>
      <w:pPr>
        <w:spacing w:after="0"/>
        <w:ind w:left="0"/>
        <w:jc w:val="both"/>
      </w:pPr>
      <w:r>
        <w:rPr>
          <w:rFonts w:ascii="Times New Roman"/>
          <w:b w:val="false"/>
          <w:i w:val="false"/>
          <w:color w:val="000000"/>
          <w:sz w:val="28"/>
        </w:rPr>
        <w:t>
      Тәуке хан көшесі, № 1, 2, 3, 5, 5а, 11, 12, 13, 14, 16, 17, 18, 19, 20, 22, 24, 25, 26, 27, 28, 29, 31, 38, 40, 42, 44, 46, 48, 49, 50, 56 үйлері;</w:t>
      </w:r>
    </w:p>
    <w:p>
      <w:pPr>
        <w:spacing w:after="0"/>
        <w:ind w:left="0"/>
        <w:jc w:val="both"/>
      </w:pPr>
      <w:r>
        <w:rPr>
          <w:rFonts w:ascii="Times New Roman"/>
          <w:b w:val="false"/>
          <w:i w:val="false"/>
          <w:color w:val="000000"/>
          <w:sz w:val="28"/>
        </w:rPr>
        <w:t>
      Қасым хан көшесі, № 5, 7, 9, 11, 12, 16, 18, 19, 20, 22, 23, 24, 26, 27, 49, 50 үйлері;</w:t>
      </w:r>
    </w:p>
    <w:p>
      <w:pPr>
        <w:spacing w:after="0"/>
        <w:ind w:left="0"/>
        <w:jc w:val="both"/>
      </w:pPr>
      <w:r>
        <w:rPr>
          <w:rFonts w:ascii="Times New Roman"/>
          <w:b w:val="false"/>
          <w:i w:val="false"/>
          <w:color w:val="000000"/>
          <w:sz w:val="28"/>
        </w:rPr>
        <w:t>
      Т.Айбергенов көшесі, № 3, 6, 13, 17, 25, 26, 27, 32 үйлері;</w:t>
      </w:r>
    </w:p>
    <w:p>
      <w:pPr>
        <w:spacing w:after="0"/>
        <w:ind w:left="0"/>
        <w:jc w:val="both"/>
      </w:pPr>
      <w:r>
        <w:rPr>
          <w:rFonts w:ascii="Times New Roman"/>
          <w:b w:val="false"/>
          <w:i w:val="false"/>
          <w:color w:val="000000"/>
          <w:sz w:val="28"/>
        </w:rPr>
        <w:t>
      Бөгенбай батыр көшесі, № 3б, 7, 7а, 8, 10, 21 үйлері;</w:t>
      </w:r>
    </w:p>
    <w:p>
      <w:pPr>
        <w:spacing w:after="0"/>
        <w:ind w:left="0"/>
        <w:jc w:val="both"/>
      </w:pPr>
      <w:r>
        <w:rPr>
          <w:rFonts w:ascii="Times New Roman"/>
          <w:b w:val="false"/>
          <w:i w:val="false"/>
          <w:color w:val="000000"/>
          <w:sz w:val="28"/>
        </w:rPr>
        <w:t>
      Қабанбай батыр көшесі, № 1а, 1б, 2, 2а, 3, 4, 4а, 5, 6, 7, 8, 8а, 9, 10, 12, 13, 14, 15, 16, 17, 18, 20, 22, 24, 25, 35а, 42, 44, 50, 51, 55 үйлері;</w:t>
      </w:r>
    </w:p>
    <w:p>
      <w:pPr>
        <w:spacing w:after="0"/>
        <w:ind w:left="0"/>
        <w:jc w:val="both"/>
      </w:pPr>
      <w:r>
        <w:rPr>
          <w:rFonts w:ascii="Times New Roman"/>
          <w:b w:val="false"/>
          <w:i w:val="false"/>
          <w:color w:val="000000"/>
          <w:sz w:val="28"/>
        </w:rPr>
        <w:t>
      Түркеш көшесі, № 3, 7, 17, 9, 10 үйлері;</w:t>
      </w:r>
    </w:p>
    <w:p>
      <w:pPr>
        <w:spacing w:after="0"/>
        <w:ind w:left="0"/>
        <w:jc w:val="both"/>
      </w:pPr>
      <w:r>
        <w:rPr>
          <w:rFonts w:ascii="Times New Roman"/>
          <w:b w:val="false"/>
          <w:i w:val="false"/>
          <w:color w:val="000000"/>
          <w:sz w:val="28"/>
        </w:rPr>
        <w:t>
      Қорқыт ата көшесі, № 1, 2, 3, 4, 5, 6, 7, 7а, 8, 8а, 9, 10, 12, 13, 14, 15, 16, 17, 18, 19, 25 үйлері;</w:t>
      </w:r>
    </w:p>
    <w:p>
      <w:pPr>
        <w:spacing w:after="0"/>
        <w:ind w:left="0"/>
        <w:jc w:val="both"/>
      </w:pPr>
      <w:r>
        <w:rPr>
          <w:rFonts w:ascii="Times New Roman"/>
          <w:b w:val="false"/>
          <w:i w:val="false"/>
          <w:color w:val="000000"/>
          <w:sz w:val="28"/>
        </w:rPr>
        <w:t>
      Тоқтағұл көшесі, № 1, 2а, 3, 4, 5, 6, 7, 8, 8а, 9, 10, 11, 19 үйлері;</w:t>
      </w:r>
    </w:p>
    <w:p>
      <w:pPr>
        <w:spacing w:after="0"/>
        <w:ind w:left="0"/>
        <w:jc w:val="both"/>
      </w:pPr>
      <w:r>
        <w:rPr>
          <w:rFonts w:ascii="Times New Roman"/>
          <w:b w:val="false"/>
          <w:i w:val="false"/>
          <w:color w:val="000000"/>
          <w:sz w:val="28"/>
        </w:rPr>
        <w:t>
      МСУ көшесі, № 1а, 1/1, 2/1, 2/2, 3/1, 3/2, 4/1, 4/2, 5/1, 5/1а, 5/2, 6/1, 7, 7/1, 7/3, 8/2, 8/3, 8/4 үйлері;</w:t>
      </w:r>
    </w:p>
    <w:p>
      <w:pPr>
        <w:spacing w:after="0"/>
        <w:ind w:left="0"/>
        <w:jc w:val="both"/>
      </w:pPr>
      <w:r>
        <w:rPr>
          <w:rFonts w:ascii="Times New Roman"/>
          <w:b w:val="false"/>
          <w:i w:val="false"/>
          <w:color w:val="000000"/>
          <w:sz w:val="28"/>
        </w:rPr>
        <w:t>
      Рудаки көшесі, № 1, 1а, 1б, 1/1, 1/2, 1/4, 2, 2/1, 2/2, 2а, 3, 3/3, 3/2, 4, 4/6, 5р, 6, 6/1, 6/2, 7, 7а, 8, 8/1, 8/2, 8/4, 10, 11а, 12, 12/1, 12/2, 13, 14, 14/1, 14/2, 14/3, 15, 15а, 16, 16/2, 17, 18, 18а, 18/1, 18/2, 19, 19а, 20, 20а, 22, 24, 32, 32в, 37, 42в, 52в, 76, 79, 79/1, 81/2, 83/1, 94/1, 95, 96/1 үйлері;</w:t>
      </w:r>
    </w:p>
    <w:p>
      <w:pPr>
        <w:spacing w:after="0"/>
        <w:ind w:left="0"/>
        <w:jc w:val="both"/>
      </w:pPr>
      <w:r>
        <w:rPr>
          <w:rFonts w:ascii="Times New Roman"/>
          <w:b w:val="false"/>
          <w:i w:val="false"/>
          <w:color w:val="000000"/>
          <w:sz w:val="28"/>
        </w:rPr>
        <w:t>
      О.Жандосов көшесі, № 1, 2, 5, 6, 7, 8, 10 үйлері;</w:t>
      </w:r>
    </w:p>
    <w:p>
      <w:pPr>
        <w:spacing w:after="0"/>
        <w:ind w:left="0"/>
        <w:jc w:val="both"/>
      </w:pPr>
      <w:r>
        <w:rPr>
          <w:rFonts w:ascii="Times New Roman"/>
          <w:b w:val="false"/>
          <w:i w:val="false"/>
          <w:color w:val="000000"/>
          <w:sz w:val="28"/>
        </w:rPr>
        <w:t>
      Ақын Сара көшесі, № 1, 3, 5 үйлері;</w:t>
      </w:r>
    </w:p>
    <w:p>
      <w:pPr>
        <w:spacing w:after="0"/>
        <w:ind w:left="0"/>
        <w:jc w:val="both"/>
      </w:pPr>
      <w:r>
        <w:rPr>
          <w:rFonts w:ascii="Times New Roman"/>
          <w:b w:val="false"/>
          <w:i w:val="false"/>
          <w:color w:val="000000"/>
          <w:sz w:val="28"/>
        </w:rPr>
        <w:t>
      Біржан Сал көшесі, № 2, 2а, 11, 17, 17а, 23, 23а, 24, 25, 25а, 25б, 27а, 50, 54, 60 үйлері;</w:t>
      </w:r>
    </w:p>
    <w:p>
      <w:pPr>
        <w:spacing w:after="0"/>
        <w:ind w:left="0"/>
        <w:jc w:val="both"/>
      </w:pPr>
      <w:r>
        <w:rPr>
          <w:rFonts w:ascii="Times New Roman"/>
          <w:b w:val="false"/>
          <w:i w:val="false"/>
          <w:color w:val="000000"/>
          <w:sz w:val="28"/>
        </w:rPr>
        <w:t>
      Жаяу Мұса көшесі, № 1, 1а, 1б, 1г, 1в, 1/1, 1/2, 2, 2а, 3, 4, 5, 6, 7, 7а, 10, 11, 12, 13, 14, 15, 15а, 16, 16а, 19 үйлері;</w:t>
      </w:r>
    </w:p>
    <w:p>
      <w:pPr>
        <w:spacing w:after="0"/>
        <w:ind w:left="0"/>
        <w:jc w:val="both"/>
      </w:pPr>
      <w:r>
        <w:rPr>
          <w:rFonts w:ascii="Times New Roman"/>
          <w:b w:val="false"/>
          <w:i w:val="false"/>
          <w:color w:val="000000"/>
          <w:sz w:val="28"/>
        </w:rPr>
        <w:t>
      Қ.Мұңайтпасов көшесі, № 1а, 2, 2а, 4, 4а, 5, 6, 6а, 8, 12, 47а, 49а үйлері;</w:t>
      </w:r>
    </w:p>
    <w:p>
      <w:pPr>
        <w:spacing w:after="0"/>
        <w:ind w:left="0"/>
        <w:jc w:val="both"/>
      </w:pPr>
      <w:r>
        <w:rPr>
          <w:rFonts w:ascii="Times New Roman"/>
          <w:b w:val="false"/>
          <w:i w:val="false"/>
          <w:color w:val="000000"/>
          <w:sz w:val="28"/>
        </w:rPr>
        <w:t>
      С.Асфендияров көшесі, № 1, 4, 5, 6, 7, 12, 12а, 28 үйлері;</w:t>
      </w:r>
    </w:p>
    <w:p>
      <w:pPr>
        <w:spacing w:after="0"/>
        <w:ind w:left="0"/>
        <w:jc w:val="both"/>
      </w:pPr>
      <w:r>
        <w:rPr>
          <w:rFonts w:ascii="Times New Roman"/>
          <w:b w:val="false"/>
          <w:i w:val="false"/>
          <w:color w:val="000000"/>
          <w:sz w:val="28"/>
        </w:rPr>
        <w:t>
      С.Байтереков көшесі, № 1, 2, 3, 3а, 4, 4а, 7, 7а, 8, 9, 10, 14, 21, 22, 27, 29, 35, 40 үйлері;</w:t>
      </w:r>
    </w:p>
    <w:p>
      <w:pPr>
        <w:spacing w:after="0"/>
        <w:ind w:left="0"/>
        <w:jc w:val="both"/>
      </w:pPr>
      <w:r>
        <w:rPr>
          <w:rFonts w:ascii="Times New Roman"/>
          <w:b w:val="false"/>
          <w:i w:val="false"/>
          <w:color w:val="000000"/>
          <w:sz w:val="28"/>
        </w:rPr>
        <w:t>
      Т.Тоқтаров көшесі, № 1, 1а, 2, 3, 4, 7, 8 үйлері;</w:t>
      </w:r>
    </w:p>
    <w:p>
      <w:pPr>
        <w:spacing w:after="0"/>
        <w:ind w:left="0"/>
        <w:jc w:val="both"/>
      </w:pPr>
      <w:r>
        <w:rPr>
          <w:rFonts w:ascii="Times New Roman"/>
          <w:b w:val="false"/>
          <w:i w:val="false"/>
          <w:color w:val="000000"/>
          <w:sz w:val="28"/>
        </w:rPr>
        <w:t>
      Ықылас көшесі, № 1, 2, 3, 4, 4а, 5, 6, 6а, 6/1, 7, 7а, 8, 10, 11, 13, 15, 17, 19, 21, 23, 22, 26 үйлері;</w:t>
      </w:r>
    </w:p>
    <w:p>
      <w:pPr>
        <w:spacing w:after="0"/>
        <w:ind w:left="0"/>
        <w:jc w:val="both"/>
      </w:pPr>
      <w:r>
        <w:rPr>
          <w:rFonts w:ascii="Times New Roman"/>
          <w:b w:val="false"/>
          <w:i w:val="false"/>
          <w:color w:val="000000"/>
          <w:sz w:val="28"/>
        </w:rPr>
        <w:t>
      Талдысай көшесі, № 1, 1а, 2, 3, 4, 7, 7а, 9, 10 үйлері;</w:t>
      </w:r>
    </w:p>
    <w:p>
      <w:pPr>
        <w:spacing w:after="0"/>
        <w:ind w:left="0"/>
        <w:jc w:val="both"/>
      </w:pPr>
      <w:r>
        <w:rPr>
          <w:rFonts w:ascii="Times New Roman"/>
          <w:b w:val="false"/>
          <w:i w:val="false"/>
          <w:color w:val="000000"/>
          <w:sz w:val="28"/>
        </w:rPr>
        <w:t>
      О.Бөкеев көшесі, № 3, 4, 5, 5а, 7 үйлері;</w:t>
      </w:r>
    </w:p>
    <w:p>
      <w:pPr>
        <w:spacing w:after="0"/>
        <w:ind w:left="0"/>
        <w:jc w:val="both"/>
      </w:pPr>
      <w:r>
        <w:rPr>
          <w:rFonts w:ascii="Times New Roman"/>
          <w:b w:val="false"/>
          <w:i w:val="false"/>
          <w:color w:val="000000"/>
          <w:sz w:val="28"/>
        </w:rPr>
        <w:t>
      Жәнібек батыр көшесі, № 1, 2, 4, 6, 8, 10, 12, 14, 15, 17 үйлері;</w:t>
      </w:r>
    </w:p>
    <w:p>
      <w:pPr>
        <w:spacing w:after="0"/>
        <w:ind w:left="0"/>
        <w:jc w:val="both"/>
      </w:pPr>
      <w:r>
        <w:rPr>
          <w:rFonts w:ascii="Times New Roman"/>
          <w:b w:val="false"/>
          <w:i w:val="false"/>
          <w:color w:val="000000"/>
          <w:sz w:val="28"/>
        </w:rPr>
        <w:t>
      Ә.Бейсеуов көшесі, № 1, 1а, 2, 4, 9, 10, 10а, 11, 14 үйлері;</w:t>
      </w:r>
    </w:p>
    <w:p>
      <w:pPr>
        <w:spacing w:after="0"/>
        <w:ind w:left="0"/>
        <w:jc w:val="both"/>
      </w:pPr>
      <w:r>
        <w:rPr>
          <w:rFonts w:ascii="Times New Roman"/>
          <w:b w:val="false"/>
          <w:i w:val="false"/>
          <w:color w:val="000000"/>
          <w:sz w:val="28"/>
        </w:rPr>
        <w:t>
      Жоба 5 көшесі, № 1, 1в, 1р, 2, 2а, 3, 3б, 3у, 4, 5, 5б, 6, 6в, 7, 8а, 10, 11, 11а, 12, 13, 14, 15, 16, 19, 20, 22а, 24, 25, 27, 27а, 30, 31, 32, 33, 34, 35, 36, 39, 45, 47, 48, 51, 53, 67 үйлері;</w:t>
      </w:r>
    </w:p>
    <w:p>
      <w:pPr>
        <w:spacing w:after="0"/>
        <w:ind w:left="0"/>
        <w:jc w:val="both"/>
      </w:pPr>
      <w:r>
        <w:rPr>
          <w:rFonts w:ascii="Times New Roman"/>
          <w:b w:val="false"/>
          <w:i w:val="false"/>
          <w:color w:val="000000"/>
          <w:sz w:val="28"/>
        </w:rPr>
        <w:t>
      № 200 сайлау учаскесі.</w:t>
      </w:r>
    </w:p>
    <w:p>
      <w:pPr>
        <w:spacing w:after="0"/>
        <w:ind w:left="0"/>
        <w:jc w:val="both"/>
      </w:pPr>
      <w:r>
        <w:rPr>
          <w:rFonts w:ascii="Times New Roman"/>
          <w:b w:val="false"/>
          <w:i w:val="false"/>
          <w:color w:val="000000"/>
          <w:sz w:val="28"/>
        </w:rPr>
        <w:t>
      Орталығы: Түркістан облысы, Жетісай ауданы, Жетісай қаласы, Т.Дайрашев көшесі, № 48 үй, Түркістан облысының адами әлеуетті дамыту басқармасының Жетісай ауданының адами әлеуетті дамыту бөлімінің "№ 7 "Тұран" мектеп гимназиясы" коммуналдық мемлекеттік мекемесі ғимараты.</w:t>
      </w:r>
    </w:p>
    <w:p>
      <w:pPr>
        <w:spacing w:after="0"/>
        <w:ind w:left="0"/>
        <w:jc w:val="both"/>
      </w:pPr>
      <w:r>
        <w:rPr>
          <w:rFonts w:ascii="Times New Roman"/>
          <w:b w:val="false"/>
          <w:i w:val="false"/>
          <w:color w:val="000000"/>
          <w:sz w:val="28"/>
        </w:rPr>
        <w:t>
      Шекаралары: Ә.Қашаубаев көшесі, № 121, 123, 125, 127, 131, 135, 137, 139, 141, 143, 145, 147, 149, 155, 157,158, 159, 160, 161, 162, 164, 166, 168, 170, 172, 174, 178, 180, 182, 184, 188, 192, 194, 194а, 196, 198, 200, 202, 202а, 202б, 204, 204/1, 204/6, 204/9, 204/12, 205а, 208, 212б, 218, 218а, 219а, 220, 220а, 221, 222, 224, 224а, 230, 235, 256, 256а, 256б, 256в үйлері;</w:t>
      </w:r>
    </w:p>
    <w:p>
      <w:pPr>
        <w:spacing w:after="0"/>
        <w:ind w:left="0"/>
        <w:jc w:val="both"/>
      </w:pPr>
      <w:r>
        <w:rPr>
          <w:rFonts w:ascii="Times New Roman"/>
          <w:b w:val="false"/>
          <w:i w:val="false"/>
          <w:color w:val="000000"/>
          <w:sz w:val="28"/>
        </w:rPr>
        <w:t>
      С.Қожанов көшесі, № 190/1, 190/2, 192/1, 192/2, 194/1, 194/2, 226/1, 226/2, 228/1, 228/2, 230/1, 230/2, 232/1, 232/2, 234/2 үйлері;</w:t>
      </w:r>
    </w:p>
    <w:p>
      <w:pPr>
        <w:spacing w:after="0"/>
        <w:ind w:left="0"/>
        <w:jc w:val="both"/>
      </w:pPr>
      <w:r>
        <w:rPr>
          <w:rFonts w:ascii="Times New Roman"/>
          <w:b w:val="false"/>
          <w:i w:val="false"/>
          <w:color w:val="000000"/>
          <w:sz w:val="28"/>
        </w:rPr>
        <w:t>
      Ш. Құдайбердиев көшесі, № 25, 26, 27, 30/1, 30/2, 30/3, 30/4, 30/5, 30/6, 30/7, 30/8, 32, 33, 34, 37/2, 41/1, 41/4, 43, 44, 45, 53, 104, 108, 108а, үйлері;</w:t>
      </w:r>
    </w:p>
    <w:p>
      <w:pPr>
        <w:spacing w:after="0"/>
        <w:ind w:left="0"/>
        <w:jc w:val="both"/>
      </w:pPr>
      <w:r>
        <w:rPr>
          <w:rFonts w:ascii="Times New Roman"/>
          <w:b w:val="false"/>
          <w:i w:val="false"/>
          <w:color w:val="000000"/>
          <w:sz w:val="28"/>
        </w:rPr>
        <w:t>
      Алтынсарин көшесі, № 6, 6/1, 8, 9, 10, 11, 11/1, 12, 13, 13а, 13/2, 14, 19, 21, 26, 28, 29, 30, 31, 32, 33, 35, 36, 37, 39, 46, 49, 50, 51, 52, 53, 54, 55, 56, 57, 58, 59, 60, 61, 62, 63, 64, 65, 66, 67, 67/1, 67/2, 68, 69, 69/1, 69/2, 71, 71/1, 71/2 үйлері;</w:t>
      </w:r>
    </w:p>
    <w:p>
      <w:pPr>
        <w:spacing w:after="0"/>
        <w:ind w:left="0"/>
        <w:jc w:val="both"/>
      </w:pPr>
      <w:r>
        <w:rPr>
          <w:rFonts w:ascii="Times New Roman"/>
          <w:b w:val="false"/>
          <w:i w:val="false"/>
          <w:color w:val="000000"/>
          <w:sz w:val="28"/>
        </w:rPr>
        <w:t>
      Ш.Уәлиханов көшесі, № 2/2, 2/3, 4/1, 4/2, 6/1, 6/2, 8, 12/1, 12/2, 14/1, 14/2, 16/1, 16/2, 18/1, 18/2, 20/1, 20/2, 22/1, 22/2, 24, 24а, 24/1, 24/2, 26, 32, 34/1, 34/2, 38 41, 42, 43, 44, 45, 46, 47, 48, 49, 50, 51, 52, 53, 54, 55, 56, 57, 58, 59, 60, 61, 62 үйлері;</w:t>
      </w:r>
    </w:p>
    <w:p>
      <w:pPr>
        <w:spacing w:after="0"/>
        <w:ind w:left="0"/>
        <w:jc w:val="both"/>
      </w:pPr>
      <w:r>
        <w:rPr>
          <w:rFonts w:ascii="Times New Roman"/>
          <w:b w:val="false"/>
          <w:i w:val="false"/>
          <w:color w:val="000000"/>
          <w:sz w:val="28"/>
        </w:rPr>
        <w:t>
      С.Торайғыров көшесі, № 1, 2, 3, 4, 5, 6, 7, 8, 9, 10, 11, 12, 13, 14, 15, 16, 17, 18/1, 18/2, 19, 20, 21, 22, 23, 24, 25, 26, 27, 28, 29, 30, 31, 31а, 32, 33, 34, 35, 36, 37, 38, 39, 40, 41, 42, 43, 44, 45, 46, 47, 48, 49, 50, 51, 52, 53, 54, 55, 56, 57, 58, 59, 61 үйлері;</w:t>
      </w:r>
    </w:p>
    <w:p>
      <w:pPr>
        <w:spacing w:after="0"/>
        <w:ind w:left="0"/>
        <w:jc w:val="both"/>
      </w:pPr>
      <w:r>
        <w:rPr>
          <w:rFonts w:ascii="Times New Roman"/>
          <w:b w:val="false"/>
          <w:i w:val="false"/>
          <w:color w:val="000000"/>
          <w:sz w:val="28"/>
        </w:rPr>
        <w:t>
      Махамбет көшесі, № 1, 2, 3, 4, 4/2, 5, 6, 7, 9, 10, 11, 12, 17, 18, 19, 21, 22, 23, 24, 27, 29, 30, 31, 32, 33, 35, 37, 39, 40, 41, 42, 43, 44, 45, 46, 47, 48, 49, 50, 51, 52, 53, 54, 55, 56, 57, 58, 59, 60, 62, үйлері;</w:t>
      </w:r>
    </w:p>
    <w:p>
      <w:pPr>
        <w:spacing w:after="0"/>
        <w:ind w:left="0"/>
        <w:jc w:val="both"/>
      </w:pPr>
      <w:r>
        <w:rPr>
          <w:rFonts w:ascii="Times New Roman"/>
          <w:b w:val="false"/>
          <w:i w:val="false"/>
          <w:color w:val="000000"/>
          <w:sz w:val="28"/>
        </w:rPr>
        <w:t>
      А.Оспанов көшесі, № 3, 5, 8, 8/3, 9, 11, 13, 14, 14/2, 17, 21, 25, 33, 35 үйлері;</w:t>
      </w:r>
    </w:p>
    <w:p>
      <w:pPr>
        <w:spacing w:after="0"/>
        <w:ind w:left="0"/>
        <w:jc w:val="both"/>
      </w:pPr>
      <w:r>
        <w:rPr>
          <w:rFonts w:ascii="Times New Roman"/>
          <w:b w:val="false"/>
          <w:i w:val="false"/>
          <w:color w:val="000000"/>
          <w:sz w:val="28"/>
        </w:rPr>
        <w:t>
      Ш.Тұрғынбаев көшесі, № 1, 13, 13/1 үйлері;</w:t>
      </w:r>
    </w:p>
    <w:p>
      <w:pPr>
        <w:spacing w:after="0"/>
        <w:ind w:left="0"/>
        <w:jc w:val="both"/>
      </w:pPr>
      <w:r>
        <w:rPr>
          <w:rFonts w:ascii="Times New Roman"/>
          <w:b w:val="false"/>
          <w:i w:val="false"/>
          <w:color w:val="000000"/>
          <w:sz w:val="28"/>
        </w:rPr>
        <w:t>
      Б.Дауылбаев көшесі, № 1/4, 3, 11, 15, 15/2, 17/1 үйлері;</w:t>
      </w:r>
    </w:p>
    <w:p>
      <w:pPr>
        <w:spacing w:after="0"/>
        <w:ind w:left="0"/>
        <w:jc w:val="both"/>
      </w:pPr>
      <w:r>
        <w:rPr>
          <w:rFonts w:ascii="Times New Roman"/>
          <w:b w:val="false"/>
          <w:i w:val="false"/>
          <w:color w:val="000000"/>
          <w:sz w:val="28"/>
        </w:rPr>
        <w:t>
      Шалқыма көшесі, № 4, 5, 5/1, 6, 8, 8а, 10, 10/1, 13 үйлері;</w:t>
      </w:r>
    </w:p>
    <w:p>
      <w:pPr>
        <w:spacing w:after="0"/>
        <w:ind w:left="0"/>
        <w:jc w:val="both"/>
      </w:pPr>
      <w:r>
        <w:rPr>
          <w:rFonts w:ascii="Times New Roman"/>
          <w:b w:val="false"/>
          <w:i w:val="false"/>
          <w:color w:val="000000"/>
          <w:sz w:val="28"/>
        </w:rPr>
        <w:t>
      Назқоңыр көшесі, № 1, 1/1, 2, 2а үйлері;</w:t>
      </w:r>
    </w:p>
    <w:p>
      <w:pPr>
        <w:spacing w:after="0"/>
        <w:ind w:left="0"/>
        <w:jc w:val="both"/>
      </w:pPr>
      <w:r>
        <w:rPr>
          <w:rFonts w:ascii="Times New Roman"/>
          <w:b w:val="false"/>
          <w:i w:val="false"/>
          <w:color w:val="000000"/>
          <w:sz w:val="28"/>
        </w:rPr>
        <w:t>
      Жоба 6 көшесі, № 5, 7б, 15, 47 үйлері;</w:t>
      </w:r>
    </w:p>
    <w:p>
      <w:pPr>
        <w:spacing w:after="0"/>
        <w:ind w:left="0"/>
        <w:jc w:val="both"/>
      </w:pPr>
      <w:r>
        <w:rPr>
          <w:rFonts w:ascii="Times New Roman"/>
          <w:b w:val="false"/>
          <w:i w:val="false"/>
          <w:color w:val="000000"/>
          <w:sz w:val="28"/>
        </w:rPr>
        <w:t>
      № 877 сайлау учаскесі.</w:t>
      </w:r>
    </w:p>
    <w:p>
      <w:pPr>
        <w:spacing w:after="0"/>
        <w:ind w:left="0"/>
        <w:jc w:val="both"/>
      </w:pPr>
      <w:r>
        <w:rPr>
          <w:rFonts w:ascii="Times New Roman"/>
          <w:b w:val="false"/>
          <w:i w:val="false"/>
          <w:color w:val="000000"/>
          <w:sz w:val="28"/>
        </w:rPr>
        <w:t>
      Орталығы: Жетісай қаласы, С.Қожанов көшесі, №35 үй, Түркістан облысының адами әлеуетті дамыту басқармасының Жетісай ауданының адами әлеуетті дамыту бөлімінің "А.Байтұрсынов атындағы №5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Ғ.Мүсірепов көшесі, № 59, 61, 63, 65, 68, 69, 70, 72, 73, 74, 76 үйлері;</w:t>
      </w:r>
    </w:p>
    <w:p>
      <w:pPr>
        <w:spacing w:after="0"/>
        <w:ind w:left="0"/>
        <w:jc w:val="both"/>
      </w:pPr>
      <w:r>
        <w:rPr>
          <w:rFonts w:ascii="Times New Roman"/>
          <w:b w:val="false"/>
          <w:i w:val="false"/>
          <w:color w:val="000000"/>
          <w:sz w:val="28"/>
        </w:rPr>
        <w:t>
      Л.Кан көшесі, № 38, 39, 41, 42, 43, 44, 46, 47, 49, 51 үйлері;</w:t>
      </w:r>
    </w:p>
    <w:p>
      <w:pPr>
        <w:spacing w:after="0"/>
        <w:ind w:left="0"/>
        <w:jc w:val="both"/>
      </w:pPr>
      <w:r>
        <w:rPr>
          <w:rFonts w:ascii="Times New Roman"/>
          <w:b w:val="false"/>
          <w:i w:val="false"/>
          <w:color w:val="000000"/>
          <w:sz w:val="28"/>
        </w:rPr>
        <w:t>
      С.Қожанов көшесі, № 1, 2, 3, 4, 5, 6, 8, 9, 10, 11, 12, 13, 14, 15, 16, 17, 18, 20, 21, 22, 23, 24, 26, 27, 28, 30, 31, 32, 33, 33а, 34, 35, 36, 37, 38, 39, 39/1, 40, 42, 44, 45, 46, 48, 50, 52, 54, 56, 58, 60, 62, 64, 66, 68, 70, 72, 74, 76, 78, 80, 82, 84, 86, 88, 90, 92, 94, 96, 98, 100, 102, 104, 106, 108, 110, 112, 114, 116, 118, 120, 122, 124, 126, 128, 130, 132, 134, 136, 138, 140 үйлері;</w:t>
      </w:r>
    </w:p>
    <w:p>
      <w:pPr>
        <w:spacing w:after="0"/>
        <w:ind w:left="0"/>
        <w:jc w:val="both"/>
      </w:pPr>
      <w:r>
        <w:rPr>
          <w:rFonts w:ascii="Times New Roman"/>
          <w:b w:val="false"/>
          <w:i w:val="false"/>
          <w:color w:val="000000"/>
          <w:sz w:val="28"/>
        </w:rPr>
        <w:t>
      С.Әжібекұлы көшесі, № 1, 2, 3, 4, 5, 6, 7, 8, 9, 10, 11, 12, 12а, 13, 13а, 14, 15, 16, 17, 18, 19, 20, 21, 22, 23, 24, 25, 26, 28, 29, 30, 31, 32, 33, 34, 35, 36, 37, 38, 39, 40, 41, 43, 44, 45, 46, 47, 48, 49, 50, 51, 53, 54, 55, 57, 58, 59, 60, 61, 62, 63, 64, 65, 66, 69, 73, 75, 77, 79, 81, 83, 85, 87, 89, 91, 93, 95, 97, 99, 101, 103, 105, 107 үйлері;</w:t>
      </w:r>
    </w:p>
    <w:p>
      <w:pPr>
        <w:spacing w:after="0"/>
        <w:ind w:left="0"/>
        <w:jc w:val="both"/>
      </w:pPr>
      <w:r>
        <w:rPr>
          <w:rFonts w:ascii="Times New Roman"/>
          <w:b w:val="false"/>
          <w:i w:val="false"/>
          <w:color w:val="000000"/>
          <w:sz w:val="28"/>
        </w:rPr>
        <w:t>
      Ә.Қашаубаев көшесі, № 1, 1а, 2, 3, 4, 5, 6, 7, 8, 9, 10, 11, 12, 13, 14, 15, 16, 17, 18, 19, 20, 21, 22, 23, 24, 25, 26, 27, 28, 29, 30, 31, 32, 33, 34, 35, 36, 37, 38, 39, 40, 41, 42, 43, 44, 45, 46, 47, 48, 49, 51, 52, 53, 54, 55, 56, 57, 58, 59, 60, 61, 62, 63, 65а, 66, 68, 71, 72, 74, 76, 77, 78, 78а, 80, 82, 84, 86, 88, 90, 92, 94, 96, 98, 100, 101, 102, 103, 104, 105, 105а, 106, 107 үйлері;</w:t>
      </w:r>
    </w:p>
    <w:p>
      <w:pPr>
        <w:spacing w:after="0"/>
        <w:ind w:left="0"/>
        <w:jc w:val="both"/>
      </w:pPr>
      <w:r>
        <w:rPr>
          <w:rFonts w:ascii="Times New Roman"/>
          <w:b w:val="false"/>
          <w:i w:val="false"/>
          <w:color w:val="000000"/>
          <w:sz w:val="28"/>
        </w:rPr>
        <w:t>
      Амангелді көшесі, № 14, 15а, 16, 17, 18, 20, 21а, 22, 22а, 24, 25, 26 үйлері;</w:t>
      </w:r>
    </w:p>
    <w:p>
      <w:pPr>
        <w:spacing w:after="0"/>
        <w:ind w:left="0"/>
        <w:jc w:val="both"/>
      </w:pPr>
      <w:r>
        <w:rPr>
          <w:rFonts w:ascii="Times New Roman"/>
          <w:b w:val="false"/>
          <w:i w:val="false"/>
          <w:color w:val="000000"/>
          <w:sz w:val="28"/>
        </w:rPr>
        <w:t>
      Ә.Марғұлан көшесі, № 3, 4, 6, 7, 9, 10, 11, 12, 13, 15, 17 үйлері;</w:t>
      </w:r>
    </w:p>
    <w:p>
      <w:pPr>
        <w:spacing w:after="0"/>
        <w:ind w:left="0"/>
        <w:jc w:val="both"/>
      </w:pPr>
      <w:r>
        <w:rPr>
          <w:rFonts w:ascii="Times New Roman"/>
          <w:b w:val="false"/>
          <w:i w:val="false"/>
          <w:color w:val="000000"/>
          <w:sz w:val="28"/>
        </w:rPr>
        <w:t>
      Ә.Мейірбеков көшесі, № 2, 4, 6, 8, 10, 12, 14, 16, 18, 20, 22, 24, 26, 28, 30, 32, 34, 40, 42, 44, 46, 48, 50, 52, 54, 56 үйлері;</w:t>
      </w:r>
    </w:p>
    <w:p>
      <w:pPr>
        <w:spacing w:after="0"/>
        <w:ind w:left="0"/>
        <w:jc w:val="both"/>
      </w:pPr>
      <w:r>
        <w:rPr>
          <w:rFonts w:ascii="Times New Roman"/>
          <w:b w:val="false"/>
          <w:i w:val="false"/>
          <w:color w:val="000000"/>
          <w:sz w:val="28"/>
        </w:rPr>
        <w:t>
      Д.Нүрпейісова көшесі, № 3, 7, 9, 13, 15, 17 үйлері;</w:t>
      </w:r>
    </w:p>
    <w:p>
      <w:pPr>
        <w:spacing w:after="0"/>
        <w:ind w:left="0"/>
        <w:jc w:val="both"/>
      </w:pPr>
      <w:r>
        <w:rPr>
          <w:rFonts w:ascii="Times New Roman"/>
          <w:b w:val="false"/>
          <w:i w:val="false"/>
          <w:color w:val="000000"/>
          <w:sz w:val="28"/>
        </w:rPr>
        <w:t>
      І.Жансүгіров көшесі, № 2, 3, 5, 13, 15, 21, 35 үйлері;</w:t>
      </w:r>
    </w:p>
    <w:p>
      <w:pPr>
        <w:spacing w:after="0"/>
        <w:ind w:left="0"/>
        <w:jc w:val="both"/>
      </w:pPr>
      <w:r>
        <w:rPr>
          <w:rFonts w:ascii="Times New Roman"/>
          <w:b w:val="false"/>
          <w:i w:val="false"/>
          <w:color w:val="000000"/>
          <w:sz w:val="28"/>
        </w:rPr>
        <w:t>
      М.Жұмабаев көшесі, № 1, 3, 5, 6, 7, 9, 11 үйлері;</w:t>
      </w:r>
    </w:p>
    <w:p>
      <w:pPr>
        <w:spacing w:after="0"/>
        <w:ind w:left="0"/>
        <w:jc w:val="both"/>
      </w:pPr>
      <w:r>
        <w:rPr>
          <w:rFonts w:ascii="Times New Roman"/>
          <w:b w:val="false"/>
          <w:i w:val="false"/>
          <w:color w:val="000000"/>
          <w:sz w:val="28"/>
        </w:rPr>
        <w:t>
      Гагарин тұйығы, № 2, 3 үйлері;</w:t>
      </w:r>
    </w:p>
    <w:p>
      <w:pPr>
        <w:spacing w:after="0"/>
        <w:ind w:left="0"/>
        <w:jc w:val="both"/>
      </w:pPr>
      <w:r>
        <w:rPr>
          <w:rFonts w:ascii="Times New Roman"/>
          <w:b w:val="false"/>
          <w:i w:val="false"/>
          <w:color w:val="000000"/>
          <w:sz w:val="28"/>
        </w:rPr>
        <w:t>
      Калинин тұйық көшесі, № 4, 6, 8, 10, 12 үйлері.</w:t>
      </w:r>
    </w:p>
    <w:p>
      <w:pPr>
        <w:spacing w:after="0"/>
        <w:ind w:left="0"/>
        <w:jc w:val="both"/>
      </w:pPr>
      <w:r>
        <w:rPr>
          <w:rFonts w:ascii="Times New Roman"/>
          <w:b w:val="false"/>
          <w:i w:val="false"/>
          <w:color w:val="000000"/>
          <w:sz w:val="28"/>
        </w:rPr>
        <w:t>
      № 912 сайлау учаскесі.</w:t>
      </w:r>
    </w:p>
    <w:p>
      <w:pPr>
        <w:spacing w:after="0"/>
        <w:ind w:left="0"/>
        <w:jc w:val="both"/>
      </w:pPr>
      <w:r>
        <w:rPr>
          <w:rFonts w:ascii="Times New Roman"/>
          <w:b w:val="false"/>
          <w:i w:val="false"/>
          <w:color w:val="000000"/>
          <w:sz w:val="28"/>
        </w:rPr>
        <w:t>
      Орталығы: Жетісай қаласы, А.Байботаев көшесі, №1 үй, "ҚАЗСУШАР" шаруашылық жүргізу құқығындағы Республикалық мемлекеттік кәсіпорнының Түркістан филиалының Жетісай өндірістік бөлімшесінің ғимараты.</w:t>
      </w:r>
    </w:p>
    <w:p>
      <w:pPr>
        <w:spacing w:after="0"/>
        <w:ind w:left="0"/>
        <w:jc w:val="both"/>
      </w:pPr>
      <w:r>
        <w:rPr>
          <w:rFonts w:ascii="Times New Roman"/>
          <w:b w:val="false"/>
          <w:i w:val="false"/>
          <w:color w:val="000000"/>
          <w:sz w:val="28"/>
        </w:rPr>
        <w:t>
      Шекаралары: А.Яссауи көшесі, № 20, 22, 24, 26, 28, 30, 32, 34, 36, 38, 40, 42, 44, 46, 46б, 47, 48, 50, 52, 54, 55, 56, 57, 58, 59а, 59/2, 60, 62, 63а, 64, 66, 68, 70, 72, 73, 74, 75, 76, 77, 78, 79, 80, 81, 82, 83, 84, 85, 86, 87, 88, 89, 90, 91, 92, 94, 95, 95а, 96, 97, 97а, 98, 99, 100, 100а, 101, 102, 103, 104, 105, 106, 107, 108, 110, 111, 112, 114, 115, 117, 118а, 119, 120, 121, 122, 124, 125, 126, 127, 128, 129 үйлері;</w:t>
      </w:r>
    </w:p>
    <w:p>
      <w:pPr>
        <w:spacing w:after="0"/>
        <w:ind w:left="0"/>
        <w:jc w:val="both"/>
      </w:pPr>
      <w:r>
        <w:rPr>
          <w:rFonts w:ascii="Times New Roman"/>
          <w:b w:val="false"/>
          <w:i w:val="false"/>
          <w:color w:val="000000"/>
          <w:sz w:val="28"/>
        </w:rPr>
        <w:t>
      Киров тұйығы, № 3, 4, 5, 6, 7 үйлері;</w:t>
      </w:r>
    </w:p>
    <w:p>
      <w:pPr>
        <w:spacing w:after="0"/>
        <w:ind w:left="0"/>
        <w:jc w:val="both"/>
      </w:pPr>
      <w:r>
        <w:rPr>
          <w:rFonts w:ascii="Times New Roman"/>
          <w:b w:val="false"/>
          <w:i w:val="false"/>
          <w:color w:val="000000"/>
          <w:sz w:val="28"/>
        </w:rPr>
        <w:t>
      Ескендіров тұйығы, № 1, 9 үйлері;</w:t>
      </w:r>
    </w:p>
    <w:p>
      <w:pPr>
        <w:spacing w:after="0"/>
        <w:ind w:left="0"/>
        <w:jc w:val="both"/>
      </w:pPr>
      <w:r>
        <w:rPr>
          <w:rFonts w:ascii="Times New Roman"/>
          <w:b w:val="false"/>
          <w:i w:val="false"/>
          <w:color w:val="000000"/>
          <w:sz w:val="28"/>
        </w:rPr>
        <w:t>
      З.Ескендіров көшесі, № 1, 1р, 2, 3, 3а, 3в, 3д, 4, 5, 5а, 6, 7, 7б, 8,8а, 8б, 9, 9а, 9б, 9в үйлері;</w:t>
      </w:r>
    </w:p>
    <w:p>
      <w:pPr>
        <w:spacing w:after="0"/>
        <w:ind w:left="0"/>
        <w:jc w:val="both"/>
      </w:pPr>
      <w:r>
        <w:rPr>
          <w:rFonts w:ascii="Times New Roman"/>
          <w:b w:val="false"/>
          <w:i w:val="false"/>
          <w:color w:val="000000"/>
          <w:sz w:val="28"/>
        </w:rPr>
        <w:t>
      Энергетиктер көшесі, № 1г, 1/1, 1/2, 2, 2а, 2/1, 2/2, 3, 3/1, 3/2, 4, 4/1, 4/2, 5, 5/1, 5/2, 6, 6а, 6/1, 6/2, 7, 7/1, 7/2, 8, 8/1, 8/2, 9, 9/1, 9/2, 10, 10/1, 10/2, 11, 11/1, 11/2 үйлері;</w:t>
      </w:r>
    </w:p>
    <w:p>
      <w:pPr>
        <w:spacing w:after="0"/>
        <w:ind w:left="0"/>
        <w:jc w:val="both"/>
      </w:pPr>
      <w:r>
        <w:rPr>
          <w:rFonts w:ascii="Times New Roman"/>
          <w:b w:val="false"/>
          <w:i w:val="false"/>
          <w:color w:val="000000"/>
          <w:sz w:val="28"/>
        </w:rPr>
        <w:t>
      Энергетиктер тұйығы, № 12/1, 12/2 үйлері;</w:t>
      </w:r>
    </w:p>
    <w:p>
      <w:pPr>
        <w:spacing w:after="0"/>
        <w:ind w:left="0"/>
        <w:jc w:val="both"/>
      </w:pPr>
      <w:r>
        <w:rPr>
          <w:rFonts w:ascii="Times New Roman"/>
          <w:b w:val="false"/>
          <w:i w:val="false"/>
          <w:color w:val="000000"/>
          <w:sz w:val="28"/>
        </w:rPr>
        <w:t>
      Жамбыл көшесі, № 1, 1б, 1/1, 1/3, 2, 2а, 3, 3а, 3/2, 4, 4а, 4/1, 5, 6/1, 6/2, 7, 7/1, 9, 10, 10/1, 10/2, 11, 11/2, 12, 13, 14, 15, 15а, 15/1, 15/2, 16, 17, 18, 18/1, 18/2, 19, 19а, 19/1, 20, 20а, 20/1, 20/2, 21, 21/1, 21/2, 22, 23, 24, 24/2, 25, 26а, 26/1, 26/2, 27, 28, 29, 29а, 29/1, 30, 31, 31а, 32, 33, 34, 35, 36, 37, 38, 39, 39а, 40, 40а, 41, 42, 44, 44а, 45, 46, 46б, 47, 47а, 47б, 48, 48а, 49, 50, 50а, 51, 51а, 52, 53, 54, 55, 55а, 56, 57, 58, 59, 59а, 60, 62, 64, 64а үйлері;</w:t>
      </w:r>
    </w:p>
    <w:p>
      <w:pPr>
        <w:spacing w:after="0"/>
        <w:ind w:left="0"/>
        <w:jc w:val="both"/>
      </w:pPr>
      <w:r>
        <w:rPr>
          <w:rFonts w:ascii="Times New Roman"/>
          <w:b w:val="false"/>
          <w:i w:val="false"/>
          <w:color w:val="000000"/>
          <w:sz w:val="28"/>
        </w:rPr>
        <w:t>
      Жамбыл тұйығы, № 2, 20, 23, 24, 26, 26а үйлері;</w:t>
      </w:r>
    </w:p>
    <w:p>
      <w:pPr>
        <w:spacing w:after="0"/>
        <w:ind w:left="0"/>
        <w:jc w:val="both"/>
      </w:pPr>
      <w:r>
        <w:rPr>
          <w:rFonts w:ascii="Times New Roman"/>
          <w:b w:val="false"/>
          <w:i w:val="false"/>
          <w:color w:val="000000"/>
          <w:sz w:val="28"/>
        </w:rPr>
        <w:t>
      С.Жаштаев көшесі, № 1, 1а, 2, 3а, 4, 4/1, 5, 5а, 6, 6в, 7, 7/5, 8, 9, 10, 10а, 11, 11б, 12, 12а, 13, 14, 16, 17, 17/2, 18, 19, 20, 21, 22, 22а, 23, 24, 25, 26, 26а, 27, 28, 28а, 29, 30, 31, 32, 33, 33а, 34а, 35, 35а, 36, 37, 37а, 38, 38а, 39а, 40, 41, 41а, 42, 43, 43а, 44, 45, 46, 47, 48, 49, 49а, 50, 50а, 51, 52, 52а, 53, 53а, 54, 55, 55а, 56, 56а, 56б, 57, 58, 59, 60, 60а, 61, 61а, 62, 62/2, 63, 63а, 65, 65а, 67, 67а, 69, 71, 71а, 71б, 71г, 73, 75, 77, 79, 81, 83, 85, 87, 87а, 89, 91, 91а, 91б, 95, 95а, 97, 99, 99а, 99б, 99/2, 101, 101а, 101б, 103, 103в, 107, 107а, 109, 109а, 111, 111а, 111г, 117, 117а, 163а, 169а үйлері;</w:t>
      </w:r>
    </w:p>
    <w:p>
      <w:pPr>
        <w:spacing w:after="0"/>
        <w:ind w:left="0"/>
        <w:jc w:val="both"/>
      </w:pPr>
      <w:r>
        <w:rPr>
          <w:rFonts w:ascii="Times New Roman"/>
          <w:b w:val="false"/>
          <w:i w:val="false"/>
          <w:color w:val="000000"/>
          <w:sz w:val="28"/>
        </w:rPr>
        <w:t>
      А.Қалыбеков көшесі, № 2, 3/1, 5, 7, 8, 8а, 8/1, 10, 10/1, 11, 11а, 12а, 12/1, 13, 13/1, 14, 14а, 14/1, 15, 16, 16а, 16б, 16а/1, 16/2, 17, 17/1, 17/2, 19, 19а, 19б, 19в, 19г, 19/1, 19/2, 19а/2, 19/3, 20, 20а, 22, 23, 23а, 23/1, 24, 24а, 25а, 25/1, 25/2, 26/2, 27, 27а, 27б, 27, 27/1, 27/2, 28, 29, 29/1, 30, 31, 31а, 31/1, 31/2, 31/3, 31/4, 31/8, 32, 33, 33/3, 34, 35, 36, 37, 37/1, 38, 38/2, 39, 39а, 41, 41а, 42, 42/1, 42/2, 43, 44, 45, 45а, 46, 47, 48, 49, 50, 51, 52, 52а, 53, 54, 54а, 55, 56, 57, 58, 59, 60, 61, 62, 62а, 63, 64а, 65, 66, 66а, 67, 68, 68а, 69, 70, 70а, 71, 71а, 72, 73, 74, 75, 75а, 76, 77, 78, 79, 80, 82, 84, 86, 88 үйлері;</w:t>
      </w:r>
    </w:p>
    <w:p>
      <w:pPr>
        <w:spacing w:after="0"/>
        <w:ind w:left="0"/>
        <w:jc w:val="both"/>
      </w:pPr>
      <w:r>
        <w:rPr>
          <w:rFonts w:ascii="Times New Roman"/>
          <w:b w:val="false"/>
          <w:i w:val="false"/>
          <w:color w:val="000000"/>
          <w:sz w:val="28"/>
        </w:rPr>
        <w:t>
      Т.Дайрашев көшесі, № 1, 1б, 1в, 2, 2а, 3, 3/3, 3/4, 4, 5, 8, 9в, 10, 11, 12, 14, 15, 15а, 16 үйлері;</w:t>
      </w:r>
    </w:p>
    <w:p>
      <w:pPr>
        <w:spacing w:after="0"/>
        <w:ind w:left="0"/>
        <w:jc w:val="both"/>
      </w:pPr>
      <w:r>
        <w:rPr>
          <w:rFonts w:ascii="Times New Roman"/>
          <w:b w:val="false"/>
          <w:i w:val="false"/>
          <w:color w:val="000000"/>
          <w:sz w:val="28"/>
        </w:rPr>
        <w:t>
      Мелиоратор тұйық көшесі, № 1, 2, 3, 4, 5, 6, 7, 8, 9, 11 үйлері;</w:t>
      </w:r>
    </w:p>
    <w:p>
      <w:pPr>
        <w:spacing w:after="0"/>
        <w:ind w:left="0"/>
        <w:jc w:val="both"/>
      </w:pPr>
      <w:r>
        <w:rPr>
          <w:rFonts w:ascii="Times New Roman"/>
          <w:b w:val="false"/>
          <w:i w:val="false"/>
          <w:color w:val="000000"/>
          <w:sz w:val="28"/>
        </w:rPr>
        <w:t>
      I-Маяковский тұйығы, № 1а, 2, 3, 3а, 3в, 4, 4а үйлері;</w:t>
      </w:r>
    </w:p>
    <w:p>
      <w:pPr>
        <w:spacing w:after="0"/>
        <w:ind w:left="0"/>
        <w:jc w:val="both"/>
      </w:pPr>
      <w:r>
        <w:rPr>
          <w:rFonts w:ascii="Times New Roman"/>
          <w:b w:val="false"/>
          <w:i w:val="false"/>
          <w:color w:val="000000"/>
          <w:sz w:val="28"/>
        </w:rPr>
        <w:t>
      А.Байботаев көшесі, № 1, 2а, 2б, 2г, 2д, 2/3, 3а, 3б, 3/1, 3/2, 4а, 4а/1, 5, 6а, 8а, 10 үйлері;</w:t>
      </w:r>
    </w:p>
    <w:p>
      <w:pPr>
        <w:spacing w:after="0"/>
        <w:ind w:left="0"/>
        <w:jc w:val="both"/>
      </w:pPr>
      <w:r>
        <w:rPr>
          <w:rFonts w:ascii="Times New Roman"/>
          <w:b w:val="false"/>
          <w:i w:val="false"/>
          <w:color w:val="000000"/>
          <w:sz w:val="28"/>
        </w:rPr>
        <w:t>
      А.Жүнісходжаев көшесі, № 1, 1а, 1б, 2, 2а, 3, 4, 5 үйлері;</w:t>
      </w:r>
    </w:p>
    <w:p>
      <w:pPr>
        <w:spacing w:after="0"/>
        <w:ind w:left="0"/>
        <w:jc w:val="both"/>
      </w:pPr>
      <w:r>
        <w:rPr>
          <w:rFonts w:ascii="Times New Roman"/>
          <w:b w:val="false"/>
          <w:i w:val="false"/>
          <w:color w:val="000000"/>
          <w:sz w:val="28"/>
        </w:rPr>
        <w:t>
      К.Өтепов көшесі, № 1, 1а, 2, 2а, 8, 8а, 11, 14, 14а үйлері;</w:t>
      </w:r>
    </w:p>
    <w:p>
      <w:pPr>
        <w:spacing w:after="0"/>
        <w:ind w:left="0"/>
        <w:jc w:val="both"/>
      </w:pPr>
      <w:r>
        <w:rPr>
          <w:rFonts w:ascii="Times New Roman"/>
          <w:b w:val="false"/>
          <w:i w:val="false"/>
          <w:color w:val="000000"/>
          <w:sz w:val="28"/>
        </w:rPr>
        <w:t>
      С.Сейфулин көшесі, № 1, 1а, 2, 2/1, 2/4, 2/5, 3, 3а, 3/2, 3/4, 3/7, 4, 4/1, 4/2, 5, 5/1, 5/2, 5/3, 6, 6/2, 6/4, 6/6, 7, 7/1, 7/2, 8, 8а, 16б, 20, 20а, 24, 24а үйлері;</w:t>
      </w:r>
    </w:p>
    <w:p>
      <w:pPr>
        <w:spacing w:after="0"/>
        <w:ind w:left="0"/>
        <w:jc w:val="both"/>
      </w:pPr>
      <w:r>
        <w:rPr>
          <w:rFonts w:ascii="Times New Roman"/>
          <w:b w:val="false"/>
          <w:i w:val="false"/>
          <w:color w:val="000000"/>
          <w:sz w:val="28"/>
        </w:rPr>
        <w:t>
      Т.Рысқұлов көшесі, № 2, 2а, 4, 4а, 6, 8, 10, 14, 16, 16а, 18, 19, 20, 22, 24, 26 үйлері;</w:t>
      </w:r>
    </w:p>
    <w:p>
      <w:pPr>
        <w:spacing w:after="0"/>
        <w:ind w:left="0"/>
        <w:jc w:val="both"/>
      </w:pPr>
      <w:r>
        <w:rPr>
          <w:rFonts w:ascii="Times New Roman"/>
          <w:b w:val="false"/>
          <w:i w:val="false"/>
          <w:color w:val="000000"/>
          <w:sz w:val="28"/>
        </w:rPr>
        <w:t>
      Хұсаинов көшесі, № 2, 2а, 2б, 3, 3а, 4, 5, 5а, 6, 8, 11, 11а, 14, 15, 16а, 17, 18, 19, 20а үйлері;</w:t>
      </w:r>
    </w:p>
    <w:p>
      <w:pPr>
        <w:spacing w:after="0"/>
        <w:ind w:left="0"/>
        <w:jc w:val="both"/>
      </w:pPr>
      <w:r>
        <w:rPr>
          <w:rFonts w:ascii="Times New Roman"/>
          <w:b w:val="false"/>
          <w:i w:val="false"/>
          <w:color w:val="000000"/>
          <w:sz w:val="28"/>
        </w:rPr>
        <w:t>
      №913 сайлау учаскесі.</w:t>
      </w:r>
    </w:p>
    <w:p>
      <w:pPr>
        <w:spacing w:after="0"/>
        <w:ind w:left="0"/>
        <w:jc w:val="both"/>
      </w:pPr>
      <w:r>
        <w:rPr>
          <w:rFonts w:ascii="Times New Roman"/>
          <w:b w:val="false"/>
          <w:i w:val="false"/>
          <w:color w:val="000000"/>
          <w:sz w:val="28"/>
        </w:rPr>
        <w:t>
      Орталығы: Жетісай қаласы, Абылай хан көшесі №1 үй, Түркістан облысының адами әлеуетті дамыту басқармасының Жетісай ауданының адами әлеуетті дамыту бөлімінің "Алпамыс батыр" бөбекжай-балабақшасы"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 У.Оспанов көшесі, № 1, 2, 3, 4, 5, 6, 7, 8, 9, 9а, 10, 11, 12, 13, 14, 15, 16, 16/б, 17, 18, 19, 20, 21, 22, 23, 24, 25, 26, 27, 28, 29 үйлері;</w:t>
      </w:r>
    </w:p>
    <w:p>
      <w:pPr>
        <w:spacing w:after="0"/>
        <w:ind w:left="0"/>
        <w:jc w:val="both"/>
      </w:pPr>
      <w:r>
        <w:rPr>
          <w:rFonts w:ascii="Times New Roman"/>
          <w:b w:val="false"/>
          <w:i w:val="false"/>
          <w:color w:val="000000"/>
          <w:sz w:val="28"/>
        </w:rPr>
        <w:t>
      Қарашаңырақ көшесі, № 3, 3а, 5, 7, 12, 13 үйлері;</w:t>
      </w:r>
    </w:p>
    <w:p>
      <w:pPr>
        <w:spacing w:after="0"/>
        <w:ind w:left="0"/>
        <w:jc w:val="both"/>
      </w:pPr>
      <w:r>
        <w:rPr>
          <w:rFonts w:ascii="Times New Roman"/>
          <w:b w:val="false"/>
          <w:i w:val="false"/>
          <w:color w:val="000000"/>
          <w:sz w:val="28"/>
        </w:rPr>
        <w:t>
      Айқожа Ишан көшесі, № 1, 2, 3, 4, 5, 6, 7, 8, 9, 10, 11, 12, 13, 14, 15, 16, 17, 18, 19, 20, 21, 22, 23, 24, 25, 26, 27, 28, 29, 30, 31, 32, 33, 34, 35, 36, 37, 38, 40 үйлері;</w:t>
      </w:r>
    </w:p>
    <w:p>
      <w:pPr>
        <w:spacing w:after="0"/>
        <w:ind w:left="0"/>
        <w:jc w:val="both"/>
      </w:pPr>
      <w:r>
        <w:rPr>
          <w:rFonts w:ascii="Times New Roman"/>
          <w:b w:val="false"/>
          <w:i w:val="false"/>
          <w:color w:val="000000"/>
          <w:sz w:val="28"/>
        </w:rPr>
        <w:t>
      А.Жұбанов көшесі, № 2, 3, 4, 5, 6, 7, 8, 9, 10, 11, 12, 13, 14, 15, 16, 17, 18, 19, 20, 21, 22, 23, 24, 25, 26, 27, 28, 30, 32, 34, 36, 36/2, 38 үйлері;</w:t>
      </w:r>
    </w:p>
    <w:p>
      <w:pPr>
        <w:spacing w:after="0"/>
        <w:ind w:left="0"/>
        <w:jc w:val="both"/>
      </w:pPr>
      <w:r>
        <w:rPr>
          <w:rFonts w:ascii="Times New Roman"/>
          <w:b w:val="false"/>
          <w:i w:val="false"/>
          <w:color w:val="000000"/>
          <w:sz w:val="28"/>
        </w:rPr>
        <w:t>
      Балуан Шолақ көшесі, № 1, 3, 3а, 3б, 4а, 5, 6, 6а, 7, 7а, 9, 9а, 10, 11, 11а, 12, 13, 13б, 14, 15, 16, 17, 17А,18, 19, 20, 21 үйлері;</w:t>
      </w:r>
    </w:p>
    <w:p>
      <w:pPr>
        <w:spacing w:after="0"/>
        <w:ind w:left="0"/>
        <w:jc w:val="both"/>
      </w:pPr>
      <w:r>
        <w:rPr>
          <w:rFonts w:ascii="Times New Roman"/>
          <w:b w:val="false"/>
          <w:i w:val="false"/>
          <w:color w:val="000000"/>
          <w:sz w:val="28"/>
        </w:rPr>
        <w:t>
      Бұхар жырау көшесі, № 1, 2, 3, 4, 5, 6, 7, 8, 9, 10, 11, 12, 13, 14, 15, 16, 17, 18, 19, 20, 21, 22, 23, 24, 25, 26, 27, 28, 29, 30, 31, 32, 33, 34, 35, 36, 37, 38, 39, 40, 42 үйлері;</w:t>
      </w:r>
    </w:p>
    <w:p>
      <w:pPr>
        <w:spacing w:after="0"/>
        <w:ind w:left="0"/>
        <w:jc w:val="both"/>
      </w:pPr>
      <w:r>
        <w:rPr>
          <w:rFonts w:ascii="Times New Roman"/>
          <w:b w:val="false"/>
          <w:i w:val="false"/>
          <w:color w:val="000000"/>
          <w:sz w:val="28"/>
        </w:rPr>
        <w:t>
      Есім хан көшесі, № 1, 2, 3, 4, 5, 6, 7, 8, 9, 10, 11, 12, 13, 14, 15, 17 үйлері;</w:t>
      </w:r>
    </w:p>
    <w:p>
      <w:pPr>
        <w:spacing w:after="0"/>
        <w:ind w:left="0"/>
        <w:jc w:val="both"/>
      </w:pPr>
      <w:r>
        <w:rPr>
          <w:rFonts w:ascii="Times New Roman"/>
          <w:b w:val="false"/>
          <w:i w:val="false"/>
          <w:color w:val="000000"/>
          <w:sz w:val="28"/>
        </w:rPr>
        <w:t>
      Ж.Бахадур көшесі, № 1, 1а, 5, 5а, 6, 7, 8, 8а, 9, 10, 11, 13, 13/1, 14, 15, 16, 20 үйлері;</w:t>
      </w:r>
    </w:p>
    <w:p>
      <w:pPr>
        <w:spacing w:after="0"/>
        <w:ind w:left="0"/>
        <w:jc w:val="both"/>
      </w:pPr>
      <w:r>
        <w:rPr>
          <w:rFonts w:ascii="Times New Roman"/>
          <w:b w:val="false"/>
          <w:i w:val="false"/>
          <w:color w:val="000000"/>
          <w:sz w:val="28"/>
        </w:rPr>
        <w:t>
      И.Тайманов көшесі, № 1а, 3, 3а, 4, 6, 7, 10, 12, 16а, 21, 21а, 22, 23, 29 үйлері;</w:t>
      </w:r>
    </w:p>
    <w:p>
      <w:pPr>
        <w:spacing w:after="0"/>
        <w:ind w:left="0"/>
        <w:jc w:val="both"/>
      </w:pPr>
      <w:r>
        <w:rPr>
          <w:rFonts w:ascii="Times New Roman"/>
          <w:b w:val="false"/>
          <w:i w:val="false"/>
          <w:color w:val="000000"/>
          <w:sz w:val="28"/>
        </w:rPr>
        <w:t>
      Кеңесары хан көшесі, № 1, 1а, 1б, 1в, 2а, 2б, 2в, 3, 3а, 4, 5, 6, 7, 8, 8а, 8б, 9, 10, 12, 12а, 14, 14а, 16, 18, 20, 20а, 21, 24, 26, 27, 28, 29 үйлері;</w:t>
      </w:r>
    </w:p>
    <w:p>
      <w:pPr>
        <w:spacing w:after="0"/>
        <w:ind w:left="0"/>
        <w:jc w:val="both"/>
      </w:pPr>
      <w:r>
        <w:rPr>
          <w:rFonts w:ascii="Times New Roman"/>
          <w:b w:val="false"/>
          <w:i w:val="false"/>
          <w:color w:val="000000"/>
          <w:sz w:val="28"/>
        </w:rPr>
        <w:t>
      М.Шоқай көшесі, № 1, 1а, 1б, 2, 3, 4, 5, 6, 7, 8, 9, 10, 11, 12, 13, 14, 15, 16, 17, 18, 19, 20, 21, 22, 23, 24, 25, 26, 27, 28, 29, 30, 31, 32 үйлері;</w:t>
      </w:r>
    </w:p>
    <w:p>
      <w:pPr>
        <w:spacing w:after="0"/>
        <w:ind w:left="0"/>
        <w:jc w:val="both"/>
      </w:pPr>
      <w:r>
        <w:rPr>
          <w:rFonts w:ascii="Times New Roman"/>
          <w:b w:val="false"/>
          <w:i w:val="false"/>
          <w:color w:val="000000"/>
          <w:sz w:val="28"/>
        </w:rPr>
        <w:t>
      Райымбек батыр көшесі, № 1, 2, 3, 4, 5, 6, 7, 8, 9, 10, 11, 12, 13, 14, 15, 16, 17, 18, 19, 20, 21, 22, 23, 24, 25, 26, 27, 28, 30 үйлері;</w:t>
      </w:r>
    </w:p>
    <w:p>
      <w:pPr>
        <w:spacing w:after="0"/>
        <w:ind w:left="0"/>
        <w:jc w:val="both"/>
      </w:pPr>
      <w:r>
        <w:rPr>
          <w:rFonts w:ascii="Times New Roman"/>
          <w:b w:val="false"/>
          <w:i w:val="false"/>
          <w:color w:val="000000"/>
          <w:sz w:val="28"/>
        </w:rPr>
        <w:t>
      С.Бейбарыс көшесі, № 1, 2, 3, 4, 5, 6, 7, 8, 9, 10, 11, 12, 13 үйлері;</w:t>
      </w:r>
    </w:p>
    <w:p>
      <w:pPr>
        <w:spacing w:after="0"/>
        <w:ind w:left="0"/>
        <w:jc w:val="both"/>
      </w:pPr>
      <w:r>
        <w:rPr>
          <w:rFonts w:ascii="Times New Roman"/>
          <w:b w:val="false"/>
          <w:i w:val="false"/>
          <w:color w:val="000000"/>
          <w:sz w:val="28"/>
        </w:rPr>
        <w:t>
      Қостөбе көшесі, № 9, 10, 11, 11а, 11в, 17 үйлері;</w:t>
      </w:r>
    </w:p>
    <w:p>
      <w:pPr>
        <w:spacing w:after="0"/>
        <w:ind w:left="0"/>
        <w:jc w:val="both"/>
      </w:pPr>
      <w:r>
        <w:rPr>
          <w:rFonts w:ascii="Times New Roman"/>
          <w:b w:val="false"/>
          <w:i w:val="false"/>
          <w:color w:val="000000"/>
          <w:sz w:val="28"/>
        </w:rPr>
        <w:t>
      Жаңа құрылыс көшесі, № 2, 3, 11 үйлері;</w:t>
      </w:r>
    </w:p>
    <w:p>
      <w:pPr>
        <w:spacing w:after="0"/>
        <w:ind w:left="0"/>
        <w:jc w:val="both"/>
      </w:pPr>
      <w:r>
        <w:rPr>
          <w:rFonts w:ascii="Times New Roman"/>
          <w:b w:val="false"/>
          <w:i w:val="false"/>
          <w:color w:val="000000"/>
          <w:sz w:val="28"/>
        </w:rPr>
        <w:t>
      № 201 сайлау учаскесі.</w:t>
      </w:r>
    </w:p>
    <w:p>
      <w:pPr>
        <w:spacing w:after="0"/>
        <w:ind w:left="0"/>
        <w:jc w:val="both"/>
      </w:pPr>
      <w:r>
        <w:rPr>
          <w:rFonts w:ascii="Times New Roman"/>
          <w:b w:val="false"/>
          <w:i w:val="false"/>
          <w:color w:val="000000"/>
          <w:sz w:val="28"/>
        </w:rPr>
        <w:t>
      Орталығы: Жетісай қаласы, М.Әуезов көшесі, №9В үй, Қазақстан Республикасы Ішкі істер министрлігі Түркістан облысының полиция департаменті "Жетісай ауданының полиция бөлімі" мемлекеттік мекемесінің ғимараты.</w:t>
      </w:r>
    </w:p>
    <w:p>
      <w:pPr>
        <w:spacing w:after="0"/>
        <w:ind w:left="0"/>
        <w:jc w:val="both"/>
      </w:pPr>
      <w:r>
        <w:rPr>
          <w:rFonts w:ascii="Times New Roman"/>
          <w:b w:val="false"/>
          <w:i w:val="false"/>
          <w:color w:val="000000"/>
          <w:sz w:val="28"/>
        </w:rPr>
        <w:t>
      Шекаралары: Қазақстан Республикасы Ішкі істер министрлігі Түркістан облысының полиция департаменті "Жетісай ауданының полиция бөлімі" мемлекеттік мекемесінің аумағы.</w:t>
      </w:r>
    </w:p>
    <w:p>
      <w:pPr>
        <w:spacing w:after="0"/>
        <w:ind w:left="0"/>
        <w:jc w:val="both"/>
      </w:pPr>
      <w:r>
        <w:rPr>
          <w:rFonts w:ascii="Times New Roman"/>
          <w:b w:val="false"/>
          <w:i w:val="false"/>
          <w:color w:val="000000"/>
          <w:sz w:val="28"/>
        </w:rPr>
        <w:t>
      № 202 сайлау учаскесі.</w:t>
      </w:r>
    </w:p>
    <w:p>
      <w:pPr>
        <w:spacing w:after="0"/>
        <w:ind w:left="0"/>
        <w:jc w:val="both"/>
      </w:pPr>
      <w:r>
        <w:rPr>
          <w:rFonts w:ascii="Times New Roman"/>
          <w:b w:val="false"/>
          <w:i w:val="false"/>
          <w:color w:val="000000"/>
          <w:sz w:val="28"/>
        </w:rPr>
        <w:t>
      Орталығы: Қарақай ауылдық округі, Қарақай елді мекені, И.Балабеков көшесі, №3 үй, Түркістан облысының адами әлеуетті дамыту басқармасының Жетісай ауданының адами әлеуетті дамыту бөлімінің "М.Мәметова атындағы №33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Қарақай ауылдық округі, Қарақай, Еңбек елді мекендерінің үйлері.</w:t>
      </w:r>
    </w:p>
    <w:p>
      <w:pPr>
        <w:spacing w:after="0"/>
        <w:ind w:left="0"/>
        <w:jc w:val="both"/>
      </w:pPr>
      <w:r>
        <w:rPr>
          <w:rFonts w:ascii="Times New Roman"/>
          <w:b w:val="false"/>
          <w:i w:val="false"/>
          <w:color w:val="000000"/>
          <w:sz w:val="28"/>
        </w:rPr>
        <w:t>
      № 203 сайлау учаскесі.</w:t>
      </w:r>
    </w:p>
    <w:p>
      <w:pPr>
        <w:spacing w:after="0"/>
        <w:ind w:left="0"/>
        <w:jc w:val="both"/>
      </w:pPr>
      <w:r>
        <w:rPr>
          <w:rFonts w:ascii="Times New Roman"/>
          <w:b w:val="false"/>
          <w:i w:val="false"/>
          <w:color w:val="000000"/>
          <w:sz w:val="28"/>
        </w:rPr>
        <w:t>
      Орталығы: Қарақай ауылдық округі, Сатпаев елді мекені, Құрманғазы көшесі №42 үй, Түркістан облысының адами әлеуетті дамыту басқармасының Жетісай ауданының адами әлеуетті дамыту бөлімінің "Ш.Құдайбердиев атындағы №32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Шекаралары: Қарақай ауылдық округі, Сатпаев елді мекенің үйлері.</w:t>
      </w:r>
    </w:p>
    <w:p>
      <w:pPr>
        <w:spacing w:after="0"/>
        <w:ind w:left="0"/>
        <w:jc w:val="both"/>
      </w:pPr>
      <w:r>
        <w:rPr>
          <w:rFonts w:ascii="Times New Roman"/>
          <w:b w:val="false"/>
          <w:i w:val="false"/>
          <w:color w:val="000000"/>
          <w:sz w:val="28"/>
        </w:rPr>
        <w:t>
      № 204 сайлау учаскесі.</w:t>
      </w:r>
    </w:p>
    <w:p>
      <w:pPr>
        <w:spacing w:after="0"/>
        <w:ind w:left="0"/>
        <w:jc w:val="both"/>
      </w:pPr>
      <w:r>
        <w:rPr>
          <w:rFonts w:ascii="Times New Roman"/>
          <w:b w:val="false"/>
          <w:i w:val="false"/>
          <w:color w:val="000000"/>
          <w:sz w:val="28"/>
        </w:rPr>
        <w:t>
      Орталығы: Қарақай ауылдық округі, Кетебай елді мекені, К.Үсенбаев көшесі, №14 үй, Түркістан облысының адами әлеуетті дамыту басқармасының Жетісай ауданының адами әлеуетті дамыту бөлімінің "Ә.Молдағұлова атындағы №34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Қарақай ауылдық округі, Кетебай елді мекенің үйлері.</w:t>
      </w:r>
    </w:p>
    <w:p>
      <w:pPr>
        <w:spacing w:after="0"/>
        <w:ind w:left="0"/>
        <w:jc w:val="both"/>
      </w:pPr>
      <w:r>
        <w:rPr>
          <w:rFonts w:ascii="Times New Roman"/>
          <w:b w:val="false"/>
          <w:i w:val="false"/>
          <w:color w:val="000000"/>
          <w:sz w:val="28"/>
        </w:rPr>
        <w:t>
      № 205 сайлау учаскесі.</w:t>
      </w:r>
    </w:p>
    <w:p>
      <w:pPr>
        <w:spacing w:after="0"/>
        <w:ind w:left="0"/>
        <w:jc w:val="both"/>
      </w:pPr>
      <w:r>
        <w:rPr>
          <w:rFonts w:ascii="Times New Roman"/>
          <w:b w:val="false"/>
          <w:i w:val="false"/>
          <w:color w:val="000000"/>
          <w:sz w:val="28"/>
        </w:rPr>
        <w:t>
      Орталығы: Қарақай ауылдық округі, Қараөзек елді мекені, И.Аққұлы көшесі, №5 үй, Түркістан облысының адами әлеуетті дамыту басқармасының Жетісай ауданының адами әлеуетті дамыту бөлімінің "№35 "Қараөзек"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Қарақай ауылдық округі, Қараөзек елді мекенің үйлері.</w:t>
      </w:r>
    </w:p>
    <w:p>
      <w:pPr>
        <w:spacing w:after="0"/>
        <w:ind w:left="0"/>
        <w:jc w:val="both"/>
      </w:pPr>
      <w:r>
        <w:rPr>
          <w:rFonts w:ascii="Times New Roman"/>
          <w:b w:val="false"/>
          <w:i w:val="false"/>
          <w:color w:val="000000"/>
          <w:sz w:val="28"/>
        </w:rPr>
        <w:t>
      № 206 сайлау учаскесі.</w:t>
      </w:r>
    </w:p>
    <w:p>
      <w:pPr>
        <w:spacing w:after="0"/>
        <w:ind w:left="0"/>
        <w:jc w:val="both"/>
      </w:pPr>
      <w:r>
        <w:rPr>
          <w:rFonts w:ascii="Times New Roman"/>
          <w:b w:val="false"/>
          <w:i w:val="false"/>
          <w:color w:val="000000"/>
          <w:sz w:val="28"/>
        </w:rPr>
        <w:t>
      Орталығы: Қазыбек би ауылдық округі, Құрбан ата елді мекені, І.Бекетов көшесі, №2 үй, Түркістан облысының адами әлеуетті дамыту басқармасының Жетісай ауданының адами әлеуетті дамыту бөлімінің "Н.Ондасынов атындағы №14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Қазыбек би ауылдық округі, Құрбан ата, Алғабас елді мекендерінің үйлері.</w:t>
      </w:r>
    </w:p>
    <w:p>
      <w:pPr>
        <w:spacing w:after="0"/>
        <w:ind w:left="0"/>
        <w:jc w:val="both"/>
      </w:pPr>
      <w:r>
        <w:rPr>
          <w:rFonts w:ascii="Times New Roman"/>
          <w:b w:val="false"/>
          <w:i w:val="false"/>
          <w:color w:val="000000"/>
          <w:sz w:val="28"/>
        </w:rPr>
        <w:t>
      № 207 сайлау учаскесі.</w:t>
      </w:r>
    </w:p>
    <w:p>
      <w:pPr>
        <w:spacing w:after="0"/>
        <w:ind w:left="0"/>
        <w:jc w:val="both"/>
      </w:pPr>
      <w:r>
        <w:rPr>
          <w:rFonts w:ascii="Times New Roman"/>
          <w:b w:val="false"/>
          <w:i w:val="false"/>
          <w:color w:val="000000"/>
          <w:sz w:val="28"/>
        </w:rPr>
        <w:t>
      Орталығы: Қазыбек би ауылдық округі, Карл Маркс елді мекені, Күлпаршын апа көшесі, №1 үй, Түркістан облысының адами әлеуетті дамыту басқармасының Жетісай ауданының адами әлеуетті дамыту бөлімінің "М.Жұмабаев атындағы №15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Шекаралары: Қазыбек би ауылдық округі, Абиболла, Карл Маркс елді мекендерінің үйлері.</w:t>
      </w:r>
    </w:p>
    <w:p>
      <w:pPr>
        <w:spacing w:after="0"/>
        <w:ind w:left="0"/>
        <w:jc w:val="both"/>
      </w:pPr>
      <w:r>
        <w:rPr>
          <w:rFonts w:ascii="Times New Roman"/>
          <w:b w:val="false"/>
          <w:i w:val="false"/>
          <w:color w:val="000000"/>
          <w:sz w:val="28"/>
        </w:rPr>
        <w:t>
      № 208 сайлау учаскесі.</w:t>
      </w:r>
    </w:p>
    <w:p>
      <w:pPr>
        <w:spacing w:after="0"/>
        <w:ind w:left="0"/>
        <w:jc w:val="both"/>
      </w:pPr>
      <w:r>
        <w:rPr>
          <w:rFonts w:ascii="Times New Roman"/>
          <w:b w:val="false"/>
          <w:i w:val="false"/>
          <w:color w:val="000000"/>
          <w:sz w:val="28"/>
        </w:rPr>
        <w:t>
      Орталығы: Қазыбек би ауылдық округі, Қазыбек би елді мекені, О.Жүзжігітов көшесі, №20 үй, Түркістан облысының адами әлеуетті дамыту басқармасының Жетісай ауданының адами әлеуетті дамыту бөлімінің "№17 "Түркістан"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Абат көшесі, № 2, 4, 6, 8, 10, 12, 14, 16, 18, 20, 22 үйлері;</w:t>
      </w:r>
    </w:p>
    <w:p>
      <w:pPr>
        <w:spacing w:after="0"/>
        <w:ind w:left="0"/>
        <w:jc w:val="both"/>
      </w:pPr>
      <w:r>
        <w:rPr>
          <w:rFonts w:ascii="Times New Roman"/>
          <w:b w:val="false"/>
          <w:i w:val="false"/>
          <w:color w:val="000000"/>
          <w:sz w:val="28"/>
        </w:rPr>
        <w:t>
      Кенжеғұл ата көшесі, № 22, 23, 24, 25, 26, 27, 28, 29, 30, 31, 32, 33 үйлері;</w:t>
      </w:r>
    </w:p>
    <w:p>
      <w:pPr>
        <w:spacing w:after="0"/>
        <w:ind w:left="0"/>
        <w:jc w:val="both"/>
      </w:pPr>
      <w:r>
        <w:rPr>
          <w:rFonts w:ascii="Times New Roman"/>
          <w:b w:val="false"/>
          <w:i w:val="false"/>
          <w:color w:val="000000"/>
          <w:sz w:val="28"/>
        </w:rPr>
        <w:t>
      М.Қалжанов көшесі, № 1, 3, 5, 7, 9 үйлері;</w:t>
      </w:r>
    </w:p>
    <w:p>
      <w:pPr>
        <w:spacing w:after="0"/>
        <w:ind w:left="0"/>
        <w:jc w:val="both"/>
      </w:pPr>
      <w:r>
        <w:rPr>
          <w:rFonts w:ascii="Times New Roman"/>
          <w:b w:val="false"/>
          <w:i w:val="false"/>
          <w:color w:val="000000"/>
          <w:sz w:val="28"/>
        </w:rPr>
        <w:t>
      Егіндік көшесі № 2, 4, 6, 8, 10, 12 үйлері;</w:t>
      </w:r>
    </w:p>
    <w:p>
      <w:pPr>
        <w:spacing w:after="0"/>
        <w:ind w:left="0"/>
        <w:jc w:val="both"/>
      </w:pPr>
      <w:r>
        <w:rPr>
          <w:rFonts w:ascii="Times New Roman"/>
          <w:b w:val="false"/>
          <w:i w:val="false"/>
          <w:color w:val="000000"/>
          <w:sz w:val="28"/>
        </w:rPr>
        <w:t>
      Ақсұңқар көшесі, № 1, 2, 3, 4, 5, 6, 7, 8, 9, 10, 11, 12, 13, 14, 15, 16, 17, 18, 19, 20 үйлері;</w:t>
      </w:r>
    </w:p>
    <w:p>
      <w:pPr>
        <w:spacing w:after="0"/>
        <w:ind w:left="0"/>
        <w:jc w:val="both"/>
      </w:pPr>
      <w:r>
        <w:rPr>
          <w:rFonts w:ascii="Times New Roman"/>
          <w:b w:val="false"/>
          <w:i w:val="false"/>
          <w:color w:val="000000"/>
          <w:sz w:val="28"/>
        </w:rPr>
        <w:t>
      Есұлы Смайыл ата көшесі, № 1, 2, 3, 4, 5, 6, 7, 8, 9, 10, 11, 12, 13, 14, 15, 16, 17, 18, 19, 20, 21, 22, 23, 24, 28, 30, 32, 34, 36 үйлері;</w:t>
      </w:r>
    </w:p>
    <w:p>
      <w:pPr>
        <w:spacing w:after="0"/>
        <w:ind w:left="0"/>
        <w:jc w:val="both"/>
      </w:pPr>
      <w:r>
        <w:rPr>
          <w:rFonts w:ascii="Times New Roman"/>
          <w:b w:val="false"/>
          <w:i w:val="false"/>
          <w:color w:val="000000"/>
          <w:sz w:val="28"/>
        </w:rPr>
        <w:t>
      Жетіжарғы көшесі, № 1, 2, 3, 4, 5, 6 үйлері;</w:t>
      </w:r>
    </w:p>
    <w:p>
      <w:pPr>
        <w:spacing w:after="0"/>
        <w:ind w:left="0"/>
        <w:jc w:val="both"/>
      </w:pPr>
      <w:r>
        <w:rPr>
          <w:rFonts w:ascii="Times New Roman"/>
          <w:b w:val="false"/>
          <w:i w:val="false"/>
          <w:color w:val="000000"/>
          <w:sz w:val="28"/>
        </w:rPr>
        <w:t>
      Мырзашөл көшесі, № 1, 2, 3, 4, 5, 6, 8, 10, 12 үйлері;</w:t>
      </w:r>
    </w:p>
    <w:p>
      <w:pPr>
        <w:spacing w:after="0"/>
        <w:ind w:left="0"/>
        <w:jc w:val="both"/>
      </w:pPr>
      <w:r>
        <w:rPr>
          <w:rFonts w:ascii="Times New Roman"/>
          <w:b w:val="false"/>
          <w:i w:val="false"/>
          <w:color w:val="000000"/>
          <w:sz w:val="28"/>
        </w:rPr>
        <w:t>
      Д.Қонаев көшесі, № 1, 2, 3, 4, 6, 10, 12 үйлері;</w:t>
      </w:r>
    </w:p>
    <w:p>
      <w:pPr>
        <w:spacing w:after="0"/>
        <w:ind w:left="0"/>
        <w:jc w:val="both"/>
      </w:pPr>
      <w:r>
        <w:rPr>
          <w:rFonts w:ascii="Times New Roman"/>
          <w:b w:val="false"/>
          <w:i w:val="false"/>
          <w:color w:val="000000"/>
          <w:sz w:val="28"/>
        </w:rPr>
        <w:t>
      Алтыбақан көшесі, № 1, 2, 3, 4, 5, 7, 9, 11, 13, 15, 17, 19, 21, 23 үйлері;</w:t>
      </w:r>
    </w:p>
    <w:p>
      <w:pPr>
        <w:spacing w:after="0"/>
        <w:ind w:left="0"/>
        <w:jc w:val="both"/>
      </w:pPr>
      <w:r>
        <w:rPr>
          <w:rFonts w:ascii="Times New Roman"/>
          <w:b w:val="false"/>
          <w:i w:val="false"/>
          <w:color w:val="000000"/>
          <w:sz w:val="28"/>
        </w:rPr>
        <w:t>
      Сержанов Нұртаза ата көшесі, № 1, 2, 3, 4, 5, 6, 7, 8, 9, 10, 11, 12, 13, 14, 15, 17 үйлері;</w:t>
      </w:r>
    </w:p>
    <w:p>
      <w:pPr>
        <w:spacing w:after="0"/>
        <w:ind w:left="0"/>
        <w:jc w:val="both"/>
      </w:pPr>
      <w:r>
        <w:rPr>
          <w:rFonts w:ascii="Times New Roman"/>
          <w:b w:val="false"/>
          <w:i w:val="false"/>
          <w:color w:val="000000"/>
          <w:sz w:val="28"/>
        </w:rPr>
        <w:t>
      Ақжайлау көшесі, № 2, 4 үйлері;</w:t>
      </w:r>
    </w:p>
    <w:p>
      <w:pPr>
        <w:spacing w:after="0"/>
        <w:ind w:left="0"/>
        <w:jc w:val="both"/>
      </w:pPr>
      <w:r>
        <w:rPr>
          <w:rFonts w:ascii="Times New Roman"/>
          <w:b w:val="false"/>
          <w:i w:val="false"/>
          <w:color w:val="000000"/>
          <w:sz w:val="28"/>
        </w:rPr>
        <w:t>
      Ж.Төребаев көшесі, № 1, 3, 5, 7, 9, 11, 13, 15, 17, 19, 21, 23, 25, 27, 29, 31, 33, 35, 37 үйлері;</w:t>
      </w:r>
    </w:p>
    <w:p>
      <w:pPr>
        <w:spacing w:after="0"/>
        <w:ind w:left="0"/>
        <w:jc w:val="both"/>
      </w:pPr>
      <w:r>
        <w:rPr>
          <w:rFonts w:ascii="Times New Roman"/>
          <w:b w:val="false"/>
          <w:i w:val="false"/>
          <w:color w:val="000000"/>
          <w:sz w:val="28"/>
        </w:rPr>
        <w:t>
      Ақиқат көшесі, № 2, 4, 6, 8, 10, 12, 14, 16, 18, 20, 22, 24, 26, 28, 30, 32, 34, 36, 38, 40, 42, 44, 46, 48, 50, 52, 54, 56 үйлері;</w:t>
      </w:r>
    </w:p>
    <w:p>
      <w:pPr>
        <w:spacing w:after="0"/>
        <w:ind w:left="0"/>
        <w:jc w:val="both"/>
      </w:pPr>
      <w:r>
        <w:rPr>
          <w:rFonts w:ascii="Times New Roman"/>
          <w:b w:val="false"/>
          <w:i w:val="false"/>
          <w:color w:val="000000"/>
          <w:sz w:val="28"/>
        </w:rPr>
        <w:t>
      Егемендік көшесі, № 1 үй;</w:t>
      </w:r>
    </w:p>
    <w:p>
      <w:pPr>
        <w:spacing w:after="0"/>
        <w:ind w:left="0"/>
        <w:jc w:val="both"/>
      </w:pPr>
      <w:r>
        <w:rPr>
          <w:rFonts w:ascii="Times New Roman"/>
          <w:b w:val="false"/>
          <w:i w:val="false"/>
          <w:color w:val="000000"/>
          <w:sz w:val="28"/>
        </w:rPr>
        <w:t>
      Ж.Аманқұлова көшесі, № 1, 2, 3, 4, 5, 6, 7, 8 ,9, 10, 11, 12, 13, 14, 15, 16, 17, 18, 19, 20, 21, 22, 23, 24, 25, 26, 27, 28, 29, 30, 31, 36, 38 үйлері;</w:t>
      </w:r>
    </w:p>
    <w:p>
      <w:pPr>
        <w:spacing w:after="0"/>
        <w:ind w:left="0"/>
        <w:jc w:val="both"/>
      </w:pPr>
      <w:r>
        <w:rPr>
          <w:rFonts w:ascii="Times New Roman"/>
          <w:b w:val="false"/>
          <w:i w:val="false"/>
          <w:color w:val="000000"/>
          <w:sz w:val="28"/>
        </w:rPr>
        <w:t>
      №3 Жаңа құрылыс көшесі, № 1, 2, 3, 4, 5, 6, 7, 8, 9, 10, 11, 12, 13, 14, 15, 16, 17, 18, 19, 20, 21, 23 үйлері;</w:t>
      </w:r>
    </w:p>
    <w:p>
      <w:pPr>
        <w:spacing w:after="0"/>
        <w:ind w:left="0"/>
        <w:jc w:val="both"/>
      </w:pPr>
      <w:r>
        <w:rPr>
          <w:rFonts w:ascii="Times New Roman"/>
          <w:b w:val="false"/>
          <w:i w:val="false"/>
          <w:color w:val="000000"/>
          <w:sz w:val="28"/>
        </w:rPr>
        <w:t>
      О.Жүзжігітов көшесі, № 1, 2, 3, 4, 5, 6, 7, 8, 9, 10, 11, 12, 13, 14, 15, 16, 17, 18, 19, 20, 21, 22, 23 үйлері;</w:t>
      </w:r>
    </w:p>
    <w:p>
      <w:pPr>
        <w:spacing w:after="0"/>
        <w:ind w:left="0"/>
        <w:jc w:val="both"/>
      </w:pPr>
      <w:r>
        <w:rPr>
          <w:rFonts w:ascii="Times New Roman"/>
          <w:b w:val="false"/>
          <w:i w:val="false"/>
          <w:color w:val="000000"/>
          <w:sz w:val="28"/>
        </w:rPr>
        <w:t>
      Ә. Молдағұлова көшесі, № 1, 2, 3, 4, 5, 6, 7, 8, 9, 10, 11, 12, 13, 14, 15, 16, 17, 18, 19, 20 үйлері;</w:t>
      </w:r>
    </w:p>
    <w:p>
      <w:pPr>
        <w:spacing w:after="0"/>
        <w:ind w:left="0"/>
        <w:jc w:val="both"/>
      </w:pPr>
      <w:r>
        <w:rPr>
          <w:rFonts w:ascii="Times New Roman"/>
          <w:b w:val="false"/>
          <w:i w:val="false"/>
          <w:color w:val="000000"/>
          <w:sz w:val="28"/>
        </w:rPr>
        <w:t>
      Р.Өмірзақов көшесі, № 1, 2, 3, 4, 5, 6, 7, 8, 9, 10, 11, 22, 23, 24, 25, 26, 27, 28, 29, 30, 31, 32, 33, 34, 35, 36, 37, 38, 40, 42 үйлері;</w:t>
      </w:r>
    </w:p>
    <w:p>
      <w:pPr>
        <w:spacing w:after="0"/>
        <w:ind w:left="0"/>
        <w:jc w:val="both"/>
      </w:pPr>
      <w:r>
        <w:rPr>
          <w:rFonts w:ascii="Times New Roman"/>
          <w:b w:val="false"/>
          <w:i w:val="false"/>
          <w:color w:val="000000"/>
          <w:sz w:val="28"/>
        </w:rPr>
        <w:t>
      Айбын көшесі, № 1, 2, 3, 4, 5, 6, 7, 8, 9, 10, 11, 12, 13, 14, 15, 16, 17, 18, 19, 21, 23, 25, 27, 29, 31, 33, 35, 37, 39, 40, 42 үйлері;</w:t>
      </w:r>
    </w:p>
    <w:p>
      <w:pPr>
        <w:spacing w:after="0"/>
        <w:ind w:left="0"/>
        <w:jc w:val="both"/>
      </w:pPr>
      <w:r>
        <w:rPr>
          <w:rFonts w:ascii="Times New Roman"/>
          <w:b w:val="false"/>
          <w:i w:val="false"/>
          <w:color w:val="000000"/>
          <w:sz w:val="28"/>
        </w:rPr>
        <w:t>
      №6 Жаңа құрылыс көшесі, № 1, 2, 3, 4, 5, 6, 7, 8, 9, 10, 12, 13 үйлері;</w:t>
      </w:r>
    </w:p>
    <w:p>
      <w:pPr>
        <w:spacing w:after="0"/>
        <w:ind w:left="0"/>
        <w:jc w:val="both"/>
      </w:pPr>
      <w:r>
        <w:rPr>
          <w:rFonts w:ascii="Times New Roman"/>
          <w:b w:val="false"/>
          <w:i w:val="false"/>
          <w:color w:val="000000"/>
          <w:sz w:val="28"/>
        </w:rPr>
        <w:t>
      Береке көшесі, № 1, 3, 5, 7 үйлері;</w:t>
      </w:r>
    </w:p>
    <w:p>
      <w:pPr>
        <w:spacing w:after="0"/>
        <w:ind w:left="0"/>
        <w:jc w:val="both"/>
      </w:pPr>
      <w:r>
        <w:rPr>
          <w:rFonts w:ascii="Times New Roman"/>
          <w:b w:val="false"/>
          <w:i w:val="false"/>
          <w:color w:val="000000"/>
          <w:sz w:val="28"/>
        </w:rPr>
        <w:t>
      Бейбітшілік көшесі, № 1, 2, 3, 4, 5, 8, 10, 12 үйлері;</w:t>
      </w:r>
    </w:p>
    <w:p>
      <w:pPr>
        <w:spacing w:after="0"/>
        <w:ind w:left="0"/>
        <w:jc w:val="both"/>
      </w:pPr>
      <w:r>
        <w:rPr>
          <w:rFonts w:ascii="Times New Roman"/>
          <w:b w:val="false"/>
          <w:i w:val="false"/>
          <w:color w:val="000000"/>
          <w:sz w:val="28"/>
        </w:rPr>
        <w:t>
      С.Төлегенов көшесі, № 1, 2, 3, 4, 5, 6, 7, 8, 9, 10, 11, 12, 13, 14, 15, 16, 17, 19, 21 үйлері;</w:t>
      </w:r>
    </w:p>
    <w:p>
      <w:pPr>
        <w:spacing w:after="0"/>
        <w:ind w:left="0"/>
        <w:jc w:val="both"/>
      </w:pPr>
      <w:r>
        <w:rPr>
          <w:rFonts w:ascii="Times New Roman"/>
          <w:b w:val="false"/>
          <w:i w:val="false"/>
          <w:color w:val="000000"/>
          <w:sz w:val="28"/>
        </w:rPr>
        <w:t>
      Қ.А. Йассауи көшесі, № 1, 2, 3, 4, 8 үйлері;</w:t>
      </w:r>
    </w:p>
    <w:p>
      <w:pPr>
        <w:spacing w:after="0"/>
        <w:ind w:left="0"/>
        <w:jc w:val="both"/>
      </w:pPr>
      <w:r>
        <w:rPr>
          <w:rFonts w:ascii="Times New Roman"/>
          <w:b w:val="false"/>
          <w:i w:val="false"/>
          <w:color w:val="000000"/>
          <w:sz w:val="28"/>
        </w:rPr>
        <w:t>
      Теректі көшесі, № 1, 2, 3, 4, 5, 6, 8 үйлері;</w:t>
      </w:r>
    </w:p>
    <w:p>
      <w:pPr>
        <w:spacing w:after="0"/>
        <w:ind w:left="0"/>
        <w:jc w:val="both"/>
      </w:pPr>
      <w:r>
        <w:rPr>
          <w:rFonts w:ascii="Times New Roman"/>
          <w:b w:val="false"/>
          <w:i w:val="false"/>
          <w:color w:val="000000"/>
          <w:sz w:val="28"/>
        </w:rPr>
        <w:t>
      Ақтоғай көшесі, № 1, 2, 3, 4, 5, 6, 8 үйлері;</w:t>
      </w:r>
    </w:p>
    <w:p>
      <w:pPr>
        <w:spacing w:after="0"/>
        <w:ind w:left="0"/>
        <w:jc w:val="both"/>
      </w:pPr>
      <w:r>
        <w:rPr>
          <w:rFonts w:ascii="Times New Roman"/>
          <w:b w:val="false"/>
          <w:i w:val="false"/>
          <w:color w:val="000000"/>
          <w:sz w:val="28"/>
        </w:rPr>
        <w:t>
      Нұра көшесі, № 1, 2, 3, 4, 5, 6, 8 үйлері.</w:t>
      </w:r>
    </w:p>
    <w:p>
      <w:pPr>
        <w:spacing w:after="0"/>
        <w:ind w:left="0"/>
        <w:jc w:val="both"/>
      </w:pPr>
      <w:r>
        <w:rPr>
          <w:rFonts w:ascii="Times New Roman"/>
          <w:b w:val="false"/>
          <w:i w:val="false"/>
          <w:color w:val="000000"/>
          <w:sz w:val="28"/>
        </w:rPr>
        <w:t>
      № 878 сайлау учаскесі.</w:t>
      </w:r>
    </w:p>
    <w:p>
      <w:pPr>
        <w:spacing w:after="0"/>
        <w:ind w:left="0"/>
        <w:jc w:val="both"/>
      </w:pPr>
      <w:r>
        <w:rPr>
          <w:rFonts w:ascii="Times New Roman"/>
          <w:b w:val="false"/>
          <w:i w:val="false"/>
          <w:color w:val="000000"/>
          <w:sz w:val="28"/>
        </w:rPr>
        <w:t>
      Орталығы: Қазыбек би ауылдық округі, Қазыбек би елді мекені, Жаңа құрылыс №23 көшесі, №6 үй, Түркістан облысының адами әлеуетті дамыту басқармасының Жетісай ауданының адами әлеуетті дамыту бөлімінің "Жұмакүл Сауырбаева атындағы №16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Абат көшесі, № 1, 3, 5, 7, 9, 11, 13, 15, 17, 19, 21 үйлері;</w:t>
      </w:r>
    </w:p>
    <w:p>
      <w:pPr>
        <w:spacing w:after="0"/>
        <w:ind w:left="0"/>
        <w:jc w:val="both"/>
      </w:pPr>
      <w:r>
        <w:rPr>
          <w:rFonts w:ascii="Times New Roman"/>
          <w:b w:val="false"/>
          <w:i w:val="false"/>
          <w:color w:val="000000"/>
          <w:sz w:val="28"/>
        </w:rPr>
        <w:t>
      Кенжеғұл ата көшесі, № 1, 2, 3, 4, 5, 6, 7, 8, 9, 10, 11, 12, 13, 14, 15, 16, 17, 18, 19, 20, 21 үйлері;</w:t>
      </w:r>
    </w:p>
    <w:p>
      <w:pPr>
        <w:spacing w:after="0"/>
        <w:ind w:left="0"/>
        <w:jc w:val="both"/>
      </w:pPr>
      <w:r>
        <w:rPr>
          <w:rFonts w:ascii="Times New Roman"/>
          <w:b w:val="false"/>
          <w:i w:val="false"/>
          <w:color w:val="000000"/>
          <w:sz w:val="28"/>
        </w:rPr>
        <w:t>
      М.Қалжанов көшесі, № 11, 13, 15, 17, 19, 21, 23, 25, 27,29, 31 үйлері;</w:t>
      </w:r>
    </w:p>
    <w:p>
      <w:pPr>
        <w:spacing w:after="0"/>
        <w:ind w:left="0"/>
        <w:jc w:val="both"/>
      </w:pPr>
      <w:r>
        <w:rPr>
          <w:rFonts w:ascii="Times New Roman"/>
          <w:b w:val="false"/>
          <w:i w:val="false"/>
          <w:color w:val="000000"/>
          <w:sz w:val="28"/>
        </w:rPr>
        <w:t>
      Егіндік көшесі, № 1, 3, 5, 7, 9, 11, 13 үйлері;</w:t>
      </w:r>
    </w:p>
    <w:p>
      <w:pPr>
        <w:spacing w:after="0"/>
        <w:ind w:left="0"/>
        <w:jc w:val="both"/>
      </w:pPr>
      <w:r>
        <w:rPr>
          <w:rFonts w:ascii="Times New Roman"/>
          <w:b w:val="false"/>
          <w:i w:val="false"/>
          <w:color w:val="000000"/>
          <w:sz w:val="28"/>
        </w:rPr>
        <w:t>
      О.Омаров көшесі, № 1, 2, 3, 4, 5, 6, 7, 8, 9, 10, 11, 12, 13, 14, 15, 16, 17, 19, 20, 22 үйлері;</w:t>
      </w:r>
    </w:p>
    <w:p>
      <w:pPr>
        <w:spacing w:after="0"/>
        <w:ind w:left="0"/>
        <w:jc w:val="both"/>
      </w:pPr>
      <w:r>
        <w:rPr>
          <w:rFonts w:ascii="Times New Roman"/>
          <w:b w:val="false"/>
          <w:i w:val="false"/>
          <w:color w:val="000000"/>
          <w:sz w:val="28"/>
        </w:rPr>
        <w:t>
      Б. Майлин көшесі, № 1, 2, 3, 4, 5, 6, 7, 8, 9, 10, 11, 12, 13, 14, 15, 17, 19 үйлері;</w:t>
      </w:r>
    </w:p>
    <w:p>
      <w:pPr>
        <w:spacing w:after="0"/>
        <w:ind w:left="0"/>
        <w:jc w:val="both"/>
      </w:pPr>
      <w:r>
        <w:rPr>
          <w:rFonts w:ascii="Times New Roman"/>
          <w:b w:val="false"/>
          <w:i w:val="false"/>
          <w:color w:val="000000"/>
          <w:sz w:val="28"/>
        </w:rPr>
        <w:t>
      Ақсарай көшесі, № 1, 2, 3, 4, 6, 8, 10, 12, 14, 16, 18, 20, 22, 24, 26, 28, 30, 32, 34, 36, 38, 40 үйлері;</w:t>
      </w:r>
    </w:p>
    <w:p>
      <w:pPr>
        <w:spacing w:after="0"/>
        <w:ind w:left="0"/>
        <w:jc w:val="both"/>
      </w:pPr>
      <w:r>
        <w:rPr>
          <w:rFonts w:ascii="Times New Roman"/>
          <w:b w:val="false"/>
          <w:i w:val="false"/>
          <w:color w:val="000000"/>
          <w:sz w:val="28"/>
        </w:rPr>
        <w:t>
      Асар көшесі, № 1, 2, 3, 4, 5, 6, 7, 8, 9,10, 11, 12, 13, 14, 15, 16, 17, 18, 19, 20, 21, 22, 23, 25, 27, 29 үйлері;</w:t>
      </w:r>
    </w:p>
    <w:p>
      <w:pPr>
        <w:spacing w:after="0"/>
        <w:ind w:left="0"/>
        <w:jc w:val="both"/>
      </w:pPr>
      <w:r>
        <w:rPr>
          <w:rFonts w:ascii="Times New Roman"/>
          <w:b w:val="false"/>
          <w:i w:val="false"/>
          <w:color w:val="000000"/>
          <w:sz w:val="28"/>
        </w:rPr>
        <w:t>
      Б.Момышұлы көшесі, № 1, 2, 3, 4, 5, 6, 7, 8, 9, 10, 11, 12, 13, 14, 15, 16, 17, 18, 19, 20, 21, 22, 23, 24, 25, 26, 27, 28 үйлері;</w:t>
      </w:r>
    </w:p>
    <w:p>
      <w:pPr>
        <w:spacing w:after="0"/>
        <w:ind w:left="0"/>
        <w:jc w:val="both"/>
      </w:pPr>
      <w:r>
        <w:rPr>
          <w:rFonts w:ascii="Times New Roman"/>
          <w:b w:val="false"/>
          <w:i w:val="false"/>
          <w:color w:val="000000"/>
          <w:sz w:val="28"/>
        </w:rPr>
        <w:t>
      Ақжазық көшесі, № 2, 4, 6, 8, 10, 12, 14 үйлері;</w:t>
      </w:r>
    </w:p>
    <w:p>
      <w:pPr>
        <w:spacing w:after="0"/>
        <w:ind w:left="0"/>
        <w:jc w:val="both"/>
      </w:pPr>
      <w:r>
        <w:rPr>
          <w:rFonts w:ascii="Times New Roman"/>
          <w:b w:val="false"/>
          <w:i w:val="false"/>
          <w:color w:val="000000"/>
          <w:sz w:val="28"/>
        </w:rPr>
        <w:t>
      Алатау көшесі, № 1, 2, 3, 4, 5, 6, 7, 8, 9, 10, 11, 12, 13, 14, 15, 16, 17,18, 19, 20, 21, 22, 23, 24, 25, 26, 27, 28, 30, 32 үйлері;</w:t>
      </w:r>
    </w:p>
    <w:p>
      <w:pPr>
        <w:spacing w:after="0"/>
        <w:ind w:left="0"/>
        <w:jc w:val="both"/>
      </w:pPr>
      <w:r>
        <w:rPr>
          <w:rFonts w:ascii="Times New Roman"/>
          <w:b w:val="false"/>
          <w:i w:val="false"/>
          <w:color w:val="000000"/>
          <w:sz w:val="28"/>
        </w:rPr>
        <w:t>
      Зұлпы ата көшесі, № 1, 2, 3, 4, 5, 6, 7, 8, 9, 10, 11, 12, 13, 14, 15, 16, 17, 18, 19, 20, 21, 22, 23, 24, 25, 26, 27, 28, 29, 30 үйлері;</w:t>
      </w:r>
    </w:p>
    <w:p>
      <w:pPr>
        <w:spacing w:after="0"/>
        <w:ind w:left="0"/>
        <w:jc w:val="both"/>
      </w:pPr>
      <w:r>
        <w:rPr>
          <w:rFonts w:ascii="Times New Roman"/>
          <w:b w:val="false"/>
          <w:i w:val="false"/>
          <w:color w:val="000000"/>
          <w:sz w:val="28"/>
        </w:rPr>
        <w:t>
      М.Мәметова көшесі, № 1, 2, 3, 4, 5, 6, 7, 9, 11, 13, 15 үйлері;</w:t>
      </w:r>
    </w:p>
    <w:p>
      <w:pPr>
        <w:spacing w:after="0"/>
        <w:ind w:left="0"/>
        <w:jc w:val="both"/>
      </w:pPr>
      <w:r>
        <w:rPr>
          <w:rFonts w:ascii="Times New Roman"/>
          <w:b w:val="false"/>
          <w:i w:val="false"/>
          <w:color w:val="000000"/>
          <w:sz w:val="28"/>
        </w:rPr>
        <w:t>
      Ақжал көшесі, № 1, 2, 3, 4, 5, 6, 7, 8, 9, 10, 11, 12, 13, 14, 15, 17, 19, 21 үйлері;</w:t>
      </w:r>
    </w:p>
    <w:p>
      <w:pPr>
        <w:spacing w:after="0"/>
        <w:ind w:left="0"/>
        <w:jc w:val="both"/>
      </w:pPr>
      <w:r>
        <w:rPr>
          <w:rFonts w:ascii="Times New Roman"/>
          <w:b w:val="false"/>
          <w:i w:val="false"/>
          <w:color w:val="000000"/>
          <w:sz w:val="28"/>
        </w:rPr>
        <w:t>
      Бірлік көшесі, № 1, 2, 3, 4, 5, 6, 7, 8, 10, 12 үйлері;</w:t>
      </w:r>
    </w:p>
    <w:p>
      <w:pPr>
        <w:spacing w:after="0"/>
        <w:ind w:left="0"/>
        <w:jc w:val="both"/>
      </w:pPr>
      <w:r>
        <w:rPr>
          <w:rFonts w:ascii="Times New Roman"/>
          <w:b w:val="false"/>
          <w:i w:val="false"/>
          <w:color w:val="000000"/>
          <w:sz w:val="28"/>
        </w:rPr>
        <w:t>
      Жүргенбай ата көшесі, № 1, 2, 3, 4, 5, 6, 7, 8, 9, 10, 11, 12, 13, 14, 15, 16, 17, 18, 19, 20, 21, 22, 23, 24, 25, 26, 27, 28, 29, 30, 31, 33, 35, 37, 39, 41, 43, 45 үйлері;</w:t>
      </w:r>
    </w:p>
    <w:p>
      <w:pPr>
        <w:spacing w:after="0"/>
        <w:ind w:left="0"/>
        <w:jc w:val="both"/>
      </w:pPr>
      <w:r>
        <w:rPr>
          <w:rFonts w:ascii="Times New Roman"/>
          <w:b w:val="false"/>
          <w:i w:val="false"/>
          <w:color w:val="000000"/>
          <w:sz w:val="28"/>
        </w:rPr>
        <w:t>
      Күнгей көшесі, № 1, 2, 3, 4, 5, 6, 7, 8, 9, 10, 11, 12, 13, 14, 15, 16, 17, 18, 19, 20, 21, 22, 24, 26, 28, 30, 32, 34, 36 үйлері;</w:t>
      </w:r>
    </w:p>
    <w:p>
      <w:pPr>
        <w:spacing w:after="0"/>
        <w:ind w:left="0"/>
        <w:jc w:val="both"/>
      </w:pPr>
      <w:r>
        <w:rPr>
          <w:rFonts w:ascii="Times New Roman"/>
          <w:b w:val="false"/>
          <w:i w:val="false"/>
          <w:color w:val="000000"/>
          <w:sz w:val="28"/>
        </w:rPr>
        <w:t>
      Дархан көшесі, № 1, 2, 3, 4, 5, 6, 7, 8, 9, 10, 11, 12, 13, 14, 15, 16, 17, 18, 19 , 20, 21 үйлері;</w:t>
      </w:r>
    </w:p>
    <w:p>
      <w:pPr>
        <w:spacing w:after="0"/>
        <w:ind w:left="0"/>
        <w:jc w:val="both"/>
      </w:pPr>
      <w:r>
        <w:rPr>
          <w:rFonts w:ascii="Times New Roman"/>
          <w:b w:val="false"/>
          <w:i w:val="false"/>
          <w:color w:val="000000"/>
          <w:sz w:val="28"/>
        </w:rPr>
        <w:t>
      Мамыр көшесі, № 1 үй;</w:t>
      </w:r>
    </w:p>
    <w:p>
      <w:pPr>
        <w:spacing w:after="0"/>
        <w:ind w:left="0"/>
        <w:jc w:val="both"/>
      </w:pPr>
      <w:r>
        <w:rPr>
          <w:rFonts w:ascii="Times New Roman"/>
          <w:b w:val="false"/>
          <w:i w:val="false"/>
          <w:color w:val="000000"/>
          <w:sz w:val="28"/>
        </w:rPr>
        <w:t>
      Алаш көшесі, № 37А үй;</w:t>
      </w:r>
    </w:p>
    <w:p>
      <w:pPr>
        <w:spacing w:after="0"/>
        <w:ind w:left="0"/>
        <w:jc w:val="both"/>
      </w:pPr>
      <w:r>
        <w:rPr>
          <w:rFonts w:ascii="Times New Roman"/>
          <w:b w:val="false"/>
          <w:i w:val="false"/>
          <w:color w:val="000000"/>
          <w:sz w:val="28"/>
        </w:rPr>
        <w:t>
      Р.Қошқарбаев көшесі, № 1, 3 үйлері.</w:t>
      </w:r>
    </w:p>
    <w:p>
      <w:pPr>
        <w:spacing w:after="0"/>
        <w:ind w:left="0"/>
        <w:jc w:val="both"/>
      </w:pPr>
      <w:r>
        <w:rPr>
          <w:rFonts w:ascii="Times New Roman"/>
          <w:b w:val="false"/>
          <w:i w:val="false"/>
          <w:color w:val="000000"/>
          <w:sz w:val="28"/>
        </w:rPr>
        <w:t>
      № 209 сайлау учаскесі.</w:t>
      </w:r>
    </w:p>
    <w:p>
      <w:pPr>
        <w:spacing w:after="0"/>
        <w:ind w:left="0"/>
        <w:jc w:val="both"/>
      </w:pPr>
      <w:r>
        <w:rPr>
          <w:rFonts w:ascii="Times New Roman"/>
          <w:b w:val="false"/>
          <w:i w:val="false"/>
          <w:color w:val="000000"/>
          <w:sz w:val="28"/>
        </w:rPr>
        <w:t>
      Орталығы: Қазыбек би ауылдық округі, Жамбыл елді мекені, Жаңа құрылыс 5 көшесі, №4 үй, Түркістан облысының адами әлеуетті дамыту басқармасының Жетісай ауданының адами әлеуетті дамыту бөлімінің "М.Байзақов атындағы №18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Қазыбек би ауылдық округі, Жамбыл елді мекенің үйлері.</w:t>
      </w:r>
    </w:p>
    <w:p>
      <w:pPr>
        <w:spacing w:after="0"/>
        <w:ind w:left="0"/>
        <w:jc w:val="both"/>
      </w:pPr>
      <w:r>
        <w:rPr>
          <w:rFonts w:ascii="Times New Roman"/>
          <w:b w:val="false"/>
          <w:i w:val="false"/>
          <w:color w:val="000000"/>
          <w:sz w:val="28"/>
        </w:rPr>
        <w:t>
      № 210 сайлау учаскесі.</w:t>
      </w:r>
    </w:p>
    <w:p>
      <w:pPr>
        <w:spacing w:after="0"/>
        <w:ind w:left="0"/>
        <w:jc w:val="both"/>
      </w:pPr>
      <w:r>
        <w:rPr>
          <w:rFonts w:ascii="Times New Roman"/>
          <w:b w:val="false"/>
          <w:i w:val="false"/>
          <w:color w:val="000000"/>
          <w:sz w:val="28"/>
        </w:rPr>
        <w:t>
      Орталығы: Қазыбек би ауылдық округі, Әлкен Оспанов елді мекені, Сәбден ата көшесі, №1 үй, Түркістан облысының адами әлеуетті дамыту басқармасының Жетісай ауданының адами әлеуетті дамыту бөлімінің "Амангелді атындағы №19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Қазыбек би ауылдық округі, Әлкен Оспанов елді мекенің үйлері.</w:t>
      </w:r>
    </w:p>
    <w:p>
      <w:pPr>
        <w:spacing w:after="0"/>
        <w:ind w:left="0"/>
        <w:jc w:val="both"/>
      </w:pPr>
      <w:r>
        <w:rPr>
          <w:rFonts w:ascii="Times New Roman"/>
          <w:b w:val="false"/>
          <w:i w:val="false"/>
          <w:color w:val="000000"/>
          <w:sz w:val="28"/>
        </w:rPr>
        <w:t>
      № 211 сайлау учаскесі.</w:t>
      </w:r>
    </w:p>
    <w:p>
      <w:pPr>
        <w:spacing w:after="0"/>
        <w:ind w:left="0"/>
        <w:jc w:val="both"/>
      </w:pPr>
      <w:r>
        <w:rPr>
          <w:rFonts w:ascii="Times New Roman"/>
          <w:b w:val="false"/>
          <w:i w:val="false"/>
          <w:color w:val="000000"/>
          <w:sz w:val="28"/>
        </w:rPr>
        <w:t>
      Орталығы: Жаңа ауыл ауылдық округі, Ынтымақ елді мекені, Астана көшесі, №30 үй, Түркістан облысының адами әлеуетті дамыту басқармасының Жетісай ауданының адами әлеуетті дамыту бөлімінің "Т.Рысқұлов атындағы №20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Астана көшесі,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үйлері;</w:t>
      </w:r>
    </w:p>
    <w:p>
      <w:pPr>
        <w:spacing w:after="0"/>
        <w:ind w:left="0"/>
        <w:jc w:val="both"/>
      </w:pPr>
      <w:r>
        <w:rPr>
          <w:rFonts w:ascii="Times New Roman"/>
          <w:b w:val="false"/>
          <w:i w:val="false"/>
          <w:color w:val="000000"/>
          <w:sz w:val="28"/>
        </w:rPr>
        <w:t>
      Достық көшесі, № 1, 1а, 3, 3а, 5, 5а, 7, 7а, 9, 9а, 11, 11а, 13, 13а, 15, 15а, 17, 17а, 19, 19а 21, 21а, 23, 23а, 25, 25а 27, 27а, 29, 29а, 31, 31а, 33, 33а, 35, 35а, 37, 37а, 39, 39а, 41, 41а, 43, 43а, 45, 45а, 47, 47а, 49, 49а, 51, 51а, 53, 53а, 55, 55а, 57, 57а, 59, 59а, 61, 61а 63,63а, 65, 65а, 67, 67а, 69, 69а, 71, 71а, 73, 73а, 75, 75а, 77, 77а, 79, 79а, 81, 81а, 83, 83а, 85, 85а, 87, 87а, 89, 89а, 91, 91а, 93, 93а, 95, 95а, 97, 97а, 99, 99а, 101, 101а үйлері;</w:t>
      </w:r>
    </w:p>
    <w:p>
      <w:pPr>
        <w:spacing w:after="0"/>
        <w:ind w:left="0"/>
        <w:jc w:val="both"/>
      </w:pPr>
      <w:r>
        <w:rPr>
          <w:rFonts w:ascii="Times New Roman"/>
          <w:b w:val="false"/>
          <w:i w:val="false"/>
          <w:color w:val="000000"/>
          <w:sz w:val="28"/>
        </w:rPr>
        <w:t>
      Достық көшесі,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үйлері;</w:t>
      </w:r>
    </w:p>
    <w:p>
      <w:pPr>
        <w:spacing w:after="0"/>
        <w:ind w:left="0"/>
        <w:jc w:val="both"/>
      </w:pPr>
      <w:r>
        <w:rPr>
          <w:rFonts w:ascii="Times New Roman"/>
          <w:b w:val="false"/>
          <w:i w:val="false"/>
          <w:color w:val="000000"/>
          <w:sz w:val="28"/>
        </w:rPr>
        <w:t>
      Баян сұлу көшесі, № 1, 1а, 3, 3а, 5, 5а, 7, 7а, 9, 9а, 11, 11а, 13, 13а, 15, 15а, 17, 17а, 19, 19а, 21, 21а, 23, 23а, 25, 25а, 27, 27а, 29, 29а, 31, 31а, 33, 33а, 35, 35а, 37, 37а, 39, 39а, 41, 41а, 43, 43а, 45, 45а, 47, 47а, 49, 49а, 51, 51а, 53, 53а, 55, 55а, 57, 57а, 59, 59а,61, 61а, 63,63а, 65, 65а, 67, 67а, 69, 69а, 71, 71а, 73, 73а, 75, 75а, 77, 77а, 79, 79а, 81, 81а, 83, 83а, 85, 85а, 87, 87а, 89, 89а, 91, 91а, 93, 93а, 95, 95а, 97, 97а, 99, 99а, 101, 101а үйлері;</w:t>
      </w:r>
    </w:p>
    <w:p>
      <w:pPr>
        <w:spacing w:after="0"/>
        <w:ind w:left="0"/>
        <w:jc w:val="both"/>
      </w:pPr>
      <w:r>
        <w:rPr>
          <w:rFonts w:ascii="Times New Roman"/>
          <w:b w:val="false"/>
          <w:i w:val="false"/>
          <w:color w:val="000000"/>
          <w:sz w:val="28"/>
        </w:rPr>
        <w:t>
      Баян сұлу көшесі,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үйлері;</w:t>
      </w:r>
    </w:p>
    <w:p>
      <w:pPr>
        <w:spacing w:after="0"/>
        <w:ind w:left="0"/>
        <w:jc w:val="both"/>
      </w:pPr>
      <w:r>
        <w:rPr>
          <w:rFonts w:ascii="Times New Roman"/>
          <w:b w:val="false"/>
          <w:i w:val="false"/>
          <w:color w:val="000000"/>
          <w:sz w:val="28"/>
        </w:rPr>
        <w:t>
      Бейбарыс көшесі, № 1, 1а, 3, 3а, 5, 5а, 7, 7а, 9, 9а, 11, 11а, 13, 13а, 15, 15а, 17, 17а, 19, 19а, 21, 21а, 23, 23а, 25, 25а, 27, 27а, 29, 29а, 31, 31а, 33, 33а, 35, 35а, 37, 37а, 39, 39а, 41, 41а, 43, 43а, 45, 45а, 47, 47а, 49, 49а, 51, 51а, 53, 53а, 55, 55а, 57, 57а, 59, 59а, 61, 61а, 63, 63а, 65, 65а, 67, 67а, 69, 69а, 71, 71а,73, 73а, 75, 75а, 77, 77а, 79, 79а 81, 81а, 83, 83а, 85, 85а, 87, 87а, 89, 89а, 91, 91а, 93, 93а, 95, 95а, 97, 97а, 99, 99а, 101, 101а үйлері;</w:t>
      </w:r>
    </w:p>
    <w:p>
      <w:pPr>
        <w:spacing w:after="0"/>
        <w:ind w:left="0"/>
        <w:jc w:val="both"/>
      </w:pPr>
      <w:r>
        <w:rPr>
          <w:rFonts w:ascii="Times New Roman"/>
          <w:b w:val="false"/>
          <w:i w:val="false"/>
          <w:color w:val="000000"/>
          <w:sz w:val="28"/>
        </w:rPr>
        <w:t>
      Бейбарыс көшесі,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үйлері;</w:t>
      </w:r>
    </w:p>
    <w:p>
      <w:pPr>
        <w:spacing w:after="0"/>
        <w:ind w:left="0"/>
        <w:jc w:val="both"/>
      </w:pPr>
      <w:r>
        <w:rPr>
          <w:rFonts w:ascii="Times New Roman"/>
          <w:b w:val="false"/>
          <w:i w:val="false"/>
          <w:color w:val="000000"/>
          <w:sz w:val="28"/>
        </w:rPr>
        <w:t>
      Көрікті көшесі, № 1, 1а, 3, 3а, 5, 5а, 7, 7а, 9, 9а, 11, 11а, 13, 13а, 15, 15а, 17, 17а, 19, 19а, 21, 21а, 23, 23а, 25, 25а, 27, 27а, 29, 29а, 31, 31а, 33, 33а, 35, 35а, 37, 37а, 39, 39а, 41, 41а, 43, 43а, 45, 45а, 47, 47а, 49, 49а, 51, 51а, 53, 53а, 55, 55а, 57, 57а, 59, 59а, 61, 61а, 63, 63а, 65, 65а, 67, 67а, 69, 69а, 71, 71а,73, 73а, 75, 75а, 77, 77а, 79, 79а, 81, 81а, 83, 83а, 85, 85а, 87, 87а, 89, 89а, 91, 91а, 93, 93а, 95, 95а, 97, 97а, 99, 99а, 101, 101а үйлері;</w:t>
      </w:r>
    </w:p>
    <w:p>
      <w:pPr>
        <w:spacing w:after="0"/>
        <w:ind w:left="0"/>
        <w:jc w:val="both"/>
      </w:pPr>
      <w:r>
        <w:rPr>
          <w:rFonts w:ascii="Times New Roman"/>
          <w:b w:val="false"/>
          <w:i w:val="false"/>
          <w:color w:val="000000"/>
          <w:sz w:val="28"/>
        </w:rPr>
        <w:t>
      Нұрлы жол көшесі, № 1, 2, 3, 4, 5, 6, 7, 8 ,9, 10, 11, 12, 13, 14, 15, 16, 17, 18, 19, 20, 21, 22, 23, 24, 5, 26, 27, 28, 29, 30, 31, 32, 33, 34, 35, 36, 37, 38, 39, 40, 41, 42, 43, 44, 45, 46, 47, 48, 49, 50, 51, 52, 53, 54, 55, 56, 57, 58, 59, 60, 61 үйлері;</w:t>
      </w:r>
    </w:p>
    <w:p>
      <w:pPr>
        <w:spacing w:after="0"/>
        <w:ind w:left="0"/>
        <w:jc w:val="both"/>
      </w:pPr>
      <w:r>
        <w:rPr>
          <w:rFonts w:ascii="Times New Roman"/>
          <w:b w:val="false"/>
          <w:i w:val="false"/>
          <w:color w:val="000000"/>
          <w:sz w:val="28"/>
        </w:rPr>
        <w:t>
      Күншуақ көшесі, № 1, 2, 3 , 4, 5, 6, 7, 8, 9, 10, 11, 12, 13, 23, 24, 25, 26, 27, 28, 29, 30, 31, 32, 33, 34, 35, 36, 37, 38, 39, 40, 41, 42, 43, 44, 45, 46, 47, 48, 49, 50, 51, 52, 53, 54, 55, 56, 57, 58, 59, 60, 61, 62, 63, 64, 65, 66, 67, 68, 69, 70, 71, 72, 73, 74, 75, 76 үйлері;</w:t>
      </w:r>
    </w:p>
    <w:p>
      <w:pPr>
        <w:spacing w:after="0"/>
        <w:ind w:left="0"/>
        <w:jc w:val="both"/>
      </w:pPr>
      <w:r>
        <w:rPr>
          <w:rFonts w:ascii="Times New Roman"/>
          <w:b w:val="false"/>
          <w:i w:val="false"/>
          <w:color w:val="000000"/>
          <w:sz w:val="28"/>
        </w:rPr>
        <w:t>
      Самал көшесі, № 1, 2, 3, 4, 5, 6, 7 ,8, 9, 10, 11, 12, 13, 14, 15, 16, 17, 18, 19, 20, 21, 22, 23, 24, 25, 26, 27, 28, 29, 30, 31, 32, 33, 34, 35, 36, 37, 38, 39, 40, 41, 42, 43, 44, 45, 46, 47, 48, 49, 50, 51, 52, 53, 54, 55, 56, 57, 58, 59, 60, 61, 62, 63, 64, 65, 66 ,67, 68, 69, 70, 71, 72, 73, 74, 75, 76, 77, 78, 79, 80, 81, 83, 85, 87, 89, 90, 91, 92, 93, 94, 94, 95, 96, 97, 98, 99 үйлері;</w:t>
      </w:r>
    </w:p>
    <w:p>
      <w:pPr>
        <w:spacing w:after="0"/>
        <w:ind w:left="0"/>
        <w:jc w:val="both"/>
      </w:pPr>
      <w:r>
        <w:rPr>
          <w:rFonts w:ascii="Times New Roman"/>
          <w:b w:val="false"/>
          <w:i w:val="false"/>
          <w:color w:val="000000"/>
          <w:sz w:val="28"/>
        </w:rPr>
        <w:t>
      Ақбұлақ көшесі, № 1, 2, 3, 4, 5, 6, 7, 8, 9, 10, 11, 12, 13, 14, 15, 16, 17, 18, 19, 20, 21, 22, 23, 24, 25, 29, 30, 31, 32, 33, 34, 35, 36, 37, 38, 39, 40, 41, 42, 43, 44, 45, 46, 47, 48, 49, 50, 51, 52, 53, 54, 55, 56, 57, 58, 59, 60, 61, 62, 63, 64, 65, 66, 67, 68, 69, 70, 71, 72, 73, 74, 75, 76, 77 үйлері.</w:t>
      </w:r>
    </w:p>
    <w:p>
      <w:pPr>
        <w:spacing w:after="0"/>
        <w:ind w:left="0"/>
        <w:jc w:val="both"/>
      </w:pPr>
      <w:r>
        <w:rPr>
          <w:rFonts w:ascii="Times New Roman"/>
          <w:b w:val="false"/>
          <w:i w:val="false"/>
          <w:color w:val="000000"/>
          <w:sz w:val="28"/>
        </w:rPr>
        <w:t>
      № 212 сайлау учаскесі.</w:t>
      </w:r>
    </w:p>
    <w:p>
      <w:pPr>
        <w:spacing w:after="0"/>
        <w:ind w:left="0"/>
        <w:jc w:val="both"/>
      </w:pPr>
      <w:r>
        <w:rPr>
          <w:rFonts w:ascii="Times New Roman"/>
          <w:b w:val="false"/>
          <w:i w:val="false"/>
          <w:color w:val="000000"/>
          <w:sz w:val="28"/>
        </w:rPr>
        <w:t>
      Орталығы: Жаңа ауыл ауылдық округі, Ынтымақ елді мекені, Астана көшесі, №63А үй, М.Т.Бейсембаевтың жеке меншік ғимараты.</w:t>
      </w:r>
    </w:p>
    <w:p>
      <w:pPr>
        <w:spacing w:after="0"/>
        <w:ind w:left="0"/>
        <w:jc w:val="both"/>
      </w:pPr>
      <w:r>
        <w:rPr>
          <w:rFonts w:ascii="Times New Roman"/>
          <w:b w:val="false"/>
          <w:i w:val="false"/>
          <w:color w:val="000000"/>
          <w:sz w:val="28"/>
        </w:rPr>
        <w:t>
      Шекаралары: Астана көшесі, № 1, 1а, 3, 3а, 5, 5а, 7, 7а, 9, 9а, 11, 11а, 13, 13а, 15, 15а, 17, 17а, 19, 19а, 21, 21а, 23, 23а, 25, 25а, 27, 27а, 29, 29а, 31, 31а, 33, 33а, 35, 35а, 37, 37а, 39, 39а, 41, 41а, 43, 43а, 45, 45а, 47, 47а, 49, 49а, 51, 51а, 53, 53а, 55, 55а, 57, 57а, 59, 59а, 61, 61а, 63, 63а, 65, 65а, 67, 67а, 69, 69а, 71, 71а, 73, 73а, 75, 75а, 77, 77а, 79, 79а, 81, 81а, 83, 83а, 85, 85а, 87, 87а, 89, 89а, 91, 91а, 93, 93а, 95, 95а, 97, 97а, 99, 99а, 101, 101а үйлері;</w:t>
      </w:r>
    </w:p>
    <w:p>
      <w:pPr>
        <w:spacing w:after="0"/>
        <w:ind w:left="0"/>
        <w:jc w:val="both"/>
      </w:pPr>
      <w:r>
        <w:rPr>
          <w:rFonts w:ascii="Times New Roman"/>
          <w:b w:val="false"/>
          <w:i w:val="false"/>
          <w:color w:val="000000"/>
          <w:sz w:val="28"/>
        </w:rPr>
        <w:t>
      Отан көшесі, № 1, 1а, 3, 3а, 5, 5а, 7, 7а, 9, 9а, 11, 11а, 13, 13а, 15, 15а, 17, 17а, 19, 19а, 21, 21а, 23, 23а, 25, 25а, 27, 27а, 29, 29а, 31, 31а, 33, 33а 35, 35а, 37, 37а, 39, 39а, 41, 41а, 43, 43а, 45, 45а, 47, 47а, 49, 49а, 51, 51а, 53, 53а, 55, 55а, 57, 57а, 59, 59а, 61, 61а, 63, 63а, 65, 65а, 67, 67а, 69, 69а, 71, 71а, 73, 73а, 75, 75а, 77, 77а, 79, 79а, 81, 81а, 83, 83а, 85, 85а, 87, 87а, 89, 89а, 91, 91а, 93, 93а, 95, 95а, 97, 97а, 99, 99а, 101, 101а үйлері;</w:t>
      </w:r>
    </w:p>
    <w:p>
      <w:pPr>
        <w:spacing w:after="0"/>
        <w:ind w:left="0"/>
        <w:jc w:val="both"/>
      </w:pPr>
      <w:r>
        <w:rPr>
          <w:rFonts w:ascii="Times New Roman"/>
          <w:b w:val="false"/>
          <w:i w:val="false"/>
          <w:color w:val="000000"/>
          <w:sz w:val="28"/>
        </w:rPr>
        <w:t>
      Отан көшесі,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үйлері;</w:t>
      </w:r>
    </w:p>
    <w:p>
      <w:pPr>
        <w:spacing w:after="0"/>
        <w:ind w:left="0"/>
        <w:jc w:val="both"/>
      </w:pPr>
      <w:r>
        <w:rPr>
          <w:rFonts w:ascii="Times New Roman"/>
          <w:b w:val="false"/>
          <w:i w:val="false"/>
          <w:color w:val="000000"/>
          <w:sz w:val="28"/>
        </w:rPr>
        <w:t>
      Әл-Фараби көшесі, № 1, 1а, 3, 3а, 5, 5а, 7, 7а, 9, 9а, 11, 11а, 13, 13а, 15, 15а, 17, 17а, 19, 19а, 21, 21а, 23, 23а, 25, 25а, 27, 27а, 29, 29а, 31, 31а, 33, 33а, 35, 35а, 37, 37а, 39, 39а, 41, 41а, 43, 43а, 45, 45а, 47, 47а, 49, 49а, 51, 51а, 53, 53а, 55, 55а, 57, 57а, 59, 59а, 61, 61а, 63, 63а, 65, 65а, 67, 67а, 69, 69а, 71, 71а, 73, 73а, 75, 75а, 77, 77а, 79, 79а, 81, 81а, 83, 83а, 85, 85а, 87, 87а, 89, 89а, 91, 91а, 93, 93а, 95, 95а, 97, 97а, 99, 99а, 101, 101а үйлері;</w:t>
      </w:r>
    </w:p>
    <w:p>
      <w:pPr>
        <w:spacing w:after="0"/>
        <w:ind w:left="0"/>
        <w:jc w:val="both"/>
      </w:pPr>
      <w:r>
        <w:rPr>
          <w:rFonts w:ascii="Times New Roman"/>
          <w:b w:val="false"/>
          <w:i w:val="false"/>
          <w:color w:val="000000"/>
          <w:sz w:val="28"/>
        </w:rPr>
        <w:t>
      Әл-Фараби көшесі,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үйлері;</w:t>
      </w:r>
    </w:p>
    <w:p>
      <w:pPr>
        <w:spacing w:after="0"/>
        <w:ind w:left="0"/>
        <w:jc w:val="both"/>
      </w:pPr>
      <w:r>
        <w:rPr>
          <w:rFonts w:ascii="Times New Roman"/>
          <w:b w:val="false"/>
          <w:i w:val="false"/>
          <w:color w:val="000000"/>
          <w:sz w:val="28"/>
        </w:rPr>
        <w:t>
      Парасат көшесі, № 1, 3, 5, 7, 9, 11, 13, 15, 17, 19, 21, 23, 25, 27, 29, 31, 33, 35, 37, 39, 41, 43, 45, 47, 49, 51, 53, 55, 57, 59, 61, 63, 65, 67, 69, 71 үйлері;</w:t>
      </w:r>
    </w:p>
    <w:p>
      <w:pPr>
        <w:spacing w:after="0"/>
        <w:ind w:left="0"/>
        <w:jc w:val="both"/>
      </w:pPr>
      <w:r>
        <w:rPr>
          <w:rFonts w:ascii="Times New Roman"/>
          <w:b w:val="false"/>
          <w:i w:val="false"/>
          <w:color w:val="000000"/>
          <w:sz w:val="28"/>
        </w:rPr>
        <w:t>
      Парасат көшесі,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үйлері;</w:t>
      </w:r>
    </w:p>
    <w:p>
      <w:pPr>
        <w:spacing w:after="0"/>
        <w:ind w:left="0"/>
        <w:jc w:val="both"/>
      </w:pPr>
      <w:r>
        <w:rPr>
          <w:rFonts w:ascii="Times New Roman"/>
          <w:b w:val="false"/>
          <w:i w:val="false"/>
          <w:color w:val="000000"/>
          <w:sz w:val="28"/>
        </w:rPr>
        <w:t>
      Алакөл көшесі, № 1, 2, 3, 4, 5, 6, 7, 8, 9, 10, 11, 12, 13, 14, 15, 16, 17, 18, 19, 20, 21, 22, 23, 24, 25, 26, 27, 28, 29, 30, 31, 32, 33, 34, 35, 36, 37, 38, 39, 40, 41, 42, 43, 44, 45, 46, 47, 48, 49, 50 үйлері;</w:t>
      </w:r>
    </w:p>
    <w:p>
      <w:pPr>
        <w:spacing w:after="0"/>
        <w:ind w:left="0"/>
        <w:jc w:val="both"/>
      </w:pPr>
      <w:r>
        <w:rPr>
          <w:rFonts w:ascii="Times New Roman"/>
          <w:b w:val="false"/>
          <w:i w:val="false"/>
          <w:color w:val="000000"/>
          <w:sz w:val="28"/>
        </w:rPr>
        <w:t>
      Таңшуақ көшесі, № 1, 2, 3, 4, 5, 6, 7, 8, 9, 10, 11, 12, 13, 14, 15, 16, 17, 18, 19, 20, 21, 22, 23, 24, 25, 26, 27, 28, 29, 30, 31, 32, 33, 34, 35, 36, 37, 38, 39, 40, 41, 42, 43, 44, 45, 46, 47, 48 үйлері;</w:t>
      </w:r>
    </w:p>
    <w:p>
      <w:pPr>
        <w:spacing w:after="0"/>
        <w:ind w:left="0"/>
        <w:jc w:val="both"/>
      </w:pPr>
      <w:r>
        <w:rPr>
          <w:rFonts w:ascii="Times New Roman"/>
          <w:b w:val="false"/>
          <w:i w:val="false"/>
          <w:color w:val="000000"/>
          <w:sz w:val="28"/>
        </w:rPr>
        <w:t>
      Қазығұрт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үйлері;</w:t>
      </w:r>
    </w:p>
    <w:p>
      <w:pPr>
        <w:spacing w:after="0"/>
        <w:ind w:left="0"/>
        <w:jc w:val="both"/>
      </w:pPr>
      <w:r>
        <w:rPr>
          <w:rFonts w:ascii="Times New Roman"/>
          <w:b w:val="false"/>
          <w:i w:val="false"/>
          <w:color w:val="000000"/>
          <w:sz w:val="28"/>
        </w:rPr>
        <w:t>
      № 213 сайлау учаскесі.</w:t>
      </w:r>
    </w:p>
    <w:p>
      <w:pPr>
        <w:spacing w:after="0"/>
        <w:ind w:left="0"/>
        <w:jc w:val="both"/>
      </w:pPr>
      <w:r>
        <w:rPr>
          <w:rFonts w:ascii="Times New Roman"/>
          <w:b w:val="false"/>
          <w:i w:val="false"/>
          <w:color w:val="000000"/>
          <w:sz w:val="28"/>
        </w:rPr>
        <w:t>
      Орталығы: Жаңа ауыл ауылдық округі, Әбдіхалық елді мекені, Манап қажы көшесі, №54А үй, Түркістан облысының адами әлеуетті дамыту басқармасының Жетісай ауданының адами әлеуетті дамыту бөлімінің "Б.Майлин атындағы №21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Жаңа ауыл ауылдық округі, Әбдіхалық елді мекенің үйлері.</w:t>
      </w:r>
    </w:p>
    <w:p>
      <w:pPr>
        <w:spacing w:after="0"/>
        <w:ind w:left="0"/>
        <w:jc w:val="both"/>
      </w:pPr>
      <w:r>
        <w:rPr>
          <w:rFonts w:ascii="Times New Roman"/>
          <w:b w:val="false"/>
          <w:i w:val="false"/>
          <w:color w:val="000000"/>
          <w:sz w:val="28"/>
        </w:rPr>
        <w:t>
      № 214 сайлау учаскесі.</w:t>
      </w:r>
    </w:p>
    <w:p>
      <w:pPr>
        <w:spacing w:after="0"/>
        <w:ind w:left="0"/>
        <w:jc w:val="both"/>
      </w:pPr>
      <w:r>
        <w:rPr>
          <w:rFonts w:ascii="Times New Roman"/>
          <w:b w:val="false"/>
          <w:i w:val="false"/>
          <w:color w:val="000000"/>
          <w:sz w:val="28"/>
        </w:rPr>
        <w:t>
      Орталығы: Жаңа ауыл ауылдық округі, Мырзашөл елді мекені, Дайрашов көшесі, №4А үй, Қазақстан Республикасы Ішкі істер министрлігі Түркістан облысының полиция департаменті "Жетісай ауданының полиция бөлімі" мемлекеттік мекемесінің учаскелік полиция пунктінің ғимараты.</w:t>
      </w:r>
    </w:p>
    <w:p>
      <w:pPr>
        <w:spacing w:after="0"/>
        <w:ind w:left="0"/>
        <w:jc w:val="both"/>
      </w:pPr>
      <w:r>
        <w:rPr>
          <w:rFonts w:ascii="Times New Roman"/>
          <w:b w:val="false"/>
          <w:i w:val="false"/>
          <w:color w:val="000000"/>
          <w:sz w:val="28"/>
        </w:rPr>
        <w:t>
      Шекаралары: Жаңа ауыл ауылдық округі, Мырзашөл елді мекенің үйлері.</w:t>
      </w:r>
    </w:p>
    <w:p>
      <w:pPr>
        <w:spacing w:after="0"/>
        <w:ind w:left="0"/>
        <w:jc w:val="both"/>
      </w:pPr>
      <w:r>
        <w:rPr>
          <w:rFonts w:ascii="Times New Roman"/>
          <w:b w:val="false"/>
          <w:i w:val="false"/>
          <w:color w:val="000000"/>
          <w:sz w:val="28"/>
        </w:rPr>
        <w:t>
      №215 сайлау учаскесі.</w:t>
      </w:r>
    </w:p>
    <w:p>
      <w:pPr>
        <w:spacing w:after="0"/>
        <w:ind w:left="0"/>
        <w:jc w:val="both"/>
      </w:pPr>
      <w:r>
        <w:rPr>
          <w:rFonts w:ascii="Times New Roman"/>
          <w:b w:val="false"/>
          <w:i w:val="false"/>
          <w:color w:val="000000"/>
          <w:sz w:val="28"/>
        </w:rPr>
        <w:t>
      Орталығы: Жаңа ауыл ауылдық округі, Қарой елді мекені, Ақмарал көшесі №38А үй, Түркістан облысының адами әлеуетті дамыту басқармасының Жетісай ауданының адами әлеуетті дамыту бөлімінің "А.Рудаки атындағы №23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Жаңа ауыл ауылдық округі, Қарой елді мекенің үйлері.</w:t>
      </w:r>
    </w:p>
    <w:p>
      <w:pPr>
        <w:spacing w:after="0"/>
        <w:ind w:left="0"/>
        <w:jc w:val="both"/>
      </w:pPr>
      <w:r>
        <w:rPr>
          <w:rFonts w:ascii="Times New Roman"/>
          <w:b w:val="false"/>
          <w:i w:val="false"/>
          <w:color w:val="000000"/>
          <w:sz w:val="28"/>
        </w:rPr>
        <w:t>
      № 216 сайлау учаскесі.</w:t>
      </w:r>
    </w:p>
    <w:p>
      <w:pPr>
        <w:spacing w:after="0"/>
        <w:ind w:left="0"/>
        <w:jc w:val="both"/>
      </w:pPr>
      <w:r>
        <w:rPr>
          <w:rFonts w:ascii="Times New Roman"/>
          <w:b w:val="false"/>
          <w:i w:val="false"/>
          <w:color w:val="000000"/>
          <w:sz w:val="28"/>
        </w:rPr>
        <w:t>
      Орталығы: Жаңа ауыл ауылдық округі, Жаңаауыл елді мекені, Ж.Шаханов көшесі, №34 үй, Түркістан облысының адами әлеуетті дамыту басқармасының Жетісай ауданының адами әлеуетті дамыту бөлімінің "Қ.А.Яссауи атындағы №22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Шекаралары: Жаңа ауыл ауылдық округі, Жаңаауыл елді мекенің үйлері.</w:t>
      </w:r>
    </w:p>
    <w:p>
      <w:pPr>
        <w:spacing w:after="0"/>
        <w:ind w:left="0"/>
        <w:jc w:val="both"/>
      </w:pPr>
      <w:r>
        <w:rPr>
          <w:rFonts w:ascii="Times New Roman"/>
          <w:b w:val="false"/>
          <w:i w:val="false"/>
          <w:color w:val="000000"/>
          <w:sz w:val="28"/>
        </w:rPr>
        <w:t>
      № 217 сайлау учаскесі.</w:t>
      </w:r>
    </w:p>
    <w:p>
      <w:pPr>
        <w:spacing w:after="0"/>
        <w:ind w:left="0"/>
        <w:jc w:val="both"/>
      </w:pPr>
      <w:r>
        <w:rPr>
          <w:rFonts w:ascii="Times New Roman"/>
          <w:b w:val="false"/>
          <w:i w:val="false"/>
          <w:color w:val="000000"/>
          <w:sz w:val="28"/>
        </w:rPr>
        <w:t>
      Орталығы: Жаңа ауыл ауылдық округі, Атақоныс елді мекені, Абылай көшесі, №39А үй, Түркістан облысының адами әлеуетті дамыту басқармасының Жетісай ауданының адами әлеуетті дамыту бөлімінің "А.Жами атындағы №24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Жаңа ауыл ауылдық округі, Атақоныс елді мекенің үйлері.</w:t>
      </w:r>
    </w:p>
    <w:p>
      <w:pPr>
        <w:spacing w:after="0"/>
        <w:ind w:left="0"/>
        <w:jc w:val="both"/>
      </w:pPr>
      <w:r>
        <w:rPr>
          <w:rFonts w:ascii="Times New Roman"/>
          <w:b w:val="false"/>
          <w:i w:val="false"/>
          <w:color w:val="000000"/>
          <w:sz w:val="28"/>
        </w:rPr>
        <w:t>
      № 218 сайлау учаскесі.</w:t>
      </w:r>
    </w:p>
    <w:p>
      <w:pPr>
        <w:spacing w:after="0"/>
        <w:ind w:left="0"/>
        <w:jc w:val="both"/>
      </w:pPr>
      <w:r>
        <w:rPr>
          <w:rFonts w:ascii="Times New Roman"/>
          <w:b w:val="false"/>
          <w:i w:val="false"/>
          <w:color w:val="000000"/>
          <w:sz w:val="28"/>
        </w:rPr>
        <w:t>
      Орталығы: Жаңа ауыл ауылдық округі, Ынтымақ елді мекені, Көрікті көшесі, №24Б үй, Түркістан облысы қоғамдық денсаулық сақтау басқармасының "Жетісай аудандық орталық ауруханасы"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Шекаралары: Түркістан облысы қоғамдық денсаулық сақтау басқармасының "Жетісай аудандық орталық ауруханасы" шаруашылық жүргізу құқығындағы мемлекеттік коммуналдық кәсіпорнының аумағы.</w:t>
      </w:r>
    </w:p>
    <w:p>
      <w:pPr>
        <w:spacing w:after="0"/>
        <w:ind w:left="0"/>
        <w:jc w:val="both"/>
      </w:pPr>
      <w:r>
        <w:rPr>
          <w:rFonts w:ascii="Times New Roman"/>
          <w:b w:val="false"/>
          <w:i w:val="false"/>
          <w:color w:val="000000"/>
          <w:sz w:val="28"/>
        </w:rPr>
        <w:t>
      № 219 сайлау учаскесі.</w:t>
      </w:r>
    </w:p>
    <w:p>
      <w:pPr>
        <w:spacing w:after="0"/>
        <w:ind w:left="0"/>
        <w:jc w:val="both"/>
      </w:pPr>
      <w:r>
        <w:rPr>
          <w:rFonts w:ascii="Times New Roman"/>
          <w:b w:val="false"/>
          <w:i w:val="false"/>
          <w:color w:val="000000"/>
          <w:sz w:val="28"/>
        </w:rPr>
        <w:t>
      Орталығы: Жылы су ауылдық округі, Байқоныс елді мекені, Е.Абылаев көшесі, №39 үй, Түркістан облысының адами әлеуетті дамыту басқармасының Жетісай ауданының адами әлеуетті дамыту бөлімінің "М.Әуезов атындағы №31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Жылы су ауылдық округі, Байқоныс елді мекенің үйлері.</w:t>
      </w:r>
    </w:p>
    <w:p>
      <w:pPr>
        <w:spacing w:after="0"/>
        <w:ind w:left="0"/>
        <w:jc w:val="both"/>
      </w:pPr>
      <w:r>
        <w:rPr>
          <w:rFonts w:ascii="Times New Roman"/>
          <w:b w:val="false"/>
          <w:i w:val="false"/>
          <w:color w:val="000000"/>
          <w:sz w:val="28"/>
        </w:rPr>
        <w:t>
      №220 сайлау учаскесі.</w:t>
      </w:r>
    </w:p>
    <w:p>
      <w:pPr>
        <w:spacing w:after="0"/>
        <w:ind w:left="0"/>
        <w:jc w:val="both"/>
      </w:pPr>
      <w:r>
        <w:rPr>
          <w:rFonts w:ascii="Times New Roman"/>
          <w:b w:val="false"/>
          <w:i w:val="false"/>
          <w:color w:val="000000"/>
          <w:sz w:val="28"/>
        </w:rPr>
        <w:t>
      Орталығы: Жылы су ауылдық округі, Жылысу елді мекені, Б.Майлин көшесі, №7 үй, Түркістан облысының адами әлеуетті дамыту басқармасының Жетісай ауданының адами әлеуетті дамыту бөлімінің "М.Шоқай атындағы №26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Жылы су ауылдық округі, Жылысу елді мекенің үйлері.</w:t>
      </w:r>
    </w:p>
    <w:p>
      <w:pPr>
        <w:spacing w:after="0"/>
        <w:ind w:left="0"/>
        <w:jc w:val="both"/>
      </w:pPr>
      <w:r>
        <w:rPr>
          <w:rFonts w:ascii="Times New Roman"/>
          <w:b w:val="false"/>
          <w:i w:val="false"/>
          <w:color w:val="000000"/>
          <w:sz w:val="28"/>
        </w:rPr>
        <w:t>
      № 221 сайлау учаскесі.</w:t>
      </w:r>
    </w:p>
    <w:p>
      <w:pPr>
        <w:spacing w:after="0"/>
        <w:ind w:left="0"/>
        <w:jc w:val="both"/>
      </w:pPr>
      <w:r>
        <w:rPr>
          <w:rFonts w:ascii="Times New Roman"/>
          <w:b w:val="false"/>
          <w:i w:val="false"/>
          <w:color w:val="000000"/>
          <w:sz w:val="28"/>
        </w:rPr>
        <w:t>
      Орталығы: Жылы су ауылдық округі, Баққоныс елді мекені, Ы.Алтынсарин көшесі, №8 үй, Түркістан облысының адами әлеуетті дамыту басқармасының Жетісай ауданының адами әлеуетті дамыту бөлімінің "Ә.Жангелдин атындағы №27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Жылы су ауылдық округі, Баққоныс елді мекенің үйлері.</w:t>
      </w:r>
    </w:p>
    <w:p>
      <w:pPr>
        <w:spacing w:after="0"/>
        <w:ind w:left="0"/>
        <w:jc w:val="both"/>
      </w:pPr>
      <w:r>
        <w:rPr>
          <w:rFonts w:ascii="Times New Roman"/>
          <w:b w:val="false"/>
          <w:i w:val="false"/>
          <w:color w:val="000000"/>
          <w:sz w:val="28"/>
        </w:rPr>
        <w:t>
      № 222 сайлау учаскесі.</w:t>
      </w:r>
    </w:p>
    <w:p>
      <w:pPr>
        <w:spacing w:after="0"/>
        <w:ind w:left="0"/>
        <w:jc w:val="both"/>
      </w:pPr>
      <w:r>
        <w:rPr>
          <w:rFonts w:ascii="Times New Roman"/>
          <w:b w:val="false"/>
          <w:i w:val="false"/>
          <w:color w:val="000000"/>
          <w:sz w:val="28"/>
        </w:rPr>
        <w:t>
      Орталығы: Жылы су ауылдық округі, Мырзашоқы елді мекені, Береке көшесі, №5 үй, Түркістан облысының адами әлеуетті дамыту басқармасының Жетісай ауданының адами әлеуетті дамыту бөлімінің "І.Жансүгіров атындағы №30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Жылы су ауылдық округі, Мырзашоқы елді мекенің үйлері.</w:t>
      </w:r>
    </w:p>
    <w:p>
      <w:pPr>
        <w:spacing w:after="0"/>
        <w:ind w:left="0"/>
        <w:jc w:val="both"/>
      </w:pPr>
      <w:r>
        <w:rPr>
          <w:rFonts w:ascii="Times New Roman"/>
          <w:b w:val="false"/>
          <w:i w:val="false"/>
          <w:color w:val="000000"/>
          <w:sz w:val="28"/>
        </w:rPr>
        <w:t>
      № 223 сайлау учаскесі.</w:t>
      </w:r>
    </w:p>
    <w:p>
      <w:pPr>
        <w:spacing w:after="0"/>
        <w:ind w:left="0"/>
        <w:jc w:val="both"/>
      </w:pPr>
      <w:r>
        <w:rPr>
          <w:rFonts w:ascii="Times New Roman"/>
          <w:b w:val="false"/>
          <w:i w:val="false"/>
          <w:color w:val="000000"/>
          <w:sz w:val="28"/>
        </w:rPr>
        <w:t>
      Орталығы: Жылы су ауылдық округі, С.Сейфуллин елді мекені, К.Сағырбаев көшесі, №1 үй, Түркістан облысының адами әлеуетті дамыту басқармасының Жетісай ауданының адами әлеуетті дамыту бөлімінің "С.Сейфуллин атындағы №29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Жылы су ауылдық округі, С.Сейфуллин елді мекенің үйлері.</w:t>
      </w:r>
    </w:p>
    <w:p>
      <w:pPr>
        <w:spacing w:after="0"/>
        <w:ind w:left="0"/>
        <w:jc w:val="both"/>
      </w:pPr>
      <w:r>
        <w:rPr>
          <w:rFonts w:ascii="Times New Roman"/>
          <w:b w:val="false"/>
          <w:i w:val="false"/>
          <w:color w:val="000000"/>
          <w:sz w:val="28"/>
        </w:rPr>
        <w:t>
      № 224 сайлау учаскесі.</w:t>
      </w:r>
    </w:p>
    <w:p>
      <w:pPr>
        <w:spacing w:after="0"/>
        <w:ind w:left="0"/>
        <w:jc w:val="both"/>
      </w:pPr>
      <w:r>
        <w:rPr>
          <w:rFonts w:ascii="Times New Roman"/>
          <w:b w:val="false"/>
          <w:i w:val="false"/>
          <w:color w:val="000000"/>
          <w:sz w:val="28"/>
        </w:rPr>
        <w:t>
      Орталығы: Жылы су ауылдық округі, Әл-Фараби елді мекені, Атақоныс көшесі, №40 үй, Түркістан облысының адами әлеуетті дамыту басқармасының Жетісай ауданының адами әлеуетті дамыту бөлімінің "Хиуаз Доспанова атындағы №28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Жылы су ауылдық округі, Әл-Фараби елді мекенің үйлері.</w:t>
      </w:r>
    </w:p>
    <w:p>
      <w:pPr>
        <w:spacing w:after="0"/>
        <w:ind w:left="0"/>
        <w:jc w:val="both"/>
      </w:pPr>
      <w:r>
        <w:rPr>
          <w:rFonts w:ascii="Times New Roman"/>
          <w:b w:val="false"/>
          <w:i w:val="false"/>
          <w:color w:val="000000"/>
          <w:sz w:val="28"/>
        </w:rPr>
        <w:t>
      № 225 сайлау учаскесі.</w:t>
      </w:r>
    </w:p>
    <w:p>
      <w:pPr>
        <w:spacing w:after="0"/>
        <w:ind w:left="0"/>
        <w:jc w:val="both"/>
      </w:pPr>
      <w:r>
        <w:rPr>
          <w:rFonts w:ascii="Times New Roman"/>
          <w:b w:val="false"/>
          <w:i w:val="false"/>
          <w:color w:val="000000"/>
          <w:sz w:val="28"/>
        </w:rPr>
        <w:t>
      Орталығы: Асықата кенті, С.Сейфуллин көшесі, №1 үй, Түркістан облысының адами әлеуетті дамыту басқармасының Жетісай ауданының адами әлеуетті дамыту бөлімінің "№11 "Жеңіс" мектеп -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З.Таспанбетов көшесі, № 1, 2, 3, 4, 5, 6, 7, 8, 9, 10, 11, 12, 13, 14, 15, 16, 17, 18, 19, 20, 21, 22, 23, 24, 25, 26, 27, 28, 29, 30, 31, 32, 33, 34, 35, 36, 37, 38, 39, 40, 41, 42, 43, 44, 45, 46, 47, 48, 49, 50, 51, 52, 53, 54, 55, 56, 57, 58, 59, 60, 61, 63, 65, 67 үйлері;</w:t>
      </w:r>
    </w:p>
    <w:p>
      <w:pPr>
        <w:spacing w:after="0"/>
        <w:ind w:left="0"/>
        <w:jc w:val="both"/>
      </w:pPr>
      <w:r>
        <w:rPr>
          <w:rFonts w:ascii="Times New Roman"/>
          <w:b w:val="false"/>
          <w:i w:val="false"/>
          <w:color w:val="000000"/>
          <w:sz w:val="28"/>
        </w:rPr>
        <w:t>
      Т.Аубакиров көшесі, № 1, 2, 3, 4, 5, 6, 7/1, 7/2, 7/3, 8, 9/1, 9/2, 10, 11/1, 11/2, 12, 13/1, 13/2, 14, 15, 15А, 17/1, 17/2, 21, 23/1, 23/2, 25/1, 25/2, 27/1, 27/2, 29/1, 29/2, 31/1, 31/2, 33/1, 33/2 үйлері;</w:t>
      </w:r>
    </w:p>
    <w:p>
      <w:pPr>
        <w:spacing w:after="0"/>
        <w:ind w:left="0"/>
        <w:jc w:val="both"/>
      </w:pPr>
      <w:r>
        <w:rPr>
          <w:rFonts w:ascii="Times New Roman"/>
          <w:b w:val="false"/>
          <w:i w:val="false"/>
          <w:color w:val="000000"/>
          <w:sz w:val="28"/>
        </w:rPr>
        <w:t>
      Әл-Фараби көшесі, № 23, 25, 27, 29, 31, 33, 35, 37, 39, 41, 43, 45, 55, 57, 59, 61, 63, 65, 67, 69, 71, 73, 75, 77, 79, 81, 1/1, 1/2, 1/3, 1/4, 1/5, 1/6, 1/7, 1/8, 2/1, 2/2, 2/3, 2/4, 2/5, 2/6, 2/7, 2/8, 3/2, 3/3, 3/4, 3/5, 3/6, 3/7, 3/8, 4/1, 4/2, 4/3, 4/4, 4/5, 4/6, 4/7, 4/8, 5/1, 5/2, 5/3, 5/4, 5/5, 5/6, 5/7, 5/8, 6/1, 6/2, 6/3, 6/4, 6/5, 6/6, 6/7, 6/8, 7/1, 7/2, 7/3, 7/4, 7/5, 7/6, 7/7, 7/8, 8/1, 8/2, 8/3, 8/4, 8/5, 8/6, 8/7, 8/8, 9/1, 9/2, 9/3, 9/4, 9/5, 9/6, 9/7, 9/8, 10/1, 10/2, 10/3, 10/4, 10/5, 10/6, 10/7, 10/8, 12/1, 12/2, 12/3, 12/4, 12/5, 12/6, 12/7, 12/8, 14/1, 14/2, 16/1, 16/2, 18/1, 18/2, 20/1, 20/2, 22/1, 22/2, 24/1, 24/2, 26/1, 26/2, 28/1, 28/2, 30/1, 30/2, 34/1, 34/2, 36/1, 36/2, 38/1, 38/2, /40/1, 40/2 үйлері;</w:t>
      </w:r>
    </w:p>
    <w:p>
      <w:pPr>
        <w:spacing w:after="0"/>
        <w:ind w:left="0"/>
        <w:jc w:val="both"/>
      </w:pPr>
      <w:r>
        <w:rPr>
          <w:rFonts w:ascii="Times New Roman"/>
          <w:b w:val="false"/>
          <w:i w:val="false"/>
          <w:color w:val="000000"/>
          <w:sz w:val="28"/>
        </w:rPr>
        <w:t>
      М.Мәметова көшесі, № 20, 21, 22, 23, 24, 25, 26, 27, 28, 29, 30, 31, 32, 33, 34, 35, 36, 37, 38, 39, 40, 41, 42, 43, 44, 45 үйлері;</w:t>
      </w:r>
    </w:p>
    <w:p>
      <w:pPr>
        <w:spacing w:after="0"/>
        <w:ind w:left="0"/>
        <w:jc w:val="both"/>
      </w:pPr>
      <w:r>
        <w:rPr>
          <w:rFonts w:ascii="Times New Roman"/>
          <w:b w:val="false"/>
          <w:i w:val="false"/>
          <w:color w:val="000000"/>
          <w:sz w:val="28"/>
        </w:rPr>
        <w:t>
      Абай көшесі, № 19, 21, 23, 25, 26, 28, 30, 32, 34, 36, 38, 40, 42 үйлері;</w:t>
      </w:r>
    </w:p>
    <w:p>
      <w:pPr>
        <w:spacing w:after="0"/>
        <w:ind w:left="0"/>
        <w:jc w:val="both"/>
      </w:pPr>
      <w:r>
        <w:rPr>
          <w:rFonts w:ascii="Times New Roman"/>
          <w:b w:val="false"/>
          <w:i w:val="false"/>
          <w:color w:val="000000"/>
          <w:sz w:val="28"/>
        </w:rPr>
        <w:t>
      Ж.Тойжанов көшесі, № 30, 32, 34, 35, 36, 37, 38, 39, 40, 41, 42, 43, 44, 45, 46, 47, 48, 49, 50, 51, 52, 53, 54, 55, 56, 57, 58, 59, 60, 61, 62, 63, 64, 65, 66, 67, 68, 69, 70, 71, 72, 73, 74, 75, 76, 77, 78, 79, 80, 81, 82, 83, 84, 85, 86, 87, 88, 89, 91, 93, 95, 97, 99, 101, 103, 105, 107 үйлері;</w:t>
      </w:r>
    </w:p>
    <w:p>
      <w:pPr>
        <w:spacing w:after="0"/>
        <w:ind w:left="0"/>
        <w:jc w:val="both"/>
      </w:pPr>
      <w:r>
        <w:rPr>
          <w:rFonts w:ascii="Times New Roman"/>
          <w:b w:val="false"/>
          <w:i w:val="false"/>
          <w:color w:val="000000"/>
          <w:sz w:val="28"/>
        </w:rPr>
        <w:t>
      Амангелді көшесі, № 29/1, 29/2, 29/3, 29/4, 29/5, 29/6, 29/7, 29/8, 29/9, 29/10, 29/11, 29/12, 29/13, 29/14, 31, 33, 35, 35а, 37, 37а, 38, 39, 40, 41, 42, 43, 44, 45, 46, 47, 48, 49, 50, 52, 54, 56, 58, 60, 62, 64, 66, 68, 70, 72, 74, 76, 78, 80, 82 үйлері;</w:t>
      </w:r>
    </w:p>
    <w:p>
      <w:pPr>
        <w:spacing w:after="0"/>
        <w:ind w:left="0"/>
        <w:jc w:val="both"/>
      </w:pPr>
      <w:r>
        <w:rPr>
          <w:rFonts w:ascii="Times New Roman"/>
          <w:b w:val="false"/>
          <w:i w:val="false"/>
          <w:color w:val="000000"/>
          <w:sz w:val="28"/>
        </w:rPr>
        <w:t>
      Жамбыл көшесі, № 27, 29, 31, 33, 35, 37, 38, 39, 40, 41, 42, 43, 44, 45, 46, 47, 48, 49, 50, 51, 52, 53, 54, 55, 56, 57, 58, 59, 60, 61, 62, 63, 64, 65, 66, 67, 68, 69, 70, 71, 72, 73, 74, 75, 76, 77, 78, 79, 80, 81, 82, 83, 84, 85, 86, 87, 88, 89, 90, 91, 92, 93, 94, 95, 96, 97, 99 үйлері;</w:t>
      </w:r>
    </w:p>
    <w:p>
      <w:pPr>
        <w:spacing w:after="0"/>
        <w:ind w:left="0"/>
        <w:jc w:val="both"/>
      </w:pPr>
      <w:r>
        <w:rPr>
          <w:rFonts w:ascii="Times New Roman"/>
          <w:b w:val="false"/>
          <w:i w:val="false"/>
          <w:color w:val="000000"/>
          <w:sz w:val="28"/>
        </w:rPr>
        <w:t>
      К.Ысқақов көшесі, № 39, 40, 41, 42, 43, 44, 45, 46, 47, 48, 49, 50, 50а, 51, 52, 53, 54, 55, 56, 57, 58, 59, 60, 61, 62, 64, 66 үйлері;</w:t>
      </w:r>
    </w:p>
    <w:p>
      <w:pPr>
        <w:spacing w:after="0"/>
        <w:ind w:left="0"/>
        <w:jc w:val="both"/>
      </w:pPr>
      <w:r>
        <w:rPr>
          <w:rFonts w:ascii="Times New Roman"/>
          <w:b w:val="false"/>
          <w:i w:val="false"/>
          <w:color w:val="000000"/>
          <w:sz w:val="28"/>
        </w:rPr>
        <w:t>
      К.Әсілов көшесі, № 1, 2, 3, 4, 5, 6, 7, 8, 9, 10, 11, 12, 13, 14, 15, 16, 17, 18, 19, 20, 21, 22, 23, 24, 25, 26, 27, 28, 29, 30, 31, 32, 33, 34, 35, 36, 37, 38, 39, 40, 41 үйлері;</w:t>
      </w:r>
    </w:p>
    <w:p>
      <w:pPr>
        <w:spacing w:after="0"/>
        <w:ind w:left="0"/>
        <w:jc w:val="both"/>
      </w:pPr>
      <w:r>
        <w:rPr>
          <w:rFonts w:ascii="Times New Roman"/>
          <w:b w:val="false"/>
          <w:i w:val="false"/>
          <w:color w:val="000000"/>
          <w:sz w:val="28"/>
        </w:rPr>
        <w:t>
      Ж.Тойшыбеков көшесі, № 1, 2, 3, 4, 5, 6, 7, 8, 9, 10, 11, 12, 13, 14, 15, 16, 17, 18, 19, 20, 21, 22, 23, 24, 25, 26, 27, 28, 29, 30, 31, 32, 33, 34, 35, 36, 37, 38, 39, 40, 41, 42, 43, 44, 46, 48 үйлері;</w:t>
      </w:r>
    </w:p>
    <w:p>
      <w:pPr>
        <w:spacing w:after="0"/>
        <w:ind w:left="0"/>
        <w:jc w:val="both"/>
      </w:pPr>
      <w:r>
        <w:rPr>
          <w:rFonts w:ascii="Times New Roman"/>
          <w:b w:val="false"/>
          <w:i w:val="false"/>
          <w:color w:val="000000"/>
          <w:sz w:val="28"/>
        </w:rPr>
        <w:t>
      Мелде би көшесі, № 1, 3, 5, 7, 7А, 9, 9а, 11, 13, 15, 17 үйлері;</w:t>
      </w:r>
    </w:p>
    <w:p>
      <w:pPr>
        <w:spacing w:after="0"/>
        <w:ind w:left="0"/>
        <w:jc w:val="both"/>
      </w:pPr>
      <w:r>
        <w:rPr>
          <w:rFonts w:ascii="Times New Roman"/>
          <w:b w:val="false"/>
          <w:i w:val="false"/>
          <w:color w:val="000000"/>
          <w:sz w:val="28"/>
        </w:rPr>
        <w:t>
      Р.Зұлпыхаров көшесі, № 1, 2, 3, 4, 5, 6, 7, 8, 9, 10, 11, 12, 13, 14, 15, 16, 17, 18, 19, 20, 21, 22, 23, 24, 25, 26, 27, 28, 29, 30, 31, 32, 33, 34, 35, 36, 37, 38, 39, 40, 41, 42, 44, 46, 48, 50 үйлері;</w:t>
      </w:r>
    </w:p>
    <w:p>
      <w:pPr>
        <w:spacing w:after="0"/>
        <w:ind w:left="0"/>
        <w:jc w:val="both"/>
      </w:pPr>
      <w:r>
        <w:rPr>
          <w:rFonts w:ascii="Times New Roman"/>
          <w:b w:val="false"/>
          <w:i w:val="false"/>
          <w:color w:val="000000"/>
          <w:sz w:val="28"/>
        </w:rPr>
        <w:t>
      С.Асанов көшесі, № 2, 4, 6, 7, 8, 9, 10, 12, 14, 16, 18, 20, 22, 24, 26 үйлері;</w:t>
      </w:r>
    </w:p>
    <w:p>
      <w:pPr>
        <w:spacing w:after="0"/>
        <w:ind w:left="0"/>
        <w:jc w:val="both"/>
      </w:pPr>
      <w:r>
        <w:rPr>
          <w:rFonts w:ascii="Times New Roman"/>
          <w:b w:val="false"/>
          <w:i w:val="false"/>
          <w:color w:val="000000"/>
          <w:sz w:val="28"/>
        </w:rPr>
        <w:t>
      А.Әлімбетов көшесі, № 5/1, 5/2, 5/3, 7/1, 7/2, 9/1, 9/2, 11/1, 11/2, 13/1, 13/2, 15/1, 15/2, 17/1, 17/2, 21, 23/1, 23/2, 25/1, 25/2, 27/1, 27/2 үйлері;</w:t>
      </w:r>
    </w:p>
    <w:p>
      <w:pPr>
        <w:spacing w:after="0"/>
        <w:ind w:left="0"/>
        <w:jc w:val="both"/>
      </w:pPr>
      <w:r>
        <w:rPr>
          <w:rFonts w:ascii="Times New Roman"/>
          <w:b w:val="false"/>
          <w:i w:val="false"/>
          <w:color w:val="000000"/>
          <w:sz w:val="28"/>
        </w:rPr>
        <w:t>
      М.Габдулин көшесі, № 37, 39, 40, 41, 42, 43, 44, 45, 46, 47, 48, 49, 50, 51, 52, 53, 54, 55, 56, 57, 58, 59, 60, 61, 62, 63, 64/1, 64/2, 65, 66, 67, 68, 69, 70, 71, 72, 73, 74, 75, 76, 77, 78, 79, 80, 81, 82, 83, 84, 85, 86, 87 үйлері;</w:t>
      </w:r>
    </w:p>
    <w:p>
      <w:pPr>
        <w:spacing w:after="0"/>
        <w:ind w:left="0"/>
        <w:jc w:val="both"/>
      </w:pPr>
      <w:r>
        <w:rPr>
          <w:rFonts w:ascii="Times New Roman"/>
          <w:b w:val="false"/>
          <w:i w:val="false"/>
          <w:color w:val="000000"/>
          <w:sz w:val="28"/>
        </w:rPr>
        <w:t>
      М.Қалдыбеков көшесі, № 1, 2, 3, 4, 5, 6, 7, 8, 9, 10, 11, 12, 13, 14, 15, 16, 17, 18, 19, 20, 21, 22, 23, 24, 25, 26, 27, 28, 29, 30, 31, 32, 33, 34, 35, 36, 37, 38, 39, 40, 41, 42, 43, 44, 45, 46, 47, 48/1, 48/2, 49, 50, 51/1, 51/2, 51/1, 51/2 үйлері.</w:t>
      </w:r>
    </w:p>
    <w:p>
      <w:pPr>
        <w:spacing w:after="0"/>
        <w:ind w:left="0"/>
        <w:jc w:val="both"/>
      </w:pPr>
      <w:r>
        <w:rPr>
          <w:rFonts w:ascii="Times New Roman"/>
          <w:b w:val="false"/>
          <w:i w:val="false"/>
          <w:color w:val="000000"/>
          <w:sz w:val="28"/>
        </w:rPr>
        <w:t>
      № 226 сайлау учаскесі</w:t>
      </w:r>
    </w:p>
    <w:p>
      <w:pPr>
        <w:spacing w:after="0"/>
        <w:ind w:left="0"/>
        <w:jc w:val="both"/>
      </w:pPr>
      <w:r>
        <w:rPr>
          <w:rFonts w:ascii="Times New Roman"/>
          <w:b w:val="false"/>
          <w:i w:val="false"/>
          <w:color w:val="000000"/>
          <w:sz w:val="28"/>
        </w:rPr>
        <w:t>
      Орталығы: Асықата кенті, М.Әуезов көшесі, №5 үй, Түркістан облысының адами әлеуетті дамыту басқармасының Жетісай ауданының адами әлеуетті дамыту бөлімінің "№10 "Қайнар" мектеп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М.Әуезов көшесі, № 1, 2, 3, 4, 5, 6, 7, 8, 9, 10, 11, 12, 13, 14, 15, 16, 17, 18, 19, 20, 21, 22/1, 22/2, 22/3, 22/4, 22/5, 22/6, 22/7, 23, 24, 25, 27, 29, 33, 35 үйлері;</w:t>
      </w:r>
    </w:p>
    <w:p>
      <w:pPr>
        <w:spacing w:after="0"/>
        <w:ind w:left="0"/>
        <w:jc w:val="both"/>
      </w:pPr>
      <w:r>
        <w:rPr>
          <w:rFonts w:ascii="Times New Roman"/>
          <w:b w:val="false"/>
          <w:i w:val="false"/>
          <w:color w:val="000000"/>
          <w:sz w:val="28"/>
        </w:rPr>
        <w:t>
      И.Байзақов көшесі, № 1, 2/1, 2/2, 3/1, 3/2, 4/1, 4/2, 5/1, 5/2, 6/1, 6/2, 7/1, 7/2, 8/1, 8/2, 9/1, 9/2, 10/1, 10/2, 11/1, 11/2, 12/1, 12/2, 13, 14/1, 14/2, 15/1, 15/2, 16/1, 16/2, 17/1, 17/2, 18/1, 18/2, 19/1, 19/2, 20/1, 20/2, 22/1, 22 үйлері;</w:t>
      </w:r>
    </w:p>
    <w:p>
      <w:pPr>
        <w:spacing w:after="0"/>
        <w:ind w:left="0"/>
        <w:jc w:val="both"/>
      </w:pPr>
      <w:r>
        <w:rPr>
          <w:rFonts w:ascii="Times New Roman"/>
          <w:b w:val="false"/>
          <w:i w:val="false"/>
          <w:color w:val="000000"/>
          <w:sz w:val="28"/>
        </w:rPr>
        <w:t>
      М.Дулатов көшесі, № 1, 2, 3, 4, 5, 6, 7, 8, 9, 10, 11, 12, 13, 14, 15, 16, 17, 18, 19, 20, 21, 22, 23, 24, 25, 26, 27, 28, 29, 30, 31, 32, 33, 34, 35, 36, 37, 38, 39, 40, 41, 42, 43, 44, 45, 46, 47, 48, 49, 50, 51, 52, 53, 54, 55, 56, 57, 58, 59, 60, 61, 62, 63, 64, 65, 66, 67, 68, 69, 70, 71, 72, 73, 75 үйлері;</w:t>
      </w:r>
    </w:p>
    <w:p>
      <w:pPr>
        <w:spacing w:after="0"/>
        <w:ind w:left="0"/>
        <w:jc w:val="both"/>
      </w:pPr>
      <w:r>
        <w:rPr>
          <w:rFonts w:ascii="Times New Roman"/>
          <w:b w:val="false"/>
          <w:i w:val="false"/>
          <w:color w:val="000000"/>
          <w:sz w:val="28"/>
        </w:rPr>
        <w:t>
      С.Ерубаев көшесі, № 1/1, 1/2, 2/1, 2/2, 3/1, 3/2, 4, 5/1, 5/2, 6 , 7/1, 7/2, 8/1, 8/2, 9/1, 9/2, 10/1, 10/2, 11/1, 11/2, 12/1, 12/2, 13, 14/1, 14/2, 15/1, 15/2, 16/1, 16/2, 17, 18/1, 18/2, 19/1, 19/2, 20/1, 20/2, 21 үйлері;</w:t>
      </w:r>
    </w:p>
    <w:p>
      <w:pPr>
        <w:spacing w:after="0"/>
        <w:ind w:left="0"/>
        <w:jc w:val="both"/>
      </w:pPr>
      <w:r>
        <w:rPr>
          <w:rFonts w:ascii="Times New Roman"/>
          <w:b w:val="false"/>
          <w:i w:val="false"/>
          <w:color w:val="000000"/>
          <w:sz w:val="28"/>
        </w:rPr>
        <w:t>
      Қажымұқан көшесі, № 1/1, 1/2, 2/1, 2/2, 3/1, 3/2, 4/1, 4/2, 5/1, 5/2, 6/1, 6/2, 7, 8, 9, 10, 11, 12, 13, 14, 15, 16, 17, 18, 19, 20, 21, 22, 23, 24, 25 үйлері;</w:t>
      </w:r>
    </w:p>
    <w:p>
      <w:pPr>
        <w:spacing w:after="0"/>
        <w:ind w:left="0"/>
        <w:jc w:val="both"/>
      </w:pPr>
      <w:r>
        <w:rPr>
          <w:rFonts w:ascii="Times New Roman"/>
          <w:b w:val="false"/>
          <w:i w:val="false"/>
          <w:color w:val="000000"/>
          <w:sz w:val="28"/>
        </w:rPr>
        <w:t>
      Ө.Қалыбеков көшесі, № 1, 2, 3, 4, 5, 6, 7, 8, 9, 10, 11, 12, 13, 14, 15, 16, 17, 18, 19, 20, 21, 22/1, 22/2, 22/3, 22/4, 22/5, 22/6, 22/7, 22/8, 22/9, 22/10, 22/11, 22/12, 23, 24, 25, 26, 27, 28, 29, 30, 31, 32, 33, 34, 35, 36, 37, 38, 39, 40, 41, 42, 43, 44, 45, 46, 47, 48, 49, 50, 51, 52 үйлері;</w:t>
      </w:r>
    </w:p>
    <w:p>
      <w:pPr>
        <w:spacing w:after="0"/>
        <w:ind w:left="0"/>
        <w:jc w:val="both"/>
      </w:pPr>
      <w:r>
        <w:rPr>
          <w:rFonts w:ascii="Times New Roman"/>
          <w:b w:val="false"/>
          <w:i w:val="false"/>
          <w:color w:val="000000"/>
          <w:sz w:val="28"/>
        </w:rPr>
        <w:t>
      Ә.Молдағұлова көшесі, № 1, 2, 3, 4, 5, 6, 7, 8, 9, 10, 11, 12, 13, 14, 15, 16, 17, 18, 19, 20, 21, 22, 23, 24, 25, 26, 27, 28, 29, 30, 31, 32, 33, 34, 35, 36, 37, 38, 39, 40, 41, 42, 43, 44, 45 үйлері;</w:t>
      </w:r>
    </w:p>
    <w:p>
      <w:pPr>
        <w:spacing w:after="0"/>
        <w:ind w:left="0"/>
        <w:jc w:val="both"/>
      </w:pPr>
      <w:r>
        <w:rPr>
          <w:rFonts w:ascii="Times New Roman"/>
          <w:b w:val="false"/>
          <w:i w:val="false"/>
          <w:color w:val="000000"/>
          <w:sz w:val="28"/>
        </w:rPr>
        <w:t>
      Қазыбек би көшесі, № 36, 40, 42, 44, 52, 65, 67, 69, 75, 77/1, 77/2, 83/1, 83/2, 85/1, 85/2, 87/1, 87/2, 89/1, 89/2, 91/1, 91/2, 93/1, 93/2 үйлері;</w:t>
      </w:r>
    </w:p>
    <w:p>
      <w:pPr>
        <w:spacing w:after="0"/>
        <w:ind w:left="0"/>
        <w:jc w:val="both"/>
      </w:pPr>
      <w:r>
        <w:rPr>
          <w:rFonts w:ascii="Times New Roman"/>
          <w:b w:val="false"/>
          <w:i w:val="false"/>
          <w:color w:val="000000"/>
          <w:sz w:val="28"/>
        </w:rPr>
        <w:t>
      М.Мақатаев көшесі, № 1/1, 1/2, 1/3, 1/4, 1/5, 1/6, 1/7, 1/8, 2/1, 2/2, 2/3, 2/4, 2/5, 2/6, 2/7, 2/8, 3/1, 3/2, 3/3, 3/4, 3/5, 3/6, 3/7, 3/8, 4/1, 4/2, 4/3, 4/4, 4/5, 4/6, 4/7, 4/8, 5/1, 5/2, 5/3, 5/4, 5/5, 5/6, 5/7, 5/8, 6/1, 6/2, 6/3, 6/4, 6/5, 6/6, 6/7, 6/8, 7/1, 7/2, 7/3, 7/4, 7/5, 7/6, 7/7, 7/8 үйлері;</w:t>
      </w:r>
    </w:p>
    <w:p>
      <w:pPr>
        <w:spacing w:after="0"/>
        <w:ind w:left="0"/>
        <w:jc w:val="both"/>
      </w:pPr>
      <w:r>
        <w:rPr>
          <w:rFonts w:ascii="Times New Roman"/>
          <w:b w:val="false"/>
          <w:i w:val="false"/>
          <w:color w:val="000000"/>
          <w:sz w:val="28"/>
        </w:rPr>
        <w:t>
      Т.Айбергенов көшесі, № 1, 1/1, 1/2, 2, 2/1, 2/2, 3, 3/1, 3/2, 4, 4/1, 4/2, 5, 5/1, 5/2, 6, 6/1, 6/2, 7, 7/1, 7/2, 8, 9, 9/1, 9/2, 10/1, 10/2, 11/1, 11/2, 12 үйлері;</w:t>
      </w:r>
    </w:p>
    <w:p>
      <w:pPr>
        <w:spacing w:after="0"/>
        <w:ind w:left="0"/>
        <w:jc w:val="both"/>
      </w:pPr>
      <w:r>
        <w:rPr>
          <w:rFonts w:ascii="Times New Roman"/>
          <w:b w:val="false"/>
          <w:i w:val="false"/>
          <w:color w:val="000000"/>
          <w:sz w:val="28"/>
        </w:rPr>
        <w:t>
      Т.Сейдахметов көшесі, № 1/1, 1/2, 2/1, 2/2, 3/1, 3/2, 4/1, 4/2, 5/1, 5/2, 6/1, 6/2, 7/1, 7/2, 8/1, 8/2, 9/1, 9/2, 10/1, 10/2, 11/1, 11/2, 12/1, 12/2, 13/1, 13/2, 14/1, 14/2, 15/1, 15/2, 16/1, 16/2, 17/1, 17/2, 18/1, 18/2, 19, 21 үйлері;</w:t>
      </w:r>
    </w:p>
    <w:p>
      <w:pPr>
        <w:spacing w:after="0"/>
        <w:ind w:left="0"/>
        <w:jc w:val="both"/>
      </w:pPr>
      <w:r>
        <w:rPr>
          <w:rFonts w:ascii="Times New Roman"/>
          <w:b w:val="false"/>
          <w:i w:val="false"/>
          <w:color w:val="000000"/>
          <w:sz w:val="28"/>
        </w:rPr>
        <w:t>
      С.Сейфуллин көшесі, № 1, 2/1, 2/2, 3, 4/1, 4/2, 5/1, 5/2, 6/1, 6/2, 7/1, 7/2, 8/1, 8/2, 9/1, 9/2, 10/1, 10/2, 11/1, 11/2, 12/1, 12/2, 13/1, 13/2, 14/1, 14/2, 15/1, 15/2, 16/1, 16/2, 17/1, 17/2, 18/1, 18/2, 19, 20/1, 20/2, 22 үйлері;</w:t>
      </w:r>
    </w:p>
    <w:p>
      <w:pPr>
        <w:spacing w:after="0"/>
        <w:ind w:left="0"/>
        <w:jc w:val="both"/>
      </w:pPr>
      <w:r>
        <w:rPr>
          <w:rFonts w:ascii="Times New Roman"/>
          <w:b w:val="false"/>
          <w:i w:val="false"/>
          <w:color w:val="000000"/>
          <w:sz w:val="28"/>
        </w:rPr>
        <w:t>
      Т.Жароков көшесі, № 2/1, 2/2, 4/1, 4/2, 5, 6/1, 6/2, 7, 8/1, 8/2 үйлері;</w:t>
      </w:r>
    </w:p>
    <w:p>
      <w:pPr>
        <w:spacing w:after="0"/>
        <w:ind w:left="0"/>
        <w:jc w:val="both"/>
      </w:pPr>
      <w:r>
        <w:rPr>
          <w:rFonts w:ascii="Times New Roman"/>
          <w:b w:val="false"/>
          <w:i w:val="false"/>
          <w:color w:val="000000"/>
          <w:sz w:val="28"/>
        </w:rPr>
        <w:t>
      Б.Момышұлы көшесі, № 2, 4, 6, 8, 10, 12, 14, 16, 18, 20, 22, 24, 26, 28, 30, 31, 32, 33, 34, 35, 36, 38, 40, 42, 44, 46, 48, 50, 52, 54, 56, 58, 60, 62, 64 үйлері;</w:t>
      </w:r>
    </w:p>
    <w:p>
      <w:pPr>
        <w:spacing w:after="0"/>
        <w:ind w:left="0"/>
        <w:jc w:val="both"/>
      </w:pPr>
      <w:r>
        <w:rPr>
          <w:rFonts w:ascii="Times New Roman"/>
          <w:b w:val="false"/>
          <w:i w:val="false"/>
          <w:color w:val="000000"/>
          <w:sz w:val="28"/>
        </w:rPr>
        <w:t>
      № 227 сайлау учаскесі.</w:t>
      </w:r>
    </w:p>
    <w:p>
      <w:pPr>
        <w:spacing w:after="0"/>
        <w:ind w:left="0"/>
        <w:jc w:val="both"/>
      </w:pPr>
      <w:r>
        <w:rPr>
          <w:rFonts w:ascii="Times New Roman"/>
          <w:b w:val="false"/>
          <w:i w:val="false"/>
          <w:color w:val="000000"/>
          <w:sz w:val="28"/>
        </w:rPr>
        <w:t>
      Орталығы: Асықата кенті, Т.Абылқасымов көшесі №5 үй, Түркістан облысының адами әлеуетті дамыту басқармасының "№15 колледж"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 И.Әбдіров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үйлері;</w:t>
      </w:r>
    </w:p>
    <w:p>
      <w:pPr>
        <w:spacing w:after="0"/>
        <w:ind w:left="0"/>
        <w:jc w:val="both"/>
      </w:pPr>
      <w:r>
        <w:rPr>
          <w:rFonts w:ascii="Times New Roman"/>
          <w:b w:val="false"/>
          <w:i w:val="false"/>
          <w:color w:val="000000"/>
          <w:sz w:val="28"/>
        </w:rPr>
        <w:t>
      Қ.Тілеубаев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100,101, 102, 103, 104, 105,107 үйлері;</w:t>
      </w:r>
    </w:p>
    <w:p>
      <w:pPr>
        <w:spacing w:after="0"/>
        <w:ind w:left="0"/>
        <w:jc w:val="both"/>
      </w:pPr>
      <w:r>
        <w:rPr>
          <w:rFonts w:ascii="Times New Roman"/>
          <w:b w:val="false"/>
          <w:i w:val="false"/>
          <w:color w:val="000000"/>
          <w:sz w:val="28"/>
        </w:rPr>
        <w:t>
      Жастар көшесі, № 1, 2, 3, 4, 5, 6, 7, 8, 9, 10, 11, 12, 13, 14, 15, 16, 17, 19 үйлері;</w:t>
      </w:r>
    </w:p>
    <w:p>
      <w:pPr>
        <w:spacing w:after="0"/>
        <w:ind w:left="0"/>
        <w:jc w:val="both"/>
      </w:pPr>
      <w:r>
        <w:rPr>
          <w:rFonts w:ascii="Times New Roman"/>
          <w:b w:val="false"/>
          <w:i w:val="false"/>
          <w:color w:val="000000"/>
          <w:sz w:val="28"/>
        </w:rPr>
        <w:t>
      А.Әмірханов көшесі, № 1/1, 1/2, 1/3, 1/4, 1/5, 1/6, 1/7, 1/8, 1/9, 1/10, 1/11, 1/12, 1/13, 1/14, 1/15, 1/16, 2/1, 2/2, 2/3, 2/5, 14/6, 2/7, 2/8, 3/1, 3/2, 3/3, 3/4, 3/5, 3/7, 3/8, 4, 4/1, 4/2, 4/3, 4/4, 4/5, 4/6, 4/7, 4/8, 5/1, 5/2, 5/3, 5/4, 5/5, 5/6, 5/7, 5/8, 6, 8, 10, 24, 26, 28, 30, 32, 34, 36, 38, 40, 42, 44, 46, 48, 50, 52, 54, 56/1, 56/2, 58 үйлері;</w:t>
      </w:r>
    </w:p>
    <w:p>
      <w:pPr>
        <w:spacing w:after="0"/>
        <w:ind w:left="0"/>
        <w:jc w:val="both"/>
      </w:pPr>
      <w:r>
        <w:rPr>
          <w:rFonts w:ascii="Times New Roman"/>
          <w:b w:val="false"/>
          <w:i w:val="false"/>
          <w:color w:val="000000"/>
          <w:sz w:val="28"/>
        </w:rPr>
        <w:t>
      Қожамберді көшесі, № 1/1, 1/2, 1/3, 1/4, 1/5, 1/6, 1/7, 1/8, 1/9, 1/10, 1/11, 1/12, 2/1, 2/2, 2/3, 2/4, 2/5, 2/6, 2/7, 2/8, 2/9, 2/10, 2/11, 2/12, 3/1, 3/2, 3/3, 3/4, 3/5, 3/6, 3/7, 3/8, 3/9, 3/10, 3/11, 3/12, 4/1, 4/2, 4/3, 4/4, 4/5, 4/6, 4/7, 4/8, 4/9, 4/10, 4/11, 4/12, 5/1, 5/2, 5/3, 5/4, 5/5, 5/6, 5/7, 5/8, 5/9, 5/10, 5/11, 5/12 үйлері;</w:t>
      </w:r>
    </w:p>
    <w:p>
      <w:pPr>
        <w:spacing w:after="0"/>
        <w:ind w:left="0"/>
        <w:jc w:val="both"/>
      </w:pPr>
      <w:r>
        <w:rPr>
          <w:rFonts w:ascii="Times New Roman"/>
          <w:b w:val="false"/>
          <w:i w:val="false"/>
          <w:color w:val="000000"/>
          <w:sz w:val="28"/>
        </w:rPr>
        <w:t>
      Ұ.Мырзабеков көшесі, № 1, 2, 3/1, 3/2, 4, 5/1, 5/2, 6, 7/1, 7/2, 9/1, 9/2, 11/1, 11/2 үйлері;</w:t>
      </w:r>
    </w:p>
    <w:p>
      <w:pPr>
        <w:spacing w:after="0"/>
        <w:ind w:left="0"/>
        <w:jc w:val="both"/>
      </w:pPr>
      <w:r>
        <w:rPr>
          <w:rFonts w:ascii="Times New Roman"/>
          <w:b w:val="false"/>
          <w:i w:val="false"/>
          <w:color w:val="000000"/>
          <w:sz w:val="28"/>
        </w:rPr>
        <w:t>
      Т.Рысқұлов көшесі, № 1, 2, 3, 4, 5, 6, 7/1, 7/2, 7/3, 7/4, 8, 9 үйлері;</w:t>
      </w:r>
    </w:p>
    <w:p>
      <w:pPr>
        <w:spacing w:after="0"/>
        <w:ind w:left="0"/>
        <w:jc w:val="both"/>
      </w:pPr>
      <w:r>
        <w:rPr>
          <w:rFonts w:ascii="Times New Roman"/>
          <w:b w:val="false"/>
          <w:i w:val="false"/>
          <w:color w:val="000000"/>
          <w:sz w:val="28"/>
        </w:rPr>
        <w:t>
      Т.Абылқасымов көшесі, № 1/1, 1/2, 1/3, 1/4, 1/5, 1/6, 1/7, 1/8, 2/1, 2/2, 2/3, 2/4, 2/5, 2/6, 2/7, 2/8, 3/2, 3/3, 3/4, 3/5, 3/6, 3/7, 3/8, 4, 5, 6, 7, 8, 9, 10, 11, 12, 13, 14, 15, 16, 17, 18, 19, 20, 21, 22, 23, 24, 25, 26, 27, 28, 29, 30, 31, 32, 33, 34 үйлері;</w:t>
      </w:r>
    </w:p>
    <w:p>
      <w:pPr>
        <w:spacing w:after="0"/>
        <w:ind w:left="0"/>
        <w:jc w:val="both"/>
      </w:pPr>
      <w:r>
        <w:rPr>
          <w:rFonts w:ascii="Times New Roman"/>
          <w:b w:val="false"/>
          <w:i w:val="false"/>
          <w:color w:val="000000"/>
          <w:sz w:val="28"/>
        </w:rPr>
        <w:t>
      С.Мұқанов көшесі, № 1/1, 1/2, 1/3, 1/4, 1/5, 1/6, 1/7, 1/8, 2/1, 2/2, 2/3, 2/4, 2/5, 2/6, 2/7, 2/8, 3, 5, 7, 9, 11, 13, 15, 17, 19, 21, 23 үйлері;</w:t>
      </w:r>
    </w:p>
    <w:p>
      <w:pPr>
        <w:spacing w:after="0"/>
        <w:ind w:left="0"/>
        <w:jc w:val="both"/>
      </w:pPr>
      <w:r>
        <w:rPr>
          <w:rFonts w:ascii="Times New Roman"/>
          <w:b w:val="false"/>
          <w:i w:val="false"/>
          <w:color w:val="000000"/>
          <w:sz w:val="28"/>
        </w:rPr>
        <w:t>
      Панфилов көшесі, № 1, 2, 3, 4, 5, 6, 7, 8, 9, 10, 11, 12 үйлері;</w:t>
      </w:r>
    </w:p>
    <w:p>
      <w:pPr>
        <w:spacing w:after="0"/>
        <w:ind w:left="0"/>
        <w:jc w:val="both"/>
      </w:pPr>
      <w:r>
        <w:rPr>
          <w:rFonts w:ascii="Times New Roman"/>
          <w:b w:val="false"/>
          <w:i w:val="false"/>
          <w:color w:val="000000"/>
          <w:sz w:val="28"/>
        </w:rPr>
        <w:t>
      Қ.Сатпаев көшесі, № 1/1, 1/2, 2/1, 2/2, 3/1, 3/2, 4/1, 4/2, 5/1, 5/2, 6/1, 6/2, 7/1, 7/2, 8/1, 8/2, 9/1, 9/2, 10, 11, 12 үйлері;</w:t>
      </w:r>
    </w:p>
    <w:p>
      <w:pPr>
        <w:spacing w:after="0"/>
        <w:ind w:left="0"/>
        <w:jc w:val="both"/>
      </w:pPr>
      <w:r>
        <w:rPr>
          <w:rFonts w:ascii="Times New Roman"/>
          <w:b w:val="false"/>
          <w:i w:val="false"/>
          <w:color w:val="000000"/>
          <w:sz w:val="28"/>
        </w:rPr>
        <w:t>
      О.Жандосов көшесі, №1, 3, 5, 7, 9, 11, 13, 15, 17, 19, 21, 23, 25, 27, 29, 31, 33 үйлері;</w:t>
      </w:r>
    </w:p>
    <w:p>
      <w:pPr>
        <w:spacing w:after="0"/>
        <w:ind w:left="0"/>
        <w:jc w:val="both"/>
      </w:pPr>
      <w:r>
        <w:rPr>
          <w:rFonts w:ascii="Times New Roman"/>
          <w:b w:val="false"/>
          <w:i w:val="false"/>
          <w:color w:val="000000"/>
          <w:sz w:val="28"/>
        </w:rPr>
        <w:t>
      № 879 сайлау учаскесі</w:t>
      </w:r>
    </w:p>
    <w:p>
      <w:pPr>
        <w:spacing w:after="0"/>
        <w:ind w:left="0"/>
        <w:jc w:val="both"/>
      </w:pPr>
      <w:r>
        <w:rPr>
          <w:rFonts w:ascii="Times New Roman"/>
          <w:b w:val="false"/>
          <w:i w:val="false"/>
          <w:color w:val="000000"/>
          <w:sz w:val="28"/>
        </w:rPr>
        <w:t>
      Орталығы: Асықата кенті, Болашақ көшесі, №31 үй, Түркістан облысының адами әлеуетті дамыту басқармасының Жетісай ауданының адами әлеуетті дамыту бөлімінің "Н.Төреқұлов атындағы №13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Н.Ондасынов көшесі, № 1/1, 1/2, 2/1, 2/2, 3/1, 3/2, 4/1, 4/2, 5/1, 5/2, 6/1, 6/2, 7/1, 7/2, 8/1, 8/2, 9/1, 9/2, 10/1, 10/2, 11, 12, 13, 14, 15, 16, 17, 18, 19, 20, 21, 22, 23, 25, 27, 29 үйлері;</w:t>
      </w:r>
    </w:p>
    <w:p>
      <w:pPr>
        <w:spacing w:after="0"/>
        <w:ind w:left="0"/>
        <w:jc w:val="both"/>
      </w:pPr>
      <w:r>
        <w:rPr>
          <w:rFonts w:ascii="Times New Roman"/>
          <w:b w:val="false"/>
          <w:i w:val="false"/>
          <w:color w:val="000000"/>
          <w:sz w:val="28"/>
        </w:rPr>
        <w:t>
      Ғ.Мүсірепов көшесі, №1/1, 1/2, 2/1, 2/2, 3/1, 3/2, 4/1, 4/2, 5/1, 5/2, 6/1, 6/2, 7/1, 7/2, 8, 9, 10, 11, 12, 13, 14, 15, 16, 17, 18, 19, 20, 21, 22, 23, 24, 25, 26, 27, 28, 29, 30, 31, үйлері;</w:t>
      </w:r>
    </w:p>
    <w:p>
      <w:pPr>
        <w:spacing w:after="0"/>
        <w:ind w:left="0"/>
        <w:jc w:val="both"/>
      </w:pPr>
      <w:r>
        <w:rPr>
          <w:rFonts w:ascii="Times New Roman"/>
          <w:b w:val="false"/>
          <w:i w:val="false"/>
          <w:color w:val="000000"/>
          <w:sz w:val="28"/>
        </w:rPr>
        <w:t>
      Ғ.Мұратбаев көшесі, № 1/1, 1/2, 2/1, 2/2, 3/1, 3/2, 4/1, 4/2, 5/1, 5/2, 6/1, 6/2, 7/1, 7/2, 8/1, 8/2, 9/1, 9/2, 10/1, 10/2, 11/1, 11/2, 12/1, 12/2, 13/1, 13/2, 14/1, 14/2, 15/1, 15/2, 16/1, 16/2, 17/1, 17/2, 18/1, 18/2, 19, 20, 21, 22, 23, 24, 25, 26, 27, 28, 29, 30, 31, 32, 33, 34, 35, 36, 37, 38, 39, 40, 41, 43, 45, 47, 49, 51, 53, 55 үйлері;</w:t>
      </w:r>
    </w:p>
    <w:p>
      <w:pPr>
        <w:spacing w:after="0"/>
        <w:ind w:left="0"/>
        <w:jc w:val="both"/>
      </w:pPr>
      <w:r>
        <w:rPr>
          <w:rFonts w:ascii="Times New Roman"/>
          <w:b w:val="false"/>
          <w:i w:val="false"/>
          <w:color w:val="000000"/>
          <w:sz w:val="28"/>
        </w:rPr>
        <w:t>
      Ы.Алтынсарин көшесі, № 1/1, 1/2, 2/1, 2/2, 3/1, 3/2, 4/1, 4/2, 5/1, 5/2, 6/1, 6/2, 7/1, 7/2, 8/1, 8/2, 9/1, 9/2, 10/1, 10/2, 11/1, 11/2, 12/1, 12/2, 13/1, 13/2, 14/1, 14/2, 15/1, 15/2, 16/1, 16/2, 17/1, 17/2, 18/1, 18/2, 19/1, 19/2, 20/1, 20/2, 21/1, 21/2, 22, 23, 24, 25, 26, 27, 28, 29, 30, 31, 32, 33, 34, 35, 36, 37, 38, 39, 40, 41, 42, 43, 44, 45, 46 үйлері;</w:t>
      </w:r>
    </w:p>
    <w:p>
      <w:pPr>
        <w:spacing w:after="0"/>
        <w:ind w:left="0"/>
        <w:jc w:val="both"/>
      </w:pPr>
      <w:r>
        <w:rPr>
          <w:rFonts w:ascii="Times New Roman"/>
          <w:b w:val="false"/>
          <w:i w:val="false"/>
          <w:color w:val="000000"/>
          <w:sz w:val="28"/>
        </w:rPr>
        <w:t>
      Ж.Аубакиров көшесі, № 1, 2, 3, 4, 5, 6, 7, 8, 9, 10, 11, 12, 13, 14, 15, 16, 17, 18, 19, 20, 21, 22, 23, 24, 25, 26, 27, 28, 29, 30, 31, 32, 33, 34, 35, 36, 37, 38, 39, 40, 41, 42, 43, 44, 45, 46, 47, 48, 49, 51, 53, 55, 57 үйлері;</w:t>
      </w:r>
    </w:p>
    <w:p>
      <w:pPr>
        <w:spacing w:after="0"/>
        <w:ind w:left="0"/>
        <w:jc w:val="both"/>
      </w:pPr>
      <w:r>
        <w:rPr>
          <w:rFonts w:ascii="Times New Roman"/>
          <w:b w:val="false"/>
          <w:i w:val="false"/>
          <w:color w:val="000000"/>
          <w:sz w:val="28"/>
        </w:rPr>
        <w:t>
      Т.Досымов көшесі. № 1, 2, 3, 4, 5, 6, 7, 8, 9, 10, 11, 12, 13, 14, 15, 16, 17, 18, 19, 20, 21, 22, 23, 24, 25, 26, 27, 28, 29, 30, 31, 32, 33, 34, 35, 36, 37, 38, 39, 40, 41, 42, 43, 44, 45, 46, 47, 48, 49, 50, 51, 52, 53, 54, 55, 56, 57, 58, 59, 60, 61, 62, 63, 64, 65, 66, 67, 68, 69, 70, 71, 72, 73, 74 үйлері;</w:t>
      </w:r>
    </w:p>
    <w:p>
      <w:pPr>
        <w:spacing w:after="0"/>
        <w:ind w:left="0"/>
        <w:jc w:val="both"/>
      </w:pPr>
      <w:r>
        <w:rPr>
          <w:rFonts w:ascii="Times New Roman"/>
          <w:b w:val="false"/>
          <w:i w:val="false"/>
          <w:color w:val="000000"/>
          <w:sz w:val="28"/>
        </w:rPr>
        <w:t>
      Жаңа құрылыс көшесі, № 1, 2, 3, 4, 5, 6, 7, 8, 9, 10, 11, 12, 13, 14, 15, 16, 17, 18, 19, 20, 21, 22, 23, 24, 25, 26, 27, 28, 29, 30, 31, 32, 33, 34, 35, 36, 37, 38, 39, 40, 41, 42, 43, 44, 45, 46, 47, 48, 49, 50, 51, 52 үйлері;</w:t>
      </w:r>
    </w:p>
    <w:p>
      <w:pPr>
        <w:spacing w:after="0"/>
        <w:ind w:left="0"/>
        <w:jc w:val="both"/>
      </w:pPr>
      <w:r>
        <w:rPr>
          <w:rFonts w:ascii="Times New Roman"/>
          <w:b w:val="false"/>
          <w:i w:val="false"/>
          <w:color w:val="000000"/>
          <w:sz w:val="28"/>
        </w:rPr>
        <w:t>
      Бейбітшілік көшесі, № 1, 2, 3, 4, 5, 6, 7, 8, 9, 10, 11, 12, 13, 14, 15, 16, 17, 18, 19, 20, 21, 22, 23, 24, 25, 26, 27, 28, 29, 30, 31, 32, 33, 34, 35, 36, 37, 38, 39, 40, 41, 42, 43, 44, 45, 46, 47, 48, 49, 50, 51, 52, 53, 54, 55, 56, 57, 58, 59, 60, 61, 62, 64, 66, 68 үйлері;</w:t>
      </w:r>
    </w:p>
    <w:p>
      <w:pPr>
        <w:spacing w:after="0"/>
        <w:ind w:left="0"/>
        <w:jc w:val="both"/>
      </w:pPr>
      <w:r>
        <w:rPr>
          <w:rFonts w:ascii="Times New Roman"/>
          <w:b w:val="false"/>
          <w:i w:val="false"/>
          <w:color w:val="000000"/>
          <w:sz w:val="28"/>
        </w:rPr>
        <w:t>
      Достық көшесі, № 3, 5, 7, 9, 11, 13, 15, 17, 19, 21, 23, 25, 27, 29, 31, 33, 35, 37, 39, 41, 43, 45, 47, 49, 51, 53, 55, 57 үйлері;</w:t>
      </w:r>
    </w:p>
    <w:p>
      <w:pPr>
        <w:spacing w:after="0"/>
        <w:ind w:left="0"/>
        <w:jc w:val="both"/>
      </w:pPr>
      <w:r>
        <w:rPr>
          <w:rFonts w:ascii="Times New Roman"/>
          <w:b w:val="false"/>
          <w:i w:val="false"/>
          <w:color w:val="000000"/>
          <w:sz w:val="28"/>
        </w:rPr>
        <w:t>
      Ә.Әбдірайымұлы көшесі, № 1, 2, 3, 4, 5, 6, 7, 8, 9, 10, 11, 12, 13, 14, 15 үйлері;</w:t>
      </w:r>
    </w:p>
    <w:p>
      <w:pPr>
        <w:spacing w:after="0"/>
        <w:ind w:left="0"/>
        <w:jc w:val="both"/>
      </w:pPr>
      <w:r>
        <w:rPr>
          <w:rFonts w:ascii="Times New Roman"/>
          <w:b w:val="false"/>
          <w:i w:val="false"/>
          <w:color w:val="000000"/>
          <w:sz w:val="28"/>
        </w:rPr>
        <w:t>
      Әл- Фараби көшесі, № 1, 2, 3, 4, 5, 7, 9, 11, 13, 15, 17, 19 үйлері;</w:t>
      </w:r>
    </w:p>
    <w:p>
      <w:pPr>
        <w:spacing w:after="0"/>
        <w:ind w:left="0"/>
        <w:jc w:val="both"/>
      </w:pPr>
      <w:r>
        <w:rPr>
          <w:rFonts w:ascii="Times New Roman"/>
          <w:b w:val="false"/>
          <w:i w:val="false"/>
          <w:color w:val="000000"/>
          <w:sz w:val="28"/>
        </w:rPr>
        <w:t>
      Болашақ көшесі, № 1, 2, 3, 4, 5, 6, 7, 8, 9, 10, 11, 12, 13, 14, 15, 16, 17, 18, 19, 20, 21, 22, 23, 24, 25, 26, 27, 28, 29 үйлері;</w:t>
      </w:r>
    </w:p>
    <w:p>
      <w:pPr>
        <w:spacing w:after="0"/>
        <w:ind w:left="0"/>
        <w:jc w:val="both"/>
      </w:pPr>
      <w:r>
        <w:rPr>
          <w:rFonts w:ascii="Times New Roman"/>
          <w:b w:val="false"/>
          <w:i w:val="false"/>
          <w:color w:val="000000"/>
          <w:sz w:val="28"/>
        </w:rPr>
        <w:t>
      А.Яссауи көшесі, № 1, 2, 3, 4, 5, 6, 7, 8, 9, 10, 11, 12, 34 үйлері;</w:t>
      </w:r>
    </w:p>
    <w:p>
      <w:pPr>
        <w:spacing w:after="0"/>
        <w:ind w:left="0"/>
        <w:jc w:val="both"/>
      </w:pPr>
      <w:r>
        <w:rPr>
          <w:rFonts w:ascii="Times New Roman"/>
          <w:b w:val="false"/>
          <w:i w:val="false"/>
          <w:color w:val="000000"/>
          <w:sz w:val="28"/>
        </w:rPr>
        <w:t>
      О.Бапышев көшесі, № 1, 2, 3, 4, 5, 6, 7, 8, 9, 10, 19, 30, 32 үйлері;</w:t>
      </w:r>
    </w:p>
    <w:p>
      <w:pPr>
        <w:spacing w:after="0"/>
        <w:ind w:left="0"/>
        <w:jc w:val="both"/>
      </w:pPr>
      <w:r>
        <w:rPr>
          <w:rFonts w:ascii="Times New Roman"/>
          <w:b w:val="false"/>
          <w:i w:val="false"/>
          <w:color w:val="000000"/>
          <w:sz w:val="28"/>
        </w:rPr>
        <w:t>
      М.Мәметова көшесі, № 1, 2, 3, 4, 5, 6, 7, 8, 9, 10, 11, 12, 13, 14, 15, 16,17,18, 19 үйлері;</w:t>
      </w:r>
    </w:p>
    <w:p>
      <w:pPr>
        <w:spacing w:after="0"/>
        <w:ind w:left="0"/>
        <w:jc w:val="both"/>
      </w:pPr>
      <w:r>
        <w:rPr>
          <w:rFonts w:ascii="Times New Roman"/>
          <w:b w:val="false"/>
          <w:i w:val="false"/>
          <w:color w:val="000000"/>
          <w:sz w:val="28"/>
        </w:rPr>
        <w:t>
      Абай көшесі, № 1, 2, 3, 4, 5, 6, 7, 8, 9, 10, 11, 12, 13, 14, 15, 16, 17, 18, 20, 22, 24 үйлері;</w:t>
      </w:r>
    </w:p>
    <w:p>
      <w:pPr>
        <w:spacing w:after="0"/>
        <w:ind w:left="0"/>
        <w:jc w:val="both"/>
      </w:pPr>
      <w:r>
        <w:rPr>
          <w:rFonts w:ascii="Times New Roman"/>
          <w:b w:val="false"/>
          <w:i w:val="false"/>
          <w:color w:val="000000"/>
          <w:sz w:val="28"/>
        </w:rPr>
        <w:t>
      Ж.Тойжанов көшесі, № 1, 2, 3, 4, 5, 6, 7, 8, 9, 10, 11, 12, 13, 14, 15, 16, 17, 18, 19, 20, 21, 22, 23, 24, 25, 26, 27, 28, 29, 31, 33 үйлері;</w:t>
      </w:r>
    </w:p>
    <w:p>
      <w:pPr>
        <w:spacing w:after="0"/>
        <w:ind w:left="0"/>
        <w:jc w:val="both"/>
      </w:pPr>
      <w:r>
        <w:rPr>
          <w:rFonts w:ascii="Times New Roman"/>
          <w:b w:val="false"/>
          <w:i w:val="false"/>
          <w:color w:val="000000"/>
          <w:sz w:val="28"/>
        </w:rPr>
        <w:t>
      Амангелді көшесі, № 1/1, 1/2, 2, 3/1, 3/2, 4, 5/1, 5/2, 6, 7/1, 7/2, 8, 9/1, 9/2, 10, 11, 12, 13, 14, 15, 16, 17, 18, 19, 20, 21, 22, 23, 24, 25, 26, 27, 28, 30, 32, 34, 36 үйлері;</w:t>
      </w:r>
    </w:p>
    <w:p>
      <w:pPr>
        <w:spacing w:after="0"/>
        <w:ind w:left="0"/>
        <w:jc w:val="both"/>
      </w:pPr>
      <w:r>
        <w:rPr>
          <w:rFonts w:ascii="Times New Roman"/>
          <w:b w:val="false"/>
          <w:i w:val="false"/>
          <w:color w:val="000000"/>
          <w:sz w:val="28"/>
        </w:rPr>
        <w:t>
      К.Ысқақов көшесі, № 1, 2, 3, 4, 5, 6, 7, 8, 9, 10, 11, 12, 13, 14, 15, 16, 17, 18, 19, 20, 21, 22, 23, 24, 25, 26, 27, 28, 29, 30, 31, 32, 33, 34, 35, 36, 37 үйлері;</w:t>
      </w:r>
    </w:p>
    <w:p>
      <w:pPr>
        <w:spacing w:after="0"/>
        <w:ind w:left="0"/>
        <w:jc w:val="both"/>
      </w:pPr>
      <w:r>
        <w:rPr>
          <w:rFonts w:ascii="Times New Roman"/>
          <w:b w:val="false"/>
          <w:i w:val="false"/>
          <w:color w:val="000000"/>
          <w:sz w:val="28"/>
        </w:rPr>
        <w:t>
      М.Ғабдуллин көшесі, № 1, 2, 3, 4, 5, 6, 7, 8, 9, 10, 11, 12, 13, 14, 15, 16, 17, 18, 19, 20, 21, 22, 23, 24, 25, 26, 27, 28, 29, 30, 31, 32, 33, 34, 35, 36, 38 үйлері;</w:t>
      </w:r>
    </w:p>
    <w:p>
      <w:pPr>
        <w:spacing w:after="0"/>
        <w:ind w:left="0"/>
        <w:jc w:val="both"/>
      </w:pPr>
      <w:r>
        <w:rPr>
          <w:rFonts w:ascii="Times New Roman"/>
          <w:b w:val="false"/>
          <w:i w:val="false"/>
          <w:color w:val="000000"/>
          <w:sz w:val="28"/>
        </w:rPr>
        <w:t>
      Жамбыл көшесі, № 1, 2, 3, 4, 5, 6, 7, 8, 9, 10, 11, 12, 13, 14, 15, 16, 17, 18, 19, 20, 21, 22, 23, 24, 25, 26, 28, 30, 32, 34, 36 үйлері.</w:t>
      </w:r>
    </w:p>
    <w:p>
      <w:pPr>
        <w:spacing w:after="0"/>
        <w:ind w:left="0"/>
        <w:jc w:val="both"/>
      </w:pPr>
      <w:r>
        <w:rPr>
          <w:rFonts w:ascii="Times New Roman"/>
          <w:b w:val="false"/>
          <w:i w:val="false"/>
          <w:color w:val="000000"/>
          <w:sz w:val="28"/>
        </w:rPr>
        <w:t>
      № 228 сайлау учаскесі.</w:t>
      </w:r>
    </w:p>
    <w:p>
      <w:pPr>
        <w:spacing w:after="0"/>
        <w:ind w:left="0"/>
        <w:jc w:val="both"/>
      </w:pPr>
      <w:r>
        <w:rPr>
          <w:rFonts w:ascii="Times New Roman"/>
          <w:b w:val="false"/>
          <w:i w:val="false"/>
          <w:color w:val="000000"/>
          <w:sz w:val="28"/>
        </w:rPr>
        <w:t>
      Орталығы: Асықата кенті, Қазыбек би көшесі, №12А үй, Түркістан облысы қоғамдық денсаулық сақтау басқармасының "Асық ата" Жетісай аудандық ауруханасы"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Шекаралары: Түркістан облысы қоғамдық денсаулық сақтау басқармасы-ның "Асық ата" Жетісай аудандық ауруханасы" шаруашылық жүргізу құқығын-дағы мемлекеттік коммуналдық кәсіпорнының аумағы.</w:t>
      </w:r>
    </w:p>
    <w:p>
      <w:pPr>
        <w:spacing w:after="0"/>
        <w:ind w:left="0"/>
        <w:jc w:val="both"/>
      </w:pPr>
      <w:r>
        <w:rPr>
          <w:rFonts w:ascii="Times New Roman"/>
          <w:b w:val="false"/>
          <w:i w:val="false"/>
          <w:color w:val="000000"/>
          <w:sz w:val="28"/>
        </w:rPr>
        <w:t>
      № 229 сайлау учаскесі.</w:t>
      </w:r>
    </w:p>
    <w:p>
      <w:pPr>
        <w:spacing w:after="0"/>
        <w:ind w:left="0"/>
        <w:jc w:val="both"/>
      </w:pPr>
      <w:r>
        <w:rPr>
          <w:rFonts w:ascii="Times New Roman"/>
          <w:b w:val="false"/>
          <w:i w:val="false"/>
          <w:color w:val="000000"/>
          <w:sz w:val="28"/>
        </w:rPr>
        <w:t>
      Орталығы: Ынтымақ ауылдық округі, Өркенді елді мекені, К.Омаров көшесі, №1 үй, Түркістан облысының адами әлеуетті дамыту басқармасының Жетісай ауданының адами әлеуетті дамыту бөлімінің "№39 "Асықата"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xml:space="preserve">
      Шекаралары: Ынтымақ ауылдық округі, Өркенді елді мекенің үйлері. </w:t>
      </w:r>
    </w:p>
    <w:p>
      <w:pPr>
        <w:spacing w:after="0"/>
        <w:ind w:left="0"/>
        <w:jc w:val="both"/>
      </w:pPr>
      <w:r>
        <w:rPr>
          <w:rFonts w:ascii="Times New Roman"/>
          <w:b w:val="false"/>
          <w:i w:val="false"/>
          <w:color w:val="000000"/>
          <w:sz w:val="28"/>
        </w:rPr>
        <w:t>
      № 230 сайлау учаскесі.</w:t>
      </w:r>
    </w:p>
    <w:p>
      <w:pPr>
        <w:spacing w:after="0"/>
        <w:ind w:left="0"/>
        <w:jc w:val="both"/>
      </w:pPr>
      <w:r>
        <w:rPr>
          <w:rFonts w:ascii="Times New Roman"/>
          <w:b w:val="false"/>
          <w:i w:val="false"/>
          <w:color w:val="000000"/>
          <w:sz w:val="28"/>
        </w:rPr>
        <w:t>
      Орталығы: Ынтымақ ауылдық округі, Әдената елді мекені, Болашақ көшесі, №7 үй, Түркістан облысының адами әлеуетті дамыту басқармасының Жетісай ауданының адами әлеуетті дамыту бөлімінің "№40 "Ынтымақ"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Ынтымақ ауылдық округі, Үшкөпір, Әдената елді мекендерінің үйлері.</w:t>
      </w:r>
    </w:p>
    <w:p>
      <w:pPr>
        <w:spacing w:after="0"/>
        <w:ind w:left="0"/>
        <w:jc w:val="both"/>
      </w:pPr>
      <w:r>
        <w:rPr>
          <w:rFonts w:ascii="Times New Roman"/>
          <w:b w:val="false"/>
          <w:i w:val="false"/>
          <w:color w:val="000000"/>
          <w:sz w:val="28"/>
        </w:rPr>
        <w:t>
      № 231 сайлау учаскесі.</w:t>
      </w:r>
    </w:p>
    <w:p>
      <w:pPr>
        <w:spacing w:after="0"/>
        <w:ind w:left="0"/>
        <w:jc w:val="both"/>
      </w:pPr>
      <w:r>
        <w:rPr>
          <w:rFonts w:ascii="Times New Roman"/>
          <w:b w:val="false"/>
          <w:i w:val="false"/>
          <w:color w:val="000000"/>
          <w:sz w:val="28"/>
        </w:rPr>
        <w:t>
      Орталығы: Ынтымақ ауылдық округі, Талапты елді мекені, Абай көшесі, №8А үй, Түркістан облысының адами әлеуетті дамыту басқармасының Жетісай ауданының адами әлеуетті дамыту бөлімінің "С. Асанов атындағы №38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Ынтымақ ауылдық округі, Талапты, Нұрауыл елді мекендерінің үйлері.</w:t>
      </w:r>
    </w:p>
    <w:p>
      <w:pPr>
        <w:spacing w:after="0"/>
        <w:ind w:left="0"/>
        <w:jc w:val="both"/>
      </w:pPr>
      <w:r>
        <w:rPr>
          <w:rFonts w:ascii="Times New Roman"/>
          <w:b w:val="false"/>
          <w:i w:val="false"/>
          <w:color w:val="000000"/>
          <w:sz w:val="28"/>
        </w:rPr>
        <w:t>
      № 232 сайлау учаскесі.</w:t>
      </w:r>
    </w:p>
    <w:p>
      <w:pPr>
        <w:spacing w:after="0"/>
        <w:ind w:left="0"/>
        <w:jc w:val="both"/>
      </w:pPr>
      <w:r>
        <w:rPr>
          <w:rFonts w:ascii="Times New Roman"/>
          <w:b w:val="false"/>
          <w:i w:val="false"/>
          <w:color w:val="000000"/>
          <w:sz w:val="28"/>
        </w:rPr>
        <w:t>
      Орталығы: Ынтымақ ауылдық округі, Көрікті елді мекені, Күлшеке көшесі, №1 үй, Түркістан облысының адами әлеуетті дамыту басқармасының Жетісай ауданының адами әлеуетті дамыту бөлімінің "№37 "Еңбек"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Ынтымақ ауылдық округі, Ақниет, Көрікті, Ағынсай елді мекендерінің үйлері.</w:t>
      </w:r>
    </w:p>
    <w:p>
      <w:pPr>
        <w:spacing w:after="0"/>
        <w:ind w:left="0"/>
        <w:jc w:val="both"/>
      </w:pPr>
      <w:r>
        <w:rPr>
          <w:rFonts w:ascii="Times New Roman"/>
          <w:b w:val="false"/>
          <w:i w:val="false"/>
          <w:color w:val="000000"/>
          <w:sz w:val="28"/>
        </w:rPr>
        <w:t>
      № 233 сайлау учаскесі.</w:t>
      </w:r>
    </w:p>
    <w:p>
      <w:pPr>
        <w:spacing w:after="0"/>
        <w:ind w:left="0"/>
        <w:jc w:val="both"/>
      </w:pPr>
      <w:r>
        <w:rPr>
          <w:rFonts w:ascii="Times New Roman"/>
          <w:b w:val="false"/>
          <w:i w:val="false"/>
          <w:color w:val="000000"/>
          <w:sz w:val="28"/>
        </w:rPr>
        <w:t>
      Орталығы: Ш.Ділдабеков ауылдық округі, Алпамыс елді мекені, Ақниет көшесі, №2 үй, Түркістан облысының адами әлеуетті дамыту басқармасының Жетісай ауданының адами әлеуетті дамыту бөлімінің "№41 Қ.Дәрімбаев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Ш.Ділдабеков ауылдық округі, Достық, Алпамыс елді мекендерінің үйлері.</w:t>
      </w:r>
    </w:p>
    <w:p>
      <w:pPr>
        <w:spacing w:after="0"/>
        <w:ind w:left="0"/>
        <w:jc w:val="both"/>
      </w:pPr>
      <w:r>
        <w:rPr>
          <w:rFonts w:ascii="Times New Roman"/>
          <w:b w:val="false"/>
          <w:i w:val="false"/>
          <w:color w:val="000000"/>
          <w:sz w:val="28"/>
        </w:rPr>
        <w:t>
      № 234 сайлау учаскесі.</w:t>
      </w:r>
    </w:p>
    <w:p>
      <w:pPr>
        <w:spacing w:after="0"/>
        <w:ind w:left="0"/>
        <w:jc w:val="both"/>
      </w:pPr>
      <w:r>
        <w:rPr>
          <w:rFonts w:ascii="Times New Roman"/>
          <w:b w:val="false"/>
          <w:i w:val="false"/>
          <w:color w:val="000000"/>
          <w:sz w:val="28"/>
        </w:rPr>
        <w:t>
      Орталығы: Ш.Ділдабеков ауылдық округі, Бірлік елді мекені, Көрікті көшесі, №18 үй, Жетісай аудандық мәдениет және тілдерді дамыту бөлімінің "Жетісай аудандық мәдениет үйі" коммуналдық мемлекеттік мекемесінің "Бірлік" ауылдық мәдениет үйінің ғимараты.</w:t>
      </w:r>
    </w:p>
    <w:p>
      <w:pPr>
        <w:spacing w:after="0"/>
        <w:ind w:left="0"/>
        <w:jc w:val="both"/>
      </w:pPr>
      <w:r>
        <w:rPr>
          <w:rFonts w:ascii="Times New Roman"/>
          <w:b w:val="false"/>
          <w:i w:val="false"/>
          <w:color w:val="000000"/>
          <w:sz w:val="28"/>
        </w:rPr>
        <w:t>
      Шекаралары: Ш.Ділдабеков ауылдық округі, Байдала, Сайлау, Бірлік, Қызылтаң елді мекендерінің үйлері.</w:t>
      </w:r>
    </w:p>
    <w:p>
      <w:pPr>
        <w:spacing w:after="0"/>
        <w:ind w:left="0"/>
        <w:jc w:val="both"/>
      </w:pPr>
      <w:r>
        <w:rPr>
          <w:rFonts w:ascii="Times New Roman"/>
          <w:b w:val="false"/>
          <w:i w:val="false"/>
          <w:color w:val="000000"/>
          <w:sz w:val="28"/>
        </w:rPr>
        <w:t>
      № 235 сайлау учаскесі.</w:t>
      </w:r>
    </w:p>
    <w:p>
      <w:pPr>
        <w:spacing w:after="0"/>
        <w:ind w:left="0"/>
        <w:jc w:val="both"/>
      </w:pPr>
      <w:r>
        <w:rPr>
          <w:rFonts w:ascii="Times New Roman"/>
          <w:b w:val="false"/>
          <w:i w:val="false"/>
          <w:color w:val="000000"/>
          <w:sz w:val="28"/>
        </w:rPr>
        <w:t>
      Орталығы: Ш.Ділдабеков ауылдық округі, Зерделі елді мекені, Орталық көшесі, №25 үй, Түркістан облысының адами әлеуетті дамыту басқармасының Жетісай ауданының адами әлеуетті дамыту бөлімінің "Н.Исмайлов атындағы №45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Ш.Ділдабеков ауылдық округі, Зерделі, Жамбыл, Кемер елді мекендерінің үйлері.</w:t>
      </w:r>
    </w:p>
    <w:p>
      <w:pPr>
        <w:spacing w:after="0"/>
        <w:ind w:left="0"/>
        <w:jc w:val="both"/>
      </w:pPr>
      <w:r>
        <w:rPr>
          <w:rFonts w:ascii="Times New Roman"/>
          <w:b w:val="false"/>
          <w:i w:val="false"/>
          <w:color w:val="000000"/>
          <w:sz w:val="28"/>
        </w:rPr>
        <w:t>
      № 236 сайлау учаскесі.</w:t>
      </w:r>
    </w:p>
    <w:p>
      <w:pPr>
        <w:spacing w:after="0"/>
        <w:ind w:left="0"/>
        <w:jc w:val="both"/>
      </w:pPr>
      <w:r>
        <w:rPr>
          <w:rFonts w:ascii="Times New Roman"/>
          <w:b w:val="false"/>
          <w:i w:val="false"/>
          <w:color w:val="000000"/>
          <w:sz w:val="28"/>
        </w:rPr>
        <w:t>
      Орталығы: Ш.Ділдабеков ауылдық округі, Жаңадала елді мекені, Білім көшесі, №46А үй, Түркістан облысының адами әлеуетті дамыту басқармасының Жетісай ауданының адами әлеуетті дамыту бөлімінің "№44 "Жаңадала"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Ш.Ділдабеков ауылдық округі, Жаңадала елді мекенің үйлері.</w:t>
      </w:r>
    </w:p>
    <w:p>
      <w:pPr>
        <w:spacing w:after="0"/>
        <w:ind w:left="0"/>
        <w:jc w:val="both"/>
      </w:pPr>
      <w:r>
        <w:rPr>
          <w:rFonts w:ascii="Times New Roman"/>
          <w:b w:val="false"/>
          <w:i w:val="false"/>
          <w:color w:val="000000"/>
          <w:sz w:val="28"/>
        </w:rPr>
        <w:t>
      № 237 сайлау учаскесі.</w:t>
      </w:r>
    </w:p>
    <w:p>
      <w:pPr>
        <w:spacing w:after="0"/>
        <w:ind w:left="0"/>
        <w:jc w:val="both"/>
      </w:pPr>
      <w:r>
        <w:rPr>
          <w:rFonts w:ascii="Times New Roman"/>
          <w:b w:val="false"/>
          <w:i w:val="false"/>
          <w:color w:val="000000"/>
          <w:sz w:val="28"/>
        </w:rPr>
        <w:t>
      Орталығы: Ш.Ділдабеков ауылдық округі, Сұлубұлақ елді мекені, Егемендік көшесі, №7 үй, Түркістан облысының адами әлеуетті дамыту басқармасының Жетісай ауданының адами әлеуетті дамыту бөлімінің "№43 "Қызылтаң"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Ш.Ділдабеков ауылдық округі, Сұлубұлақ, Сырабат, Күрішті елді мекендерінің үйлері.</w:t>
      </w:r>
    </w:p>
    <w:p>
      <w:pPr>
        <w:spacing w:after="0"/>
        <w:ind w:left="0"/>
        <w:jc w:val="both"/>
      </w:pPr>
      <w:r>
        <w:rPr>
          <w:rFonts w:ascii="Times New Roman"/>
          <w:b w:val="false"/>
          <w:i w:val="false"/>
          <w:color w:val="000000"/>
          <w:sz w:val="28"/>
        </w:rPr>
        <w:t>
      № 238 сайлау учаскесі.</w:t>
      </w:r>
    </w:p>
    <w:p>
      <w:pPr>
        <w:spacing w:after="0"/>
        <w:ind w:left="0"/>
        <w:jc w:val="both"/>
      </w:pPr>
      <w:r>
        <w:rPr>
          <w:rFonts w:ascii="Times New Roman"/>
          <w:b w:val="false"/>
          <w:i w:val="false"/>
          <w:color w:val="000000"/>
          <w:sz w:val="28"/>
        </w:rPr>
        <w:t>
      Орталығы: Ж.Ералиев ауылдық округі, Жетіқазына елді мекені, Жастар көшесі, №6 үй, Түркістан облысының адами әлеуетті дамыту басқармасының Жетісай ауданының адами әлеуетті дамыту бөлімінің "Ә.Қастеев атындағы №46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 Ералиев ауылдық округі, Жетіқазына елді мекенің үйлері.</w:t>
      </w:r>
    </w:p>
    <w:p>
      <w:pPr>
        <w:spacing w:after="0"/>
        <w:ind w:left="0"/>
        <w:jc w:val="both"/>
      </w:pPr>
      <w:r>
        <w:rPr>
          <w:rFonts w:ascii="Times New Roman"/>
          <w:b w:val="false"/>
          <w:i w:val="false"/>
          <w:color w:val="000000"/>
          <w:sz w:val="28"/>
        </w:rPr>
        <w:t>
      № 239 сайлау учаскесі.</w:t>
      </w:r>
    </w:p>
    <w:p>
      <w:pPr>
        <w:spacing w:after="0"/>
        <w:ind w:left="0"/>
        <w:jc w:val="both"/>
      </w:pPr>
      <w:r>
        <w:rPr>
          <w:rFonts w:ascii="Times New Roman"/>
          <w:b w:val="false"/>
          <w:i w:val="false"/>
          <w:color w:val="000000"/>
          <w:sz w:val="28"/>
        </w:rPr>
        <w:t>
      Орталығы: Ж.Ералиев ауылдық округі, Арай елді мекені, Жүсіпхан ата көшесі, №2 үй, Жетісай аудандық мәдениет және тілдерді дамыту бөлімінің "Жетісай аудандық мәдениет үйі" коммуналдық мемлекеттік мекемесінің "Арай" ауылдық мәдениет үйінің ғимараты.</w:t>
      </w:r>
    </w:p>
    <w:p>
      <w:pPr>
        <w:spacing w:after="0"/>
        <w:ind w:left="0"/>
        <w:jc w:val="both"/>
      </w:pPr>
      <w:r>
        <w:rPr>
          <w:rFonts w:ascii="Times New Roman"/>
          <w:b w:val="false"/>
          <w:i w:val="false"/>
          <w:color w:val="000000"/>
          <w:sz w:val="28"/>
        </w:rPr>
        <w:t>
      Шекаралары: Ж.Ералиев ауылдық округі, Арай, Абай елді мекендерінің үйлері.</w:t>
      </w:r>
    </w:p>
    <w:p>
      <w:pPr>
        <w:spacing w:after="0"/>
        <w:ind w:left="0"/>
        <w:jc w:val="both"/>
      </w:pPr>
      <w:r>
        <w:rPr>
          <w:rFonts w:ascii="Times New Roman"/>
          <w:b w:val="false"/>
          <w:i w:val="false"/>
          <w:color w:val="000000"/>
          <w:sz w:val="28"/>
        </w:rPr>
        <w:t>
      № 240 сайлау учаскесі.</w:t>
      </w:r>
    </w:p>
    <w:p>
      <w:pPr>
        <w:spacing w:after="0"/>
        <w:ind w:left="0"/>
        <w:jc w:val="both"/>
      </w:pPr>
      <w:r>
        <w:rPr>
          <w:rFonts w:ascii="Times New Roman"/>
          <w:b w:val="false"/>
          <w:i w:val="false"/>
          <w:color w:val="000000"/>
          <w:sz w:val="28"/>
        </w:rPr>
        <w:t>
      Орталығы: Ж.Ералиев ауылдық округі, Байтерек елді мекені, Жастар көшесі, №25 үй, Түркістан облысының адами әлеуетті дамыту басқармасының Жетісай ауданының адами әлеуетті дамыту бөлімінің "№49 "Сырдария"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Ж.Ералиев ауылдық округі, Байтерек, Жетіқұбыр, Жазықсай елді мекендерінің үйлері.</w:t>
      </w:r>
    </w:p>
    <w:p>
      <w:pPr>
        <w:spacing w:after="0"/>
        <w:ind w:left="0"/>
        <w:jc w:val="both"/>
      </w:pPr>
      <w:r>
        <w:rPr>
          <w:rFonts w:ascii="Times New Roman"/>
          <w:b w:val="false"/>
          <w:i w:val="false"/>
          <w:color w:val="000000"/>
          <w:sz w:val="28"/>
        </w:rPr>
        <w:t>
      № 241 сайлау учаскесі.</w:t>
      </w:r>
    </w:p>
    <w:p>
      <w:pPr>
        <w:spacing w:after="0"/>
        <w:ind w:left="0"/>
        <w:jc w:val="both"/>
      </w:pPr>
      <w:r>
        <w:rPr>
          <w:rFonts w:ascii="Times New Roman"/>
          <w:b w:val="false"/>
          <w:i w:val="false"/>
          <w:color w:val="000000"/>
          <w:sz w:val="28"/>
        </w:rPr>
        <w:t>
      Орталығы: Ж.Ералиев ауылдық округі, Көктөбе елді мекені, Бейбітшілік көшесі, №9 үй, Түркістан облысының адами әлеуетті дамыту басқармасының Жетісай ауданының адами әлеуетті дамыту бөлімінің "М.Мақатаев атындағы №47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Ж.Ералиев ауылдық округі, Көктөбе, Жағажай елді мекендерінің үйлері.</w:t>
      </w:r>
    </w:p>
    <w:p>
      <w:pPr>
        <w:spacing w:after="0"/>
        <w:ind w:left="0"/>
        <w:jc w:val="both"/>
      </w:pPr>
      <w:r>
        <w:rPr>
          <w:rFonts w:ascii="Times New Roman"/>
          <w:b w:val="false"/>
          <w:i w:val="false"/>
          <w:color w:val="000000"/>
          <w:sz w:val="28"/>
        </w:rPr>
        <w:t>
      № 242 сайлау учаскесі.</w:t>
      </w:r>
    </w:p>
    <w:p>
      <w:pPr>
        <w:spacing w:after="0"/>
        <w:ind w:left="0"/>
        <w:jc w:val="both"/>
      </w:pPr>
      <w:r>
        <w:rPr>
          <w:rFonts w:ascii="Times New Roman"/>
          <w:b w:val="false"/>
          <w:i w:val="false"/>
          <w:color w:val="000000"/>
          <w:sz w:val="28"/>
        </w:rPr>
        <w:t>
      Орталығы: Ж.Ералиев ауылдық округі, С Сейфуллин елді мекені, Достық көшесі, №55 үй, Түркістан облысының адами әлеуетті дамыту басқармасының Жетісай ауданының адами әлеуетті дамыту бөлімінің "С.Сейфуллин атындағы №52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Ж.Ералиев ауылдық округі, С.Сейфуллин, Жаңа дәуір, М.Әуезов елді мекендерінің үйлері.</w:t>
      </w:r>
    </w:p>
    <w:p>
      <w:pPr>
        <w:spacing w:after="0"/>
        <w:ind w:left="0"/>
        <w:jc w:val="both"/>
      </w:pPr>
      <w:r>
        <w:rPr>
          <w:rFonts w:ascii="Times New Roman"/>
          <w:b w:val="false"/>
          <w:i w:val="false"/>
          <w:color w:val="000000"/>
          <w:sz w:val="28"/>
        </w:rPr>
        <w:t>
      № 243 сайлау учаскесі.</w:t>
      </w:r>
    </w:p>
    <w:p>
      <w:pPr>
        <w:spacing w:after="0"/>
        <w:ind w:left="0"/>
        <w:jc w:val="both"/>
      </w:pPr>
      <w:r>
        <w:rPr>
          <w:rFonts w:ascii="Times New Roman"/>
          <w:b w:val="false"/>
          <w:i w:val="false"/>
          <w:color w:val="000000"/>
          <w:sz w:val="28"/>
        </w:rPr>
        <w:t>
      Орталығы: Ж.Ералиев ауылдық округі, Үтіртөбе елді мекені, Наурыз көшесі, №17 үй, Түркістан облысының адами әлеуетті дамыту басқармасының Жетісай ауданының адами әлеуетті дамыту бөлімінің "Қ.Сәтбаев атындағы №48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Ж.Ералиев ауылдық округі, Үтіртөбе елді мекенің үйлері.</w:t>
      </w:r>
    </w:p>
    <w:p>
      <w:pPr>
        <w:spacing w:after="0"/>
        <w:ind w:left="0"/>
        <w:jc w:val="both"/>
      </w:pPr>
      <w:r>
        <w:rPr>
          <w:rFonts w:ascii="Times New Roman"/>
          <w:b w:val="false"/>
          <w:i w:val="false"/>
          <w:color w:val="000000"/>
          <w:sz w:val="28"/>
        </w:rPr>
        <w:t>
      № 914 сайлау учаскесі</w:t>
      </w:r>
    </w:p>
    <w:p>
      <w:pPr>
        <w:spacing w:after="0"/>
        <w:ind w:left="0"/>
        <w:jc w:val="both"/>
      </w:pPr>
      <w:r>
        <w:rPr>
          <w:rFonts w:ascii="Times New Roman"/>
          <w:b w:val="false"/>
          <w:i w:val="false"/>
          <w:color w:val="000000"/>
          <w:sz w:val="28"/>
        </w:rPr>
        <w:t>
      Орталығы: Ж.Ералиев ауылдық округі, Ғ.Мұратбаев елді мекені, Жасталап көшесі, №11А үй, Түркістан облысының адами әлеуетті дамыту басқармасының Жетісай ауданының адами әлеуетті дамыту бөлімінің "Р.Қошқарбаев атындағы №50 жалпы орта мектебі" коммуналдық мемлекеттік мекемесі.</w:t>
      </w:r>
    </w:p>
    <w:p>
      <w:pPr>
        <w:spacing w:after="0"/>
        <w:ind w:left="0"/>
        <w:jc w:val="both"/>
      </w:pPr>
      <w:r>
        <w:rPr>
          <w:rFonts w:ascii="Times New Roman"/>
          <w:b w:val="false"/>
          <w:i w:val="false"/>
          <w:color w:val="000000"/>
          <w:sz w:val="28"/>
        </w:rPr>
        <w:t>
      Шекаралары: Ж.Ералиев ауылдық округі, Ғ.Мұратбаев, Дихан елді мекендерінің үйлері.</w:t>
      </w:r>
    </w:p>
    <w:p>
      <w:pPr>
        <w:spacing w:after="0"/>
        <w:ind w:left="0"/>
        <w:jc w:val="both"/>
      </w:pPr>
      <w:r>
        <w:rPr>
          <w:rFonts w:ascii="Times New Roman"/>
          <w:b w:val="false"/>
          <w:i w:val="false"/>
          <w:color w:val="000000"/>
          <w:sz w:val="28"/>
        </w:rPr>
        <w:t>
      № 244 сайлау учаскесі.</w:t>
      </w:r>
    </w:p>
    <w:p>
      <w:pPr>
        <w:spacing w:after="0"/>
        <w:ind w:left="0"/>
        <w:jc w:val="both"/>
      </w:pPr>
      <w:r>
        <w:rPr>
          <w:rFonts w:ascii="Times New Roman"/>
          <w:b w:val="false"/>
          <w:i w:val="false"/>
          <w:color w:val="000000"/>
          <w:sz w:val="28"/>
        </w:rPr>
        <w:t>
      Орталығы: Абай ауылдық округі, Жүзімдік елді мекені, Байтерек көшесі, № 8 үй, "Азамат"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Абай ауылдық округі, Халықтар Достығы елді мекенің үйлері.</w:t>
      </w:r>
    </w:p>
    <w:p>
      <w:pPr>
        <w:spacing w:after="0"/>
        <w:ind w:left="0"/>
        <w:jc w:val="both"/>
      </w:pPr>
      <w:r>
        <w:rPr>
          <w:rFonts w:ascii="Times New Roman"/>
          <w:b w:val="false"/>
          <w:i w:val="false"/>
          <w:color w:val="000000"/>
          <w:sz w:val="28"/>
        </w:rPr>
        <w:t>
      № 245 сайлау учаскесі.</w:t>
      </w:r>
    </w:p>
    <w:p>
      <w:pPr>
        <w:spacing w:after="0"/>
        <w:ind w:left="0"/>
        <w:jc w:val="both"/>
      </w:pPr>
      <w:r>
        <w:rPr>
          <w:rFonts w:ascii="Times New Roman"/>
          <w:b w:val="false"/>
          <w:i w:val="false"/>
          <w:color w:val="000000"/>
          <w:sz w:val="28"/>
        </w:rPr>
        <w:t>
      Орталығы: Абай ауылдық округі, Отан елді мекені, С.Мирзадинов көщесі, №54А үй, Түркістан облысының адами әлеуетті дамыту басқармасының Жетісай ауданының адами әлеуетті дамыту бөлімінің "№73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ауылдық округі, Отан елді мекенің үйлері.</w:t>
      </w:r>
    </w:p>
    <w:p>
      <w:pPr>
        <w:spacing w:after="0"/>
        <w:ind w:left="0"/>
        <w:jc w:val="both"/>
      </w:pPr>
      <w:r>
        <w:rPr>
          <w:rFonts w:ascii="Times New Roman"/>
          <w:b w:val="false"/>
          <w:i w:val="false"/>
          <w:color w:val="000000"/>
          <w:sz w:val="28"/>
        </w:rPr>
        <w:t>
      № 246 сайлау учаскесі.</w:t>
      </w:r>
    </w:p>
    <w:p>
      <w:pPr>
        <w:spacing w:after="0"/>
        <w:ind w:left="0"/>
        <w:jc w:val="both"/>
      </w:pPr>
      <w:r>
        <w:rPr>
          <w:rFonts w:ascii="Times New Roman"/>
          <w:b w:val="false"/>
          <w:i w:val="false"/>
          <w:color w:val="000000"/>
          <w:sz w:val="28"/>
        </w:rPr>
        <w:t>
      Орталығы: Абай ауылдық округі, Бейбітшілік елді мекені, І.Есенберлін көшесі, №31 үй, Түркістан облысының адами әлеуетті дамыту басқармасының Жетісай ауданының адами әлеуетті дамыту бөлімінің "Ілияс Есенберлин атындағы №54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ауылдық округі, Алтын кемер, Атажұрт, Бейбітшілік елді мекендерінің үйлері.</w:t>
      </w:r>
    </w:p>
    <w:p>
      <w:pPr>
        <w:spacing w:after="0"/>
        <w:ind w:left="0"/>
        <w:jc w:val="both"/>
      </w:pPr>
      <w:r>
        <w:rPr>
          <w:rFonts w:ascii="Times New Roman"/>
          <w:b w:val="false"/>
          <w:i w:val="false"/>
          <w:color w:val="000000"/>
          <w:sz w:val="28"/>
        </w:rPr>
        <w:t>
      № 247 сайлау учаскесі.</w:t>
      </w:r>
    </w:p>
    <w:p>
      <w:pPr>
        <w:spacing w:after="0"/>
        <w:ind w:left="0"/>
        <w:jc w:val="both"/>
      </w:pPr>
      <w:r>
        <w:rPr>
          <w:rFonts w:ascii="Times New Roman"/>
          <w:b w:val="false"/>
          <w:i w:val="false"/>
          <w:color w:val="000000"/>
          <w:sz w:val="28"/>
        </w:rPr>
        <w:t>
      Орталығы: Абай ауылдық округі, Жүзімдік елді мекені, Ш.Уалиханов көшесі № 1 үй, Түркістан облысының адами әлеуетті дамыту басқармасының Жетісай ауданының адами әлеуетті дамыту бөлімінің "Ю.Гагарин атындағы №53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ауылдық округі, Жүзімдік елді мекенің үйлері.</w:t>
      </w:r>
    </w:p>
    <w:p>
      <w:pPr>
        <w:spacing w:after="0"/>
        <w:ind w:left="0"/>
        <w:jc w:val="both"/>
      </w:pPr>
      <w:r>
        <w:rPr>
          <w:rFonts w:ascii="Times New Roman"/>
          <w:b w:val="false"/>
          <w:i w:val="false"/>
          <w:color w:val="000000"/>
          <w:sz w:val="28"/>
        </w:rPr>
        <w:t>
      № 248 сайлау учаскесі.</w:t>
      </w:r>
    </w:p>
    <w:p>
      <w:pPr>
        <w:spacing w:after="0"/>
        <w:ind w:left="0"/>
        <w:jc w:val="both"/>
      </w:pPr>
      <w:r>
        <w:rPr>
          <w:rFonts w:ascii="Times New Roman"/>
          <w:b w:val="false"/>
          <w:i w:val="false"/>
          <w:color w:val="000000"/>
          <w:sz w:val="28"/>
        </w:rPr>
        <w:t>
      Орталығы: Қызылқұм ауылдық округі, Қызылқұм елді мекені, Мүсалинов көшесі, №2 үй, Түркістан облысының адами әлеуетті дамыту басқармасының Жетісай ауданының адами әлеуетті дамыту бөлімінің "№57 "Сарыарқа"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Қызылқұм ауылдық округі, Қызылқұм елді мекенің үйлері.</w:t>
      </w:r>
    </w:p>
    <w:p>
      <w:pPr>
        <w:spacing w:after="0"/>
        <w:ind w:left="0"/>
        <w:jc w:val="both"/>
      </w:pPr>
      <w:r>
        <w:rPr>
          <w:rFonts w:ascii="Times New Roman"/>
          <w:b w:val="false"/>
          <w:i w:val="false"/>
          <w:color w:val="000000"/>
          <w:sz w:val="28"/>
        </w:rPr>
        <w:t>
      № 249 сайлау учаскесі.</w:t>
      </w:r>
    </w:p>
    <w:p>
      <w:pPr>
        <w:spacing w:after="0"/>
        <w:ind w:left="0"/>
        <w:jc w:val="both"/>
      </w:pPr>
      <w:r>
        <w:rPr>
          <w:rFonts w:ascii="Times New Roman"/>
          <w:b w:val="false"/>
          <w:i w:val="false"/>
          <w:color w:val="000000"/>
          <w:sz w:val="28"/>
        </w:rPr>
        <w:t>
      Орталығы: Қызылқұм ауылдық округі, Ақтөбе елді мекені, Болашақ көшесі № 1 үй, Түркістан облысының адами әлеуетті дамыту басқармасының Жетісай ауданының адами әлеуетті дамыту бөлімінің "№58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Қызылқұм ауылдық округі, Первомайское, Ақтөбе, Алғабас, Түркебай, Жалпаққұм елді мекендерінің үйлері.</w:t>
      </w:r>
    </w:p>
    <w:p>
      <w:pPr>
        <w:spacing w:after="0"/>
        <w:ind w:left="0"/>
        <w:jc w:val="both"/>
      </w:pPr>
      <w:r>
        <w:rPr>
          <w:rFonts w:ascii="Times New Roman"/>
          <w:b w:val="false"/>
          <w:i w:val="false"/>
          <w:color w:val="000000"/>
          <w:sz w:val="28"/>
        </w:rPr>
        <w:t xml:space="preserve">
      № 250 сайлау учаскесі. </w:t>
      </w:r>
    </w:p>
    <w:p>
      <w:pPr>
        <w:spacing w:after="0"/>
        <w:ind w:left="0"/>
        <w:jc w:val="both"/>
      </w:pPr>
      <w:r>
        <w:rPr>
          <w:rFonts w:ascii="Times New Roman"/>
          <w:b w:val="false"/>
          <w:i w:val="false"/>
          <w:color w:val="000000"/>
          <w:sz w:val="28"/>
        </w:rPr>
        <w:t>
      Орталығы: Қызылқұм ауылдық округі, Еңбекші елді мекені, Береке көшесі №3 үй, Түркістан облысының адами әлеуетті дамыту басқармасының Жетісай ауданының адами әлеуетті дамыту бөлімінің "№60 "Қызылқұм"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Қызылқұм ауылдық округі, Еңбекші, Қызылту, Қосқұдық, Молшылық, Ақжайлау, Қостақыр, Қарасақал, Мақталы елді мекендерінің үйлері.</w:t>
      </w:r>
    </w:p>
    <w:p>
      <w:pPr>
        <w:spacing w:after="0"/>
        <w:ind w:left="0"/>
        <w:jc w:val="both"/>
      </w:pPr>
      <w:r>
        <w:rPr>
          <w:rFonts w:ascii="Times New Roman"/>
          <w:b w:val="false"/>
          <w:i w:val="false"/>
          <w:color w:val="000000"/>
          <w:sz w:val="28"/>
        </w:rPr>
        <w:t>
      № 251 сайлау учаскесі.</w:t>
      </w:r>
    </w:p>
    <w:p>
      <w:pPr>
        <w:spacing w:after="0"/>
        <w:ind w:left="0"/>
        <w:jc w:val="both"/>
      </w:pPr>
      <w:r>
        <w:rPr>
          <w:rFonts w:ascii="Times New Roman"/>
          <w:b w:val="false"/>
          <w:i w:val="false"/>
          <w:color w:val="000000"/>
          <w:sz w:val="28"/>
        </w:rPr>
        <w:t>
      Орталығы: Қызылқұм ауылдық округі, Датқа елді мекені, Жібек жолы көшесі, №30 үй, Түркістан облысының адами әлеуетті дамыту басқармасының Жетісай ауданының адами әлеуетті дамыту бөлімінің "С.Ерубаев атындағы №56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Қызылқұм ауылдық округі, Датқа, Көбек, Киров елді мекендерінің үйлері.</w:t>
      </w:r>
    </w:p>
    <w:p>
      <w:pPr>
        <w:spacing w:after="0"/>
        <w:ind w:left="0"/>
        <w:jc w:val="both"/>
      </w:pPr>
      <w:r>
        <w:rPr>
          <w:rFonts w:ascii="Times New Roman"/>
          <w:b w:val="false"/>
          <w:i w:val="false"/>
          <w:color w:val="000000"/>
          <w:sz w:val="28"/>
        </w:rPr>
        <w:t>
      № 252 сайлау учаскесі.</w:t>
      </w:r>
    </w:p>
    <w:p>
      <w:pPr>
        <w:spacing w:after="0"/>
        <w:ind w:left="0"/>
        <w:jc w:val="both"/>
      </w:pPr>
      <w:r>
        <w:rPr>
          <w:rFonts w:ascii="Times New Roman"/>
          <w:b w:val="false"/>
          <w:i w:val="false"/>
          <w:color w:val="000000"/>
          <w:sz w:val="28"/>
        </w:rPr>
        <w:t>
      Орталығы: Мақталы ауылдық округі, Чехов елді мекені, Болашақ көшесі, №17 үй, Түркістан облысының адами әлеуетті дамыту басқармасының Жетісай ауданының адами әлеуетті дамыту бөлімінің "Кенесары хан атындағы №62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Мақталы ауылдық округі, Чехов, Мақталы, Теміржол, Сарқырама елді мекендерінің үйлері.</w:t>
      </w:r>
    </w:p>
    <w:p>
      <w:pPr>
        <w:spacing w:after="0"/>
        <w:ind w:left="0"/>
        <w:jc w:val="both"/>
      </w:pPr>
      <w:r>
        <w:rPr>
          <w:rFonts w:ascii="Times New Roman"/>
          <w:b w:val="false"/>
          <w:i w:val="false"/>
          <w:color w:val="000000"/>
          <w:sz w:val="28"/>
        </w:rPr>
        <w:t>
      № 253 сайлау учаскесі.</w:t>
      </w:r>
    </w:p>
    <w:p>
      <w:pPr>
        <w:spacing w:after="0"/>
        <w:ind w:left="0"/>
        <w:jc w:val="both"/>
      </w:pPr>
      <w:r>
        <w:rPr>
          <w:rFonts w:ascii="Times New Roman"/>
          <w:b w:val="false"/>
          <w:i w:val="false"/>
          <w:color w:val="000000"/>
          <w:sz w:val="28"/>
        </w:rPr>
        <w:t>
      Орталығы: Мақталы ауылдық округі, Дархан елді мекені, Желтоқсан көшесі, №17 үй, Түркістан облысының адами әлеуетті дамыту басқармасының Жетісай ауданының адами әлеуетті дамыту бөлімінің "Ғ.Мұратбаев атындағы №61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Мақталы ауылдық округі, Дархан, Тың елді мекендерінің үйлері.</w:t>
      </w:r>
    </w:p>
    <w:p>
      <w:pPr>
        <w:spacing w:after="0"/>
        <w:ind w:left="0"/>
        <w:jc w:val="both"/>
      </w:pPr>
      <w:r>
        <w:rPr>
          <w:rFonts w:ascii="Times New Roman"/>
          <w:b w:val="false"/>
          <w:i w:val="false"/>
          <w:color w:val="000000"/>
          <w:sz w:val="28"/>
        </w:rPr>
        <w:t>
      № 254 сайлау учаскесі.</w:t>
      </w:r>
    </w:p>
    <w:p>
      <w:pPr>
        <w:spacing w:after="0"/>
        <w:ind w:left="0"/>
        <w:jc w:val="both"/>
      </w:pPr>
      <w:r>
        <w:rPr>
          <w:rFonts w:ascii="Times New Roman"/>
          <w:b w:val="false"/>
          <w:i w:val="false"/>
          <w:color w:val="000000"/>
          <w:sz w:val="28"/>
        </w:rPr>
        <w:t>
      Орталығы: Мақталы ауылдық округі, Ы.Алтынсарин елді мекені, Бейбітшілік көшесі, № 8 үй, Түркістан облысының адами әлеуетті дамыту басқармасының Жетісай ауданының адами әлеуетті дамыту бөлімінің "Ы.Алтынсарин атындағы №63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Мақталы ауылдық округі, Ы.Алтынсарин елді мекенің үйлері.</w:t>
      </w:r>
    </w:p>
    <w:p>
      <w:pPr>
        <w:spacing w:after="0"/>
        <w:ind w:left="0"/>
        <w:jc w:val="both"/>
      </w:pPr>
      <w:r>
        <w:rPr>
          <w:rFonts w:ascii="Times New Roman"/>
          <w:b w:val="false"/>
          <w:i w:val="false"/>
          <w:color w:val="000000"/>
          <w:sz w:val="28"/>
        </w:rPr>
        <w:t>
      № 255 сайлау учаскесі.</w:t>
      </w:r>
    </w:p>
    <w:p>
      <w:pPr>
        <w:spacing w:after="0"/>
        <w:ind w:left="0"/>
        <w:jc w:val="both"/>
      </w:pPr>
      <w:r>
        <w:rPr>
          <w:rFonts w:ascii="Times New Roman"/>
          <w:b w:val="false"/>
          <w:i w:val="false"/>
          <w:color w:val="000000"/>
          <w:sz w:val="28"/>
        </w:rPr>
        <w:t>
      Орталығы: Мақталы ауылдық округі, Алмалы елді мекені, Достық көшесі, № 18 үй, Түркістан облысының адами әлеуетті дамыту басқармасының Жетісай ауданының адами әлеуетті дамыту бөлімінің "№65 "Достық"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Мақталы ауылдық округі, Алмалы, Жібек жолы, Жайлаукөл, Шолпанқұдық елді мекендерінің үйлері.</w:t>
      </w:r>
    </w:p>
    <w:p>
      <w:pPr>
        <w:spacing w:after="0"/>
        <w:ind w:left="0"/>
        <w:jc w:val="both"/>
      </w:pPr>
      <w:r>
        <w:rPr>
          <w:rFonts w:ascii="Times New Roman"/>
          <w:b w:val="false"/>
          <w:i w:val="false"/>
          <w:color w:val="000000"/>
          <w:sz w:val="28"/>
        </w:rPr>
        <w:t>
      № 256 сайлау учаскесі.</w:t>
      </w:r>
    </w:p>
    <w:p>
      <w:pPr>
        <w:spacing w:after="0"/>
        <w:ind w:left="0"/>
        <w:jc w:val="both"/>
      </w:pPr>
      <w:r>
        <w:rPr>
          <w:rFonts w:ascii="Times New Roman"/>
          <w:b w:val="false"/>
          <w:i w:val="false"/>
          <w:color w:val="000000"/>
          <w:sz w:val="28"/>
        </w:rPr>
        <w:t>
      Орталығы: Атамекен ауылдық округі, Талапты елді мекені, Жаңа тұрмыс көшесі, № 5А үй, Түркістан облысының адами әлеуетті дамыту басқармасының Жетісай ауданының адами әлеуетті дамыту бөлімінің "№66 "Мырзашөл"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Атамекен ауылдық округі, Талапты, Ғарышкер елді мекендерінің үйлері.</w:t>
      </w:r>
    </w:p>
    <w:p>
      <w:pPr>
        <w:spacing w:after="0"/>
        <w:ind w:left="0"/>
        <w:jc w:val="both"/>
      </w:pPr>
      <w:r>
        <w:rPr>
          <w:rFonts w:ascii="Times New Roman"/>
          <w:b w:val="false"/>
          <w:i w:val="false"/>
          <w:color w:val="000000"/>
          <w:sz w:val="28"/>
        </w:rPr>
        <w:t>
      № 257 сайлау учаскесі.</w:t>
      </w:r>
    </w:p>
    <w:p>
      <w:pPr>
        <w:spacing w:after="0"/>
        <w:ind w:left="0"/>
        <w:jc w:val="both"/>
      </w:pPr>
      <w:r>
        <w:rPr>
          <w:rFonts w:ascii="Times New Roman"/>
          <w:b w:val="false"/>
          <w:i w:val="false"/>
          <w:color w:val="000000"/>
          <w:sz w:val="28"/>
        </w:rPr>
        <w:t>
      Орталығы: Атамекен ауылдық округі, Жемісті елді мекені, Береке көшесі, №23 үй, Түркістан облысының адами әлеуетті дамыту басқармасының Жетісай ауданының адами әлеуетті дамыту бөлімінің "Қазыбеқ би атындағы №67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Атамекен ауылдық округі, Жемісті, Ғабдуллин елді мекендерінің үйлері.</w:t>
      </w:r>
    </w:p>
    <w:p>
      <w:pPr>
        <w:spacing w:after="0"/>
        <w:ind w:left="0"/>
        <w:jc w:val="both"/>
      </w:pPr>
      <w:r>
        <w:rPr>
          <w:rFonts w:ascii="Times New Roman"/>
          <w:b w:val="false"/>
          <w:i w:val="false"/>
          <w:color w:val="000000"/>
          <w:sz w:val="28"/>
        </w:rPr>
        <w:t>
      № 258 сайлау учаскесі.</w:t>
      </w:r>
    </w:p>
    <w:p>
      <w:pPr>
        <w:spacing w:after="0"/>
        <w:ind w:left="0"/>
        <w:jc w:val="both"/>
      </w:pPr>
      <w:r>
        <w:rPr>
          <w:rFonts w:ascii="Times New Roman"/>
          <w:b w:val="false"/>
          <w:i w:val="false"/>
          <w:color w:val="000000"/>
          <w:sz w:val="28"/>
        </w:rPr>
        <w:t>
      Орталығы: Атамекен ауылдық округі, Мақташы елді мекені, Бейбітшілік көшесі, №7 үй, Түркістан облысының адами әлеуетті дамыту басқармасының Жетісай ауданының адами әлеуетті дамыту бөлімінің "№69 "Мақташы"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Атамекен ауылдық округі, Мақташы, Әлімбетов елді мекендерінің үйлері.</w:t>
      </w:r>
    </w:p>
    <w:p>
      <w:pPr>
        <w:spacing w:after="0"/>
        <w:ind w:left="0"/>
        <w:jc w:val="both"/>
      </w:pPr>
      <w:r>
        <w:rPr>
          <w:rFonts w:ascii="Times New Roman"/>
          <w:b w:val="false"/>
          <w:i w:val="false"/>
          <w:color w:val="000000"/>
          <w:sz w:val="28"/>
        </w:rPr>
        <w:t>
      № 259 сайлау учаскесі.</w:t>
      </w:r>
    </w:p>
    <w:p>
      <w:pPr>
        <w:spacing w:after="0"/>
        <w:ind w:left="0"/>
        <w:jc w:val="both"/>
      </w:pPr>
      <w:r>
        <w:rPr>
          <w:rFonts w:ascii="Times New Roman"/>
          <w:b w:val="false"/>
          <w:i w:val="false"/>
          <w:color w:val="000000"/>
          <w:sz w:val="28"/>
        </w:rPr>
        <w:t>
      Орталығы: Атамекен ауылдық округі, Атамекен елді мекені, Халықтар Достығы көшесі, №4 үй, Түркістан облысының адами әлеуетті дамыту басқармасының Жетісай ауданының адами әлеуетті дамыту бөлімінің "№68 "Жібек жолы"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Атамекен ауылдық округі, Атамекен, 40 лет Победы елді мекендерінің үйлері.</w:t>
      </w:r>
    </w:p>
    <w:p>
      <w:pPr>
        <w:spacing w:after="0"/>
        <w:ind w:left="0"/>
        <w:jc w:val="both"/>
      </w:pPr>
      <w:r>
        <w:rPr>
          <w:rFonts w:ascii="Times New Roman"/>
          <w:b w:val="false"/>
          <w:i w:val="false"/>
          <w:color w:val="000000"/>
          <w:sz w:val="28"/>
        </w:rPr>
        <w:t>
      № 260 сайлау учаскесі.</w:t>
      </w:r>
    </w:p>
    <w:p>
      <w:pPr>
        <w:spacing w:after="0"/>
        <w:ind w:left="0"/>
        <w:jc w:val="both"/>
      </w:pPr>
      <w:r>
        <w:rPr>
          <w:rFonts w:ascii="Times New Roman"/>
          <w:b w:val="false"/>
          <w:i w:val="false"/>
          <w:color w:val="000000"/>
          <w:sz w:val="28"/>
        </w:rPr>
        <w:t>
      Орталығы: Атамекен ауылдық округі, Қоғалы елді мекені, Байтерек көшесі №6 үй, Түркістан облысының адами әлеуетті дамыту басқармасының Жетісай ауданының адами әлеуетті дамыту бөлімінің "Ж.Сүлейменов атындағы №70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Атамекен ауылдық округі, Қоғалы, Тыңдала, Пірәлі, Қалпақсай, Жібекші елді мекендерінің үйлері.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