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07ed" w14:textId="0420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Қазыбек би ауылдық округі әкімінің 2020 жылғы 3 ақпандағы № 13 "Көшелерге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ауданы Қазыбек би ауылдық округі әкімінің 2021 жылғы 31 наурыздағы № 49 шешімі. Түркістан облысының Әдiлет департаментiнде 2021 жылғы 15 сәуірде № 6163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облысы Әділет департаментінің 2020 жылғы 9 қыркүйектегі № 02-67-6/1183 шығыс хатына сәйкес, Қазыбек би ауылдық округі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Қазыбек би ауылдық округі әкімінің 2020 жылғы 3 ақпандағы № 13 "Көшелерге атау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5397 тіркелген, Қазақстан Республикасының нормативтік құқықтық актілерінің эталондық бақылау банкінде 2020 жылғы "10" ақпанда электронды түрде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орыс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1-ші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тармақшасындағы "Ракымжан Кошкарбаев" деген сөздер "Динмухамед Кунаев" деген сөздермен өзгертілсін;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тармақшасындағы "Динмухамед Кунаев" деген сөздер "Бауыржан Момышулы" деген сөздермен өзгертілсін;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тармақшасындағы "Бауыржан Момышулы" деген сөздер "Каныш Сатпаев" деген сөздермен өзгертілсін;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 тіліндегі шешімнің мәтіні өзгеріссіз қалдырылсын.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"Қазыбек би ауылдық округі әкімі аппараты" мемлекеттік мекемесі Қазақстан Республикасының заңнамасында белгіленген тәртіпте: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Жетісай ауданы әкімдігінің интернет-ресурсына орналастыруын қамтамасыз етсін.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жасауды өзіме қалдырамын.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Қазыбек би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Уразов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