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9f91" w14:textId="4629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ауданының Ж.Ералиев ауылдық округі әкімінің 2021 жылғы 4 наурыздағы № 27 шешiмi. Түркістан облысының Әдiлет департаментiнде 2021 жылғы 5 наурызда № 6083 болып тiркелдi. Күші жойылды - Түркістан облысы Жетісай ауданының Ж.Ералиев ауылдық округі әкімінің 2021 жылғы 24 мамырдағы № 91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ауданының Ж.Ералиев ауылдық округі әкімінің 24.05.2021 № 91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Республикасының Ауыл шаруашылығы министрлігінің Ветеринариялық бақылау және қадағалау комитетінің Жетісай аудандық аумақтық инспекциясының 2021 жылғы 25 ақпандағы № 08-02-03/57 ұсынысы негізінде Жетісай ауданының Ж.Ералиев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ауданының Ж.Ералиев ауылдық округі, Үтіртөбе елді мекенінің Жағалау көшесіне бір бас уақ малдың бас миының сынамасынан "листериоз" ауруына оң нәтиже көрсетуіне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Жетісай ауданының "Ж.Ералиев ауылдық округі әкімі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округі әкімінің орынбасары С.Қасымовқа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