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17cca" w14:textId="da17c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үшiн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ауданы әкімдігінің 2021 жылғы 5 наурыздағы № 65 қаулысы. Түркістан облысының Әділет департаментінде 2021 жылғы 16 наурызда № 6097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 Келес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мүгедектер үшін жұмыс орындарына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Келес ауданы әкімдігінің 2019 жылғы 31 желтоқсандағы № 377 "Мүгедектер үшiн жұмыс орындарына квота белгілеу туралы" (Нормативтік құқықтық актілерді мемлекеттік тіркеу тізілімінде 2019 жылғы 31 желтоқсанда № 5345 болып тіркелген және 2020 жылғы 08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"Келес ауданы әкімінің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Келес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А.Сексенбаевқа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Келес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"5"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 квотасының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қоғамдық денсаулық басқармасының "Абай" Келес аудандық ауруханасы" шаруашылық жүргізу құқығындағы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Келес ауданының адами әлеуетті дамыту бөлімінің "№ 39 Л.Жолдасов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Келес ауданының адами әлеуетті дамыту бөлімінің "№ 7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Келес ауданының адами әлеуетті дамыту бөлімінің "№ 2 Ө.Жәнібеков атындағы мектеп-гимназия"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Келес ауданының адами әлеуетті дамыту бөлімінің "№ 40 Ғ.Мұратбаев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"№ 13 колледж" мемлекеттік коммуналдық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"Әшірәлі Кенжеев атындағы Келес аудандық мәдениет үйі" мемлекеттік коммуналдық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Келес ауданының адами әлеуетті дамыту бөлімінің "№ 57 Ә.Жангелдин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Келес ауданының адами әлеуетті дамыту бөлімінің "№ 20 Т.Бердияров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Келес ауданының адами әлеуетті дамыту бөлімінің "№ 13 Т.Бигелдинов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Келес ауданының адами әлеуетті дамыту бөлімінің "№ 56 Т.Белгібаев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Келес ауданының адами әлеуетті дамыту бөлімінің "№ 12 Р.Әлібекұлы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