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e149" w14:textId="0d5e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аудандық мәслихатының 2020 жылғы 23 желтоқсандағы № 34-246-VI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2021 жылғы 27 сәуірдегі № 4-37-VII шешімі. Түркістан облысының Әділет департаментінде 2021 жылғы 13 мамырда № 6207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2021 жылғы 21 сәуірдегі № 5/43-VII "Түркістан облыстық мәслихатының 2020 жылғы 11 желтоқсандағы № 54/557-VI "2021-2023 жылдарға арналған облыстық бюджет туралы" шешіміне өзгерістер енгізу туралы" Нормативтік құқықтық актілерді мемлекеттік тіркеу тізілімінде № 6175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аудандық мәслихатының 2020 жылғы 23 желтоқсандағы № 34-246-VI "2021-2023 жылдарға арналған аудандық бюджет туралы" (Нормативтік құқықтық актілерді мемлекеттік тіркеу тізілімінде № 6004 тіркелген, 2021 жылғы 11 қаңтарда Қазақстан Республикасының нормативтік құқықтық актілерін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Келес ауданының 2021-2023 жылдарға арналған аудандық бюджеті 1, 2 және 3 қосымшаға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30 391 701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1 562 190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2 420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201 384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28 625 707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30 411 724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213 090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262 530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49 440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-233 113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233 113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262 530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49 440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20 023 мың теңге".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"Келес аудандық мәслихатының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Келес аудандық мәслихатының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сәуірдегі № 4-37-VII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34-246-VI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152"/>
        <w:gridCol w:w="1152"/>
        <w:gridCol w:w="5328"/>
        <w:gridCol w:w="2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30 391 701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1 562 190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612 499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28 625 707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28 625 707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28 625 707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30 411 724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829 218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660 372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8 201 637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6 528 864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6 528 864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6 528 864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1 629 308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1 629 308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892 552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4 145 682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3 239 292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3 239 292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3 063 308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627 124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627 124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627 124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882 157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195 599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195 599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1 210 249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1 023 377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1 023 377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1 023 377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521 289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521 289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13 920 010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13 920 010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13 920 010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13 676 033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-233 113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