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a9d90" w14:textId="7aa9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Түркістан облысы Келес аудандық мәслихатының 2021 жылғы 24 желтоқсандағы № 10-85-VII шешімі. Қазақстан Республикасының Әділет министрлігінде 2021 жылғы 30 желтоқсанда № 26265 болып тiркелдi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Келес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Келес ауданының 2022-2024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 бекітілсін:</w:t>
      </w:r>
    </w:p>
    <w:bookmarkEnd w:id="1"/>
    <w:p>
      <w:pPr>
        <w:spacing w:after="0"/>
        <w:ind w:left="0"/>
        <w:jc w:val="both"/>
      </w:pPr>
      <w:r>
        <w:rPr>
          <w:rFonts w:ascii="Times New Roman"/>
          <w:b w:val="false"/>
          <w:i w:val="false"/>
          <w:color w:val="000000"/>
          <w:sz w:val="28"/>
        </w:rPr>
        <w:t>
      1) кiрiстер – 24 081 893 мың теңге:</w:t>
      </w:r>
    </w:p>
    <w:p>
      <w:pPr>
        <w:spacing w:after="0"/>
        <w:ind w:left="0"/>
        <w:jc w:val="both"/>
      </w:pPr>
      <w:r>
        <w:rPr>
          <w:rFonts w:ascii="Times New Roman"/>
          <w:b w:val="false"/>
          <w:i w:val="false"/>
          <w:color w:val="000000"/>
          <w:sz w:val="28"/>
        </w:rPr>
        <w:t>
      салықтық түсiмдер – 1 357 155 мың теңге;</w:t>
      </w:r>
    </w:p>
    <w:p>
      <w:pPr>
        <w:spacing w:after="0"/>
        <w:ind w:left="0"/>
        <w:jc w:val="both"/>
      </w:pPr>
      <w:r>
        <w:rPr>
          <w:rFonts w:ascii="Times New Roman"/>
          <w:b w:val="false"/>
          <w:i w:val="false"/>
          <w:color w:val="000000"/>
          <w:sz w:val="28"/>
        </w:rPr>
        <w:t>
      салықтық емес түсiмдер – 37 446 мың теңге;</w:t>
      </w:r>
    </w:p>
    <w:p>
      <w:pPr>
        <w:spacing w:after="0"/>
        <w:ind w:left="0"/>
        <w:jc w:val="both"/>
      </w:pPr>
      <w:r>
        <w:rPr>
          <w:rFonts w:ascii="Times New Roman"/>
          <w:b w:val="false"/>
          <w:i w:val="false"/>
          <w:color w:val="000000"/>
          <w:sz w:val="28"/>
        </w:rPr>
        <w:t>
      негізгі капиталды сатудан түсетін түсімдер – 68 164 мың теңге;</w:t>
      </w:r>
    </w:p>
    <w:p>
      <w:pPr>
        <w:spacing w:after="0"/>
        <w:ind w:left="0"/>
        <w:jc w:val="both"/>
      </w:pPr>
      <w:r>
        <w:rPr>
          <w:rFonts w:ascii="Times New Roman"/>
          <w:b w:val="false"/>
          <w:i w:val="false"/>
          <w:color w:val="000000"/>
          <w:sz w:val="28"/>
        </w:rPr>
        <w:t>
      трансферттер түсiмi – 22 619 128 мың теңге;</w:t>
      </w:r>
    </w:p>
    <w:p>
      <w:pPr>
        <w:spacing w:after="0"/>
        <w:ind w:left="0"/>
        <w:jc w:val="both"/>
      </w:pPr>
      <w:r>
        <w:rPr>
          <w:rFonts w:ascii="Times New Roman"/>
          <w:b w:val="false"/>
          <w:i w:val="false"/>
          <w:color w:val="000000"/>
          <w:sz w:val="28"/>
        </w:rPr>
        <w:t>
      2) шығындар – 24 139 561 мың теңге;</w:t>
      </w:r>
    </w:p>
    <w:p>
      <w:pPr>
        <w:spacing w:after="0"/>
        <w:ind w:left="0"/>
        <w:jc w:val="both"/>
      </w:pPr>
      <w:r>
        <w:rPr>
          <w:rFonts w:ascii="Times New Roman"/>
          <w:b w:val="false"/>
          <w:i w:val="false"/>
          <w:color w:val="000000"/>
          <w:sz w:val="28"/>
        </w:rPr>
        <w:t>
      3) таза бюджеттiк кредиттеу – 229 734 мың теңге:</w:t>
      </w:r>
    </w:p>
    <w:p>
      <w:pPr>
        <w:spacing w:after="0"/>
        <w:ind w:left="0"/>
        <w:jc w:val="both"/>
      </w:pPr>
      <w:r>
        <w:rPr>
          <w:rFonts w:ascii="Times New Roman"/>
          <w:b w:val="false"/>
          <w:i w:val="false"/>
          <w:color w:val="000000"/>
          <w:sz w:val="28"/>
        </w:rPr>
        <w:t>
      бюджеттік кредиттер – 321 615 мың теңге;</w:t>
      </w:r>
    </w:p>
    <w:p>
      <w:pPr>
        <w:spacing w:after="0"/>
        <w:ind w:left="0"/>
        <w:jc w:val="both"/>
      </w:pPr>
      <w:r>
        <w:rPr>
          <w:rFonts w:ascii="Times New Roman"/>
          <w:b w:val="false"/>
          <w:i w:val="false"/>
          <w:color w:val="000000"/>
          <w:sz w:val="28"/>
        </w:rPr>
        <w:t>
      бюджеттік кредиттерді өтеу – 91 881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-287 402 мың теңге;</w:t>
      </w:r>
    </w:p>
    <w:p>
      <w:pPr>
        <w:spacing w:after="0"/>
        <w:ind w:left="0"/>
        <w:jc w:val="both"/>
      </w:pPr>
      <w:r>
        <w:rPr>
          <w:rFonts w:ascii="Times New Roman"/>
          <w:b w:val="false"/>
          <w:i w:val="false"/>
          <w:color w:val="000000"/>
          <w:sz w:val="28"/>
        </w:rPr>
        <w:t>
      6) бюджет тапшылығын қаржыландыру – 287 402 мың теңге:</w:t>
      </w:r>
    </w:p>
    <w:p>
      <w:pPr>
        <w:spacing w:after="0"/>
        <w:ind w:left="0"/>
        <w:jc w:val="both"/>
      </w:pPr>
      <w:r>
        <w:rPr>
          <w:rFonts w:ascii="Times New Roman"/>
          <w:b w:val="false"/>
          <w:i w:val="false"/>
          <w:color w:val="000000"/>
          <w:sz w:val="28"/>
        </w:rPr>
        <w:t>
      қарыздар түсiмi – 321 615 мың теңге;</w:t>
      </w:r>
    </w:p>
    <w:p>
      <w:pPr>
        <w:spacing w:after="0"/>
        <w:ind w:left="0"/>
        <w:jc w:val="both"/>
      </w:pPr>
      <w:r>
        <w:rPr>
          <w:rFonts w:ascii="Times New Roman"/>
          <w:b w:val="false"/>
          <w:i w:val="false"/>
          <w:color w:val="000000"/>
          <w:sz w:val="28"/>
        </w:rPr>
        <w:t>
      қарыздарды өтеу – 91 881 мың теңге;</w:t>
      </w:r>
    </w:p>
    <w:p>
      <w:pPr>
        <w:spacing w:after="0"/>
        <w:ind w:left="0"/>
        <w:jc w:val="both"/>
      </w:pPr>
      <w:r>
        <w:rPr>
          <w:rFonts w:ascii="Times New Roman"/>
          <w:b w:val="false"/>
          <w:i w:val="false"/>
          <w:color w:val="000000"/>
          <w:sz w:val="28"/>
        </w:rPr>
        <w:t>
      бюджет қаражатының пайдаланылатын қалдықтары – 57 668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Келес аудандық мәслихатының 28.11.2022 </w:t>
      </w:r>
      <w:r>
        <w:rPr>
          <w:rFonts w:ascii="Times New Roman"/>
          <w:b w:val="false"/>
          <w:i w:val="false"/>
          <w:color w:val="000000"/>
          <w:sz w:val="28"/>
        </w:rPr>
        <w:t>№ 19-165-VII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жылы облыстық бюджетке аудандық бюджеттен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аудан бюджетіне 50 пайыз, облыстық бюджетке 50 пайыз, төлем көзінен салық салынатын табыстардан ұсталатын жеке табыс салығы бойынша аудан бюджетіне 35,8 пайыз, облыстық бюджетке 64,2 пайыз, төлем көзінен салық салынбатын шетелдік азаматтар табыстарынан ұсталатын жеке табыс салығы бойынша аудан бюджетіне 50 пайыз, облыстық бюджетке 50 пайыз және әлеуметтік салықтан аудан бюджетіне 50 пайыз, облыстық бюджетке 50 пайыз мөлшерінде бөлу нормативі белгіленсін.</w:t>
      </w:r>
    </w:p>
    <w:bookmarkEnd w:id="2"/>
    <w:bookmarkStart w:name="z4" w:id="3"/>
    <w:p>
      <w:pPr>
        <w:spacing w:after="0"/>
        <w:ind w:left="0"/>
        <w:jc w:val="both"/>
      </w:pPr>
      <w:r>
        <w:rPr>
          <w:rFonts w:ascii="Times New Roman"/>
          <w:b w:val="false"/>
          <w:i w:val="false"/>
          <w:color w:val="000000"/>
          <w:sz w:val="28"/>
        </w:rPr>
        <w:t>
      3. 2022 жылға облыстық бюджеттен аудандық бюджетке берілетін субвенция мөлшерінің жалпы сомасы 17 684 579 мың теңге болып белгіленсін.</w:t>
      </w:r>
    </w:p>
    <w:bookmarkEnd w:id="3"/>
    <w:bookmarkStart w:name="z5" w:id="4"/>
    <w:p>
      <w:pPr>
        <w:spacing w:after="0"/>
        <w:ind w:left="0"/>
        <w:jc w:val="both"/>
      </w:pPr>
      <w:r>
        <w:rPr>
          <w:rFonts w:ascii="Times New Roman"/>
          <w:b w:val="false"/>
          <w:i w:val="false"/>
          <w:color w:val="000000"/>
          <w:sz w:val="28"/>
        </w:rPr>
        <w:t>
      4. 2022 жылға аудандық бюджеттен ауыл және ауылдық округ бюджеттеріне берілетін субвенциялар мөлшері 316 766 мың теңге сомасында 5- қосымшаға сәйкес қарастырылсын, оның ішінде:</w:t>
      </w:r>
    </w:p>
    <w:bookmarkEnd w:id="4"/>
    <w:p>
      <w:pPr>
        <w:spacing w:after="0"/>
        <w:ind w:left="0"/>
        <w:jc w:val="both"/>
      </w:pPr>
      <w:r>
        <w:rPr>
          <w:rFonts w:ascii="Times New Roman"/>
          <w:b w:val="false"/>
          <w:i w:val="false"/>
          <w:color w:val="000000"/>
          <w:sz w:val="28"/>
        </w:rPr>
        <w:t>
      Бірлесу ауылдық округіне 23 757 мың теңге;</w:t>
      </w:r>
    </w:p>
    <w:p>
      <w:pPr>
        <w:spacing w:after="0"/>
        <w:ind w:left="0"/>
        <w:jc w:val="both"/>
      </w:pPr>
      <w:r>
        <w:rPr>
          <w:rFonts w:ascii="Times New Roman"/>
          <w:b w:val="false"/>
          <w:i w:val="false"/>
          <w:color w:val="000000"/>
          <w:sz w:val="28"/>
        </w:rPr>
        <w:t>
      Абай ауылы 32 426 мың теңге;</w:t>
      </w:r>
    </w:p>
    <w:p>
      <w:pPr>
        <w:spacing w:after="0"/>
        <w:ind w:left="0"/>
        <w:jc w:val="both"/>
      </w:pPr>
      <w:r>
        <w:rPr>
          <w:rFonts w:ascii="Times New Roman"/>
          <w:b w:val="false"/>
          <w:i w:val="false"/>
          <w:color w:val="000000"/>
          <w:sz w:val="28"/>
        </w:rPr>
        <w:t>
      Ұшқын ауылдық округіне 25 456 мың теңге;</w:t>
      </w:r>
    </w:p>
    <w:p>
      <w:pPr>
        <w:spacing w:after="0"/>
        <w:ind w:left="0"/>
        <w:jc w:val="both"/>
      </w:pPr>
      <w:r>
        <w:rPr>
          <w:rFonts w:ascii="Times New Roman"/>
          <w:b w:val="false"/>
          <w:i w:val="false"/>
          <w:color w:val="000000"/>
          <w:sz w:val="28"/>
        </w:rPr>
        <w:t>
      Жамбыл ауылдық округіне 21 117 мың теңге;</w:t>
      </w:r>
    </w:p>
    <w:p>
      <w:pPr>
        <w:spacing w:after="0"/>
        <w:ind w:left="0"/>
        <w:jc w:val="both"/>
      </w:pPr>
      <w:r>
        <w:rPr>
          <w:rFonts w:ascii="Times New Roman"/>
          <w:b w:val="false"/>
          <w:i w:val="false"/>
          <w:color w:val="000000"/>
          <w:sz w:val="28"/>
        </w:rPr>
        <w:t>
      Бозай ауылдық округіне 15 597 мың теңге;</w:t>
      </w:r>
    </w:p>
    <w:p>
      <w:pPr>
        <w:spacing w:after="0"/>
        <w:ind w:left="0"/>
        <w:jc w:val="both"/>
      </w:pPr>
      <w:r>
        <w:rPr>
          <w:rFonts w:ascii="Times New Roman"/>
          <w:b w:val="false"/>
          <w:i w:val="false"/>
          <w:color w:val="000000"/>
          <w:sz w:val="28"/>
        </w:rPr>
        <w:t>
      Бірлік ауылдық округіне 30 115 мың теңге;</w:t>
      </w:r>
    </w:p>
    <w:p>
      <w:pPr>
        <w:spacing w:after="0"/>
        <w:ind w:left="0"/>
        <w:jc w:val="both"/>
      </w:pPr>
      <w:r>
        <w:rPr>
          <w:rFonts w:ascii="Times New Roman"/>
          <w:b w:val="false"/>
          <w:i w:val="false"/>
          <w:color w:val="000000"/>
          <w:sz w:val="28"/>
        </w:rPr>
        <w:t>
      Ақтөбе ауылдық округіне 31 917 мың теңге;</w:t>
      </w:r>
    </w:p>
    <w:p>
      <w:pPr>
        <w:spacing w:after="0"/>
        <w:ind w:left="0"/>
        <w:jc w:val="both"/>
      </w:pPr>
      <w:r>
        <w:rPr>
          <w:rFonts w:ascii="Times New Roman"/>
          <w:b w:val="false"/>
          <w:i w:val="false"/>
          <w:color w:val="000000"/>
          <w:sz w:val="28"/>
        </w:rPr>
        <w:t>
      Ошақты ауылдық округіне 23 365 мың теңге;</w:t>
      </w:r>
    </w:p>
    <w:p>
      <w:pPr>
        <w:spacing w:after="0"/>
        <w:ind w:left="0"/>
        <w:jc w:val="both"/>
      </w:pPr>
      <w:r>
        <w:rPr>
          <w:rFonts w:ascii="Times New Roman"/>
          <w:b w:val="false"/>
          <w:i w:val="false"/>
          <w:color w:val="000000"/>
          <w:sz w:val="28"/>
        </w:rPr>
        <w:t>
      Қошқарата ауылдық округіне 33 627 мың теңге;</w:t>
      </w:r>
    </w:p>
    <w:p>
      <w:pPr>
        <w:spacing w:after="0"/>
        <w:ind w:left="0"/>
        <w:jc w:val="both"/>
      </w:pPr>
      <w:r>
        <w:rPr>
          <w:rFonts w:ascii="Times New Roman"/>
          <w:b w:val="false"/>
          <w:i w:val="false"/>
          <w:color w:val="000000"/>
          <w:sz w:val="28"/>
        </w:rPr>
        <w:t>
      Алпамыс батыр ауылдық округіне 22 916 мың теңге;</w:t>
      </w:r>
    </w:p>
    <w:p>
      <w:pPr>
        <w:spacing w:after="0"/>
        <w:ind w:left="0"/>
        <w:jc w:val="both"/>
      </w:pPr>
      <w:r>
        <w:rPr>
          <w:rFonts w:ascii="Times New Roman"/>
          <w:b w:val="false"/>
          <w:i w:val="false"/>
          <w:color w:val="000000"/>
          <w:sz w:val="28"/>
        </w:rPr>
        <w:t>
      Біртілек ауылдық округіне 35 112 мың теңге;</w:t>
      </w:r>
    </w:p>
    <w:p>
      <w:pPr>
        <w:spacing w:after="0"/>
        <w:ind w:left="0"/>
        <w:jc w:val="both"/>
      </w:pPr>
      <w:r>
        <w:rPr>
          <w:rFonts w:ascii="Times New Roman"/>
          <w:b w:val="false"/>
          <w:i w:val="false"/>
          <w:color w:val="000000"/>
          <w:sz w:val="28"/>
        </w:rPr>
        <w:t>
      Жүзімдік ауылдық округіне 21 361 мың теңге;</w:t>
      </w:r>
    </w:p>
    <w:bookmarkStart w:name="z6" w:id="5"/>
    <w:p>
      <w:pPr>
        <w:spacing w:after="0"/>
        <w:ind w:left="0"/>
        <w:jc w:val="both"/>
      </w:pPr>
      <w:r>
        <w:rPr>
          <w:rFonts w:ascii="Times New Roman"/>
          <w:b w:val="false"/>
          <w:i w:val="false"/>
          <w:color w:val="000000"/>
          <w:sz w:val="28"/>
        </w:rPr>
        <w:t>
      5. Ауданның жергілікті атқарушы органының 2022 жылға арналған резерві 24 009 мың теңге болып бекітілсін.</w:t>
      </w:r>
    </w:p>
    <w:bookmarkEnd w:id="5"/>
    <w:bookmarkStart w:name="z7" w:id="6"/>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2022 жылға арналған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7. Осы шешім 2022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10-85-VII шешіміне 1 қосымша</w:t>
            </w:r>
          </w:p>
        </w:tc>
      </w:tr>
    </w:tbl>
    <w:p>
      <w:pPr>
        <w:spacing w:after="0"/>
        <w:ind w:left="0"/>
        <w:jc w:val="left"/>
      </w:pPr>
      <w:r>
        <w:rPr>
          <w:rFonts w:ascii="Times New Roman"/>
          <w:b/>
          <w:i w:val="false"/>
          <w:color w:val="000000"/>
        </w:rPr>
        <w:t xml:space="preserve"> 2022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Келес аудандық мәслихатының 28.11.2022 </w:t>
      </w:r>
      <w:r>
        <w:rPr>
          <w:rFonts w:ascii="Times New Roman"/>
          <w:b w:val="false"/>
          <w:i w:val="false"/>
          <w:color w:val="ff0000"/>
          <w:sz w:val="28"/>
        </w:rPr>
        <w:t>№ 19-165-VII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22 619 128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22 619 128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22 619 128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24 139 561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мұқтажы үшін жер участкелерін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10-85-VII шешіміне 2 қосымша</w:t>
            </w:r>
          </w:p>
        </w:tc>
      </w:tr>
    </w:tbl>
    <w:p>
      <w:pPr>
        <w:spacing w:after="0"/>
        <w:ind w:left="0"/>
        <w:jc w:val="left"/>
      </w:pPr>
      <w:r>
        <w:rPr>
          <w:rFonts w:ascii="Times New Roman"/>
          <w:b/>
          <w:i w:val="false"/>
          <w:color w:val="000000"/>
        </w:rPr>
        <w:t xml:space="preserve"> 2023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19 520 364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1 816 194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17 684 579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17 684 579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17 684 579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19 520 364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мұқтажы үшін жер участкелерін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14 201 454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14 201 454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14 201 454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13 676 033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525 421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10-85-VII шешіміне 3 қосымша</w:t>
            </w:r>
          </w:p>
        </w:tc>
      </w:tr>
    </w:tbl>
    <w:p>
      <w:pPr>
        <w:spacing w:after="0"/>
        <w:ind w:left="0"/>
        <w:jc w:val="left"/>
      </w:pPr>
      <w:r>
        <w:rPr>
          <w:rFonts w:ascii="Times New Roman"/>
          <w:b/>
          <w:i w:val="false"/>
          <w:color w:val="000000"/>
        </w:rPr>
        <w:t xml:space="preserve"> 2024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5 926 942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4 008 546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5 926 942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мұқтажы үшін жер участкелерін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10-85-VII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2022 жылға арналған аудандық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қойнауынпайдалану саласындағы басқа да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10-85-VII шешіміне 5 қосымша</w:t>
            </w:r>
          </w:p>
        </w:tc>
      </w:tr>
    </w:tbl>
    <w:p>
      <w:pPr>
        <w:spacing w:after="0"/>
        <w:ind w:left="0"/>
        <w:jc w:val="left"/>
      </w:pPr>
      <w:r>
        <w:rPr>
          <w:rFonts w:ascii="Times New Roman"/>
          <w:b/>
          <w:i w:val="false"/>
          <w:color w:val="000000"/>
        </w:rPr>
        <w:t xml:space="preserve"> 2022-2024 жылдарға аудандық бюджеттен аудандық маңызы бар қала, ауыл, кент, ауылдық округ бюджеттеріне берілетін субвенциялар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Бірлесу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Ұшқын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Бозай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Ошақты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Қошқарата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Алпамыс батыр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Біртілек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