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4e52" w14:textId="f1b4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Келес ауданы Жамбыл ауылдық округ әкімінің 2021 жылғы 22 қаңтардағы № 7 "Келес ауданы Жамбыл ауылдық округі Майда Бозай елді мекенінің М.Әуезов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Жамбыл ауылдық округі әкімінің 2021 жылғы 30 наурыздағы № 10 шешiмi. Түркістан облысының Әдiлет департаментiнде 2021 жылғы 30 наурызда № 6131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Келес аудандық аумақтық инспекциясы басшысының міндетін уақытша атқарушының 2021 жылғы 19 наурыздағы № 08-02-03/97 ұсынысы негізінде Жамбыл ауылдық округ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Мысықтың құтыру ауруының ошақтарын жоюға қатысты ветеринариялық іс-шаралар кешенінің жүргізілуіне байланысты Келес ауданы, Жамбыл ауылдық округі, Майда Бозай елді мекенінің М.Әуезов көшесіне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 Жамбыл ауылдық округ әкімінің 2021 жылғы 22 қаңтардағы № 7 "Келес ауданы Жамбыл ауылдық округі Майда Бозай елді мекенінің М.Әуезов көшесінде шектеу іс-шараларын белгілеу туралы" (Нормативтік құқықтық актілерді мемлекеттік тіркеу тізілімінде № 6034 болып тіркелген, 2021 жылы 28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ауданы Жамбыл ауылдық округ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Келес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 Жамбыл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