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f0b1d" w14:textId="daf0b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Сауран аудандық мәслихатының 2021 жылғы 10 тамыздағы № 26 "2021-2023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Сауран аудандық мәслихатының 2021 жылғы 12 қазандағы № 52 шешімі. Қазақстан Республикасының Әділет министрлігінде 2021 жылғы 20 қазанда № 24823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Сауран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Сауран аудандық мәслихатының "2021-2023 жылдарға арналған аудандық бюджет туралы" 2021 жылғы 10 тамыздағы № 26 (Нормативтік құқықтық актілерді мемлекеттік тіркеу тізілімінде № 24026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Сауран ауданының 2021-2023 жылдарға арналған аудандық бюджеті тиісінше 1, 2 және 3 қосымшаларға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1 278 956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317 556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15 229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945 313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1 278 956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2021 жылға жеке табыс салығы және әлеуметтік салық түсімдерінің жалпы сомасын бөлу нормативтері белгіленсін: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ірі кәсіпкерлік субъектілерінен және мұнай секторы ұйымдарынан түсетін түсімдерді қоспағанда, заңды тұлғалардан алынатын корпоративтік табыс салығы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– 50,0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– 50,0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салынатын табыстардан ұсталатын жеке табыс салығы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– 18,9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– 81,1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шетелдік азаматтар табыстарынан ұсталатын жеке табыс салығы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– 100,0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салық байынша: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– 100,0 пайыз.".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Кунпеисов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қазандағы №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тамыздағы №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705"/>
        <w:gridCol w:w="958"/>
        <w:gridCol w:w="959"/>
        <w:gridCol w:w="100"/>
        <w:gridCol w:w="6650"/>
        <w:gridCol w:w="222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1 278 956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333 643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317 556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57 948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222 058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222 058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бас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945 313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945 313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трасферттер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1 278 956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435 656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404 288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381 230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101 915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256 866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туризм саласындағы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605 450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146 036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146 036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146 036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418 321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418 321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305 419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және тұрғын үй қоры саласындағы жергілікті деңгейде мемлекеттік саясатты іске асыру бойынша қызметтер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116 759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 саласындағы өзгеде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