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2690" w14:textId="cbd2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маңызы бар тарих және мәдениет ескерткіштерінің мемлекеттік тізімін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2021 жылғы 12 қаңтардағы № 4 қаулысы. Шығыс Қазақстан облысының Әділет департаментінде 2021 жылғы 13 қаңтарда № 8333 болып тіркелді. Күші жойылды - Шығыс Қазақстан облысы әкімдігінің 2023 жылғы 20 қарашадағы № 257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20.11.2023 </w:t>
      </w:r>
      <w:r>
        <w:rPr>
          <w:rFonts w:ascii="Times New Roman"/>
          <w:b w:val="false"/>
          <w:i w:val="false"/>
          <w:color w:val="ff0000"/>
          <w:sz w:val="28"/>
        </w:rPr>
        <w:t>№ 257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2019 жылғы 26 желтоқсандағы "Тарихи-мәдени мұра объектілерін қорғау және пайдалану туралы" Заңының </w:t>
      </w:r>
      <w:r>
        <w:rPr>
          <w:rFonts w:ascii="Times New Roman"/>
          <w:b w:val="false"/>
          <w:i w:val="false"/>
          <w:color w:val="000000"/>
          <w:sz w:val="28"/>
        </w:rPr>
        <w:t>21-бабына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 қосымшаға</w:t>
      </w:r>
      <w:r>
        <w:rPr>
          <w:rFonts w:ascii="Times New Roman"/>
          <w:b w:val="false"/>
          <w:i w:val="false"/>
          <w:color w:val="000000"/>
          <w:sz w:val="28"/>
        </w:rPr>
        <w:t xml:space="preserve"> сәйкес тізбе бойынша Шығыс Қазақстан облысы әкімдігінің кейбір қаулыларының күші жойылды деп танылсын.</w:t>
      </w:r>
    </w:p>
    <w:bookmarkEnd w:id="1"/>
    <w:bookmarkStart w:name="z5"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 қосымшаға</w:t>
      </w:r>
      <w:r>
        <w:rPr>
          <w:rFonts w:ascii="Times New Roman"/>
          <w:b w:val="false"/>
          <w:i w:val="false"/>
          <w:color w:val="000000"/>
          <w:sz w:val="28"/>
        </w:rPr>
        <w:t xml:space="preserve"> сәйкес Жергілікті маңызы бар тарих және мәдениет ескерткіштерінің мемлекеттік тізімі бекітілсін.</w:t>
      </w:r>
    </w:p>
    <w:bookmarkEnd w:id="2"/>
    <w:bookmarkStart w:name="z6" w:id="3"/>
    <w:p>
      <w:pPr>
        <w:spacing w:after="0"/>
        <w:ind w:left="0"/>
        <w:jc w:val="both"/>
      </w:pPr>
      <w:r>
        <w:rPr>
          <w:rFonts w:ascii="Times New Roman"/>
          <w:b w:val="false"/>
          <w:i w:val="false"/>
          <w:color w:val="000000"/>
          <w:sz w:val="28"/>
        </w:rPr>
        <w:t>
      3. Шығыс Қазақстан облысының мәдениет басқармасы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xml:space="preserve">
      1) осы қаулының аумақтық әділет органында </w:t>
      </w:r>
      <w:r>
        <w:rPr>
          <w:rFonts w:ascii="Times New Roman"/>
          <w:b w:val="false"/>
          <w:i w:val="false"/>
          <w:color w:val="000000"/>
          <w:sz w:val="28"/>
        </w:rPr>
        <w:t>мемлекеттік тіркелуін</w:t>
      </w:r>
      <w:r>
        <w:rPr>
          <w:rFonts w:ascii="Times New Roman"/>
          <w:b w:val="false"/>
          <w:i w:val="false"/>
          <w:color w:val="000000"/>
          <w:sz w:val="28"/>
        </w:rPr>
        <w:t>;</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 облыс аумағында таратылатын мерзімді баспа басылымдарына ресми жариялауға жіберілуін;</w:t>
      </w:r>
    </w:p>
    <w:p>
      <w:pPr>
        <w:spacing w:after="0"/>
        <w:ind w:left="0"/>
        <w:jc w:val="both"/>
      </w:pPr>
      <w:r>
        <w:rPr>
          <w:rFonts w:ascii="Times New Roman"/>
          <w:b w:val="false"/>
          <w:i w:val="false"/>
          <w:color w:val="000000"/>
          <w:sz w:val="28"/>
        </w:rPr>
        <w:t>
      3) осы қаулы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әлеуметтік сала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2021 жылғы 12 қаңтардағы </w:t>
            </w:r>
            <w:r>
              <w:br/>
            </w:r>
            <w:r>
              <w:rPr>
                <w:rFonts w:ascii="Times New Roman"/>
                <w:b w:val="false"/>
                <w:i w:val="false"/>
                <w:color w:val="000000"/>
                <w:sz w:val="20"/>
              </w:rPr>
              <w:t>№ 4 қаулысына 1 қосымша</w:t>
            </w:r>
          </w:p>
        </w:tc>
      </w:tr>
    </w:tbl>
    <w:p>
      <w:pPr>
        <w:spacing w:after="0"/>
        <w:ind w:left="0"/>
        <w:jc w:val="left"/>
      </w:pPr>
      <w:r>
        <w:rPr>
          <w:rFonts w:ascii="Times New Roman"/>
          <w:b/>
          <w:i w:val="false"/>
          <w:color w:val="000000"/>
        </w:rPr>
        <w:t xml:space="preserve"> Шығыс Қазақстан облысы әкімдігінің  кейбір күші жойылған қаулыларының тізбесі</w:t>
      </w:r>
    </w:p>
    <w:bookmarkStart w:name="z8" w:id="4"/>
    <w:p>
      <w:pPr>
        <w:spacing w:after="0"/>
        <w:ind w:left="0"/>
        <w:jc w:val="both"/>
      </w:pPr>
      <w:r>
        <w:rPr>
          <w:rFonts w:ascii="Times New Roman"/>
          <w:b w:val="false"/>
          <w:i w:val="false"/>
          <w:color w:val="000000"/>
          <w:sz w:val="28"/>
        </w:rPr>
        <w:t xml:space="preserve">
      1. Шығыс Қазақстан облысы әкімдігінің 2008 жылғы 25 сәуірдегі № 560 "Жергілікті маңызы бар тарих және мәдениет ескерткіштерінің мемлекеттік тізімін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2484 болып тіркелген, 2008 жылғы 5 маусымдағы "Әділет" ақпараттық-құқықтық жүйесінде электронды түрде, 2008 жылғы 19 маусымдағы "Дидар", 2008 жылғы 19 маусымдағы "Рудный Алтай" газеттерінде жарияланған).</w:t>
      </w:r>
    </w:p>
    <w:bookmarkEnd w:id="4"/>
    <w:bookmarkStart w:name="z9" w:id="5"/>
    <w:p>
      <w:pPr>
        <w:spacing w:after="0"/>
        <w:ind w:left="0"/>
        <w:jc w:val="both"/>
      </w:pPr>
      <w:r>
        <w:rPr>
          <w:rFonts w:ascii="Times New Roman"/>
          <w:b w:val="false"/>
          <w:i w:val="false"/>
          <w:color w:val="000000"/>
          <w:sz w:val="28"/>
        </w:rPr>
        <w:t xml:space="preserve">
      2. Шығыс Қазақстан облысы әкімдігінің 2008 жылғы 6 маусымдағы № 24 "Жергілікті маңызы бар тарих және мәдениет ескерткіштерінің мемлекеттік тізімін бекіту туралы" Шығыс Қазақстан облысы әкімдігінің 2008 жылғы 25 сәуірдегі № 560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2485 болып тіркелген, 2008 жылғы 18 маусымдағы "Әділет" ақпараттық-құқықтық жүйесінде электронды түрде, 2008 жылғы 24 маусымдағы "Дидар", 2008 жылғы 24 маусымдағы "Рудный Алтай" газеттерінде жарияланған).</w:t>
      </w:r>
    </w:p>
    <w:bookmarkEnd w:id="5"/>
    <w:bookmarkStart w:name="z10" w:id="6"/>
    <w:p>
      <w:pPr>
        <w:spacing w:after="0"/>
        <w:ind w:left="0"/>
        <w:jc w:val="both"/>
      </w:pPr>
      <w:r>
        <w:rPr>
          <w:rFonts w:ascii="Times New Roman"/>
          <w:b w:val="false"/>
          <w:i w:val="false"/>
          <w:color w:val="000000"/>
          <w:sz w:val="28"/>
        </w:rPr>
        <w:t xml:space="preserve">
      3. Шығыс Қазақстан облысы әкімдігінің 2014 жылғы 11 қыркүйектегі № 244 "Жергілікті маңызы бар тарих және мәдениет ескерткіштерінің мемлекеттік тізімін бекіту туралы" Шығыс Қазақстан облысы әкімдігінің 2008 жылғы 25 сәуірдегі № 560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3502 болып тіркелген, 2014 жылғы 21 қарашадағы "Әділет" ақпараттық-құқықтық жүйесінде электронды түрде,2014 жылғы 16 қазандағы "Дидар", 2014 жылғы 17 қазандағы "Рудный Алтай" газеттерінде жарияланған).</w:t>
      </w:r>
    </w:p>
    <w:bookmarkEnd w:id="6"/>
    <w:bookmarkStart w:name="z11" w:id="7"/>
    <w:p>
      <w:pPr>
        <w:spacing w:after="0"/>
        <w:ind w:left="0"/>
        <w:jc w:val="both"/>
      </w:pPr>
      <w:r>
        <w:rPr>
          <w:rFonts w:ascii="Times New Roman"/>
          <w:b w:val="false"/>
          <w:i w:val="false"/>
          <w:color w:val="000000"/>
          <w:sz w:val="28"/>
        </w:rPr>
        <w:t xml:space="preserve">
      4. Шығыс Қазақстан облысы әкімдігінің 2015 жылғы 16 қазандағы № 276 "Жергілікті маңызы бар тарих және мәдениет ескерткіштерінің мемлекеттік тізімін бекіту туралы" Шығыс Қазақстан облысы әкімдігінің 2008 жылғы 25 сәуірдегі № 560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4236 нөмірімен тіркелген, 2015 жылғы 7 желтоқсандағы "Әділет" ақпараттық-құқықтық жүйесінде электронды түрде, 2015 жылғы 15 желтоқсандағы "Дидар", 2015 жылғы 14 желтоқсандағы "Рудный Алтай" газеттерінде жарияланған).</w:t>
      </w:r>
    </w:p>
    <w:bookmarkEnd w:id="7"/>
    <w:bookmarkStart w:name="z12" w:id="8"/>
    <w:p>
      <w:pPr>
        <w:spacing w:after="0"/>
        <w:ind w:left="0"/>
        <w:jc w:val="both"/>
      </w:pPr>
      <w:r>
        <w:rPr>
          <w:rFonts w:ascii="Times New Roman"/>
          <w:b w:val="false"/>
          <w:i w:val="false"/>
          <w:color w:val="000000"/>
          <w:sz w:val="28"/>
        </w:rPr>
        <w:t xml:space="preserve">
      5. Шығыс Қазақстан облысы әкімдігінің 2017 жылғы 31 шілдедегі № 195 "Жергілікті маңызы бар тарих және мәдениет ескерткіштерінің мемлекеттік тізімін бекіту туралы" Шығыс Қазақстан облысы әкімдігінің 2008 жылғы 25 сәуірдегі № 560 қаулысына толықтыру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5160 болып тіркелген, 2017 жылғы 16 тамызда ҚР НҚА Эталондық бақылау банкінде электронды түрде, 2017 жылғы 19 тамыздағы "Дидар", 2017 жылғы 19тамызда "Рудный Алтай" газеттерінде жарияланған).</w:t>
      </w:r>
    </w:p>
    <w:bookmarkEnd w:id="8"/>
    <w:bookmarkStart w:name="z13" w:id="9"/>
    <w:p>
      <w:pPr>
        <w:spacing w:after="0"/>
        <w:ind w:left="0"/>
        <w:jc w:val="both"/>
      </w:pPr>
      <w:r>
        <w:rPr>
          <w:rFonts w:ascii="Times New Roman"/>
          <w:b w:val="false"/>
          <w:i w:val="false"/>
          <w:color w:val="000000"/>
          <w:sz w:val="28"/>
        </w:rPr>
        <w:t xml:space="preserve">
      6. Шығыс Қазақстан облысы әкімдігінің 2020 жылғы 30 қаңтардағы № 17 "Жергілікті маңызы бар тарих және мәдениет ескерткіштерінің мемлекеттік тізімін бекіту туралы" Шығыс Қазақстан облысы әкімдігінің 2008 жылғы 25 сәуірдегі № 560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6723 болып тіркелген, 2020 жылғы 14 ақпанда ҚР НҚА Эталондық бақылау банкінде электронды түрде, 2020 жылғы 25 ақпандағы "Дидар",2020 жылғы 25 ақпандағы "Рудный Алтай" газеттерінде жарияланған).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қаулысына 2021 жылғы </w:t>
            </w:r>
            <w:r>
              <w:br/>
            </w:r>
            <w:r>
              <w:rPr>
                <w:rFonts w:ascii="Times New Roman"/>
                <w:b w:val="false"/>
                <w:i w:val="false"/>
                <w:color w:val="000000"/>
                <w:sz w:val="20"/>
              </w:rPr>
              <w:t xml:space="preserve">12 қаңтардағы № 4 </w:t>
            </w:r>
            <w:r>
              <w:br/>
            </w:r>
            <w:r>
              <w:rPr>
                <w:rFonts w:ascii="Times New Roman"/>
                <w:b w:val="false"/>
                <w:i w:val="false"/>
                <w:color w:val="000000"/>
                <w:sz w:val="20"/>
              </w:rPr>
              <w:t>2 қосымша</w:t>
            </w:r>
          </w:p>
        </w:tc>
      </w:tr>
    </w:tbl>
    <w:bookmarkStart w:name="z15" w:id="10"/>
    <w:p>
      <w:pPr>
        <w:spacing w:after="0"/>
        <w:ind w:left="0"/>
        <w:jc w:val="left"/>
      </w:pPr>
      <w:r>
        <w:rPr>
          <w:rFonts w:ascii="Times New Roman"/>
          <w:b/>
          <w:i w:val="false"/>
          <w:color w:val="000000"/>
        </w:rPr>
        <w:t xml:space="preserve"> Жергілікті маңызы бар тарих және мәдениет ескерткіштерінің мемлекеттік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орналасқан жері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Абыралытас, петроглифтер тобы,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ауылынан 30 км, Жалғызтау тауының солтүстігінде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әулие үңгірі, б.з. VII-VIII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Тоқтамыс батыр ауылынан оңтүстік-шығысқа қарай 18 км, Шаған өзенінің оң жағалауында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Барлыбай қорымы, б.з.д. VII-III ғ.-б.з.VII-IX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ауылынан оңтүстікке қарай 50 км, Барлыбай аймағында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Қоратоғай қорымы, б.з. VII-IX ғ.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оңтүстікке қарай 25 км, Қоратоғай шатқалында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Нұрмағанбет қорымы, б.з.б. VII-III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ауылынан батысқа қарай 25 км, Нұрмағанбет аймағында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қорымы, б.з. VII-IX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ауылынан батысқа қарай 20 км, Семей-Қарауыл жолының бойында, Орда тауының шығысында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тас мүсінді көне түрік қорғандары,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30 км, Сарыкөл көліне қарай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Сылдырбұлақ қорымы, б.з.д. XVII-XI ғ. - б.з.д. VII-III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ауылынан оңтүстікке қарай 45 км, Сылдырбұлақ аймағында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Текебұлақ 1 моласы,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35 км, Текебұлақ бұлағының алқабында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Текебұлақ 2 моласы, датасы анықталмаған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Текебұлақ 1-ден оңтүстік-батысқа қарай 0,6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Текебұлақ 4 моласы, датасы анықталмаған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Текебұлақ 1-ден солтүстікке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Әбеновтың музей-үйі, 2003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Әбеновтың бейіті, 1994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оңтүстікке қарай 90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Айпара-ана мазары, 1999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оңтүстік-батысқа қарай 15 км, Бөкенім өзенінің жағасында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Ақтамберді мазары, 1989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ауылының оңтүстік батысында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З. Белібаевқа ескерткіш, 1985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ауылы, "Баян" мәдениет үйінің маңында, Қарауыл ауылынан 70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Дәмөгөй, Кәмила, Жағыпар бейіті, 1987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оңтүстік-батысқа қарай 18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Ділдә мен Әйгерім бейіті, 1924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солтүстік-шығысқа қарай 20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"Еңлік-Кебек" құлпытас, 1959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25 км, Қарауыл ауылына қарай тас жолдың бойы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би мазары, авторы М.Жанболатов, 1998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сәулет ескерткіші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оңтүстік-батысқа қарай 15 км, Ералы жазығының бойында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Абайдың әйелі Еркежан сағанасы, XX ғасырдың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оңтүстікке қарай 23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Алтын ғасыры" ескерткіш, 2000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 әкімдіктің алдындағы алаңда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Жанатаев мазары, авторы С.Кошкин, 1994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сәулет ескерткіші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ауылы, ауылдық зират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Жанатаев құрметіне медресе, 1994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ауылы, Тақыр елді-мекенінде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тасы - Абай туған жер, 2004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оңтүстікке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мазары, 1825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оңтүстік-шығысқа қарай 33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ескерткіші, 1999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ауылы, ауылдың ортасында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Құнанбай қажы мешіті, 1994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сәулет ескерткіші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 Молдағалиев көшесі,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Құнанбай құдығы, 1900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оңтүстік-батысқа қарай 18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Омархан мен Нұржамал мазары, 1987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сәулет ескерткіші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оңтүстік-шығысқа қарай 17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жауынгерлерге арналған ескерткіш, 1975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 Жеңіс алаңы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ескерткіші (Гете, Лермонтов, Абайғаарналған), 1973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 Молдағалиев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батыр мазары, 1993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солтүстік-батысқа қарай 13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құдығы, 1931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сәулет ескерткіші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ауылы, ауылдың шетінде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музейі, 2006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ансамбльдер мен кешендер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туған жері (мемориалдық тақта), 2000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Кеңбұлақ ауылы, Қарауыл ауылынан оңтүстікке қарай 130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Шәкәрімнің аңшылық үйі (мемориалдық тақта), ХХ ғасырдың 20-30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оңтүстік-батысқа қарай 60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Құнанбаевтар әулетінің некрополі, ХІХ-ХХ ғасырлар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оңтүстік-батысқа қарай 18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ескерткіші, 2018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округінің әкімшілігі қарсысында  орналасқан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Кұнанбай қажы ескерткіші,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округінде, Ералы және Шәкәрім көшелері қиылысында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Никольское 2 қорымы, қола және ерте темір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 ауылының және Кремнюха ауылының арасында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Таволжанка 1 қорымы,ерте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және Катонқарағай аудандарының шекарасындағы Таволжанка өзені балықшылары тұрағының жанында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Таволжанка 2 жеке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Таволжанка өзенінің оң жағасында Алтай және Катонқарағай аудандарының шекарасында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Мәдениет үйі, ХХ ғасырдың 50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сәулет ескерткіші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Садовая көшесі,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күрескендердің бауырластық бейіті, 1920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орталық саябақ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күрескендердің бауырластық бейіті, 1920-1930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 Ленин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күрескендердің бауырластық бейіті, 1930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 мектеп аумағында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 Ленин ескерткіші, мүсінші А. Попов, сәулетші В. Артамонов, 1962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орталық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жауынгерлердің даңқ мемориалы, 1985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орталық саябақ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Малей жазаланған  жердегі құлпытас, 1919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Питер Коммунарларына ескерткіш, 1983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 Алтай-Өскемен тас жолының бойында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 Чапаевтың бюсті, 1968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 № 21 кәсіптік мектептің аумағында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Көрпеш 1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Көрпеш қыстауынан шығысқа қарай 6,5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Қозы-Көреш 2 қорымы (7 қорған), ерте темір дәуірі мен 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Көрпеш қыстағынан шығысқа қарай 6,3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Қозы-Көрпеш 3 қорымы (6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Тансық ауылынан оңтүстік - батыс-батысқа қарай 10,3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Қозы-Көрпеш 4 қорымы (11 қорған), ерте темір дәуірі - 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Тансық ауылынан оңтүстік - батыс-батысқа қарай 10,7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Қозы-Көрпеш 5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Тансық ауылынан оңтүстік - батыс-батысқа қарай 9,6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Қозы-Көрпеш 6 қорымы (4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Тансық ауылынан оңтүстік - батыс-батысқа қарай 9,5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Қозы-Көрпеш 7 қорымы (6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Таңсық ауылынан оңтүстік - батыс-батысқа қарай 8,6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Қозы-Көрпеш 8 қорымы (7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Тансық ауылынан оңтүстік - батыс-батысқа қарай 8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Қозы-Көрпеш 9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Тансық ауылынан оңтүстік - батыс-батысқа қарай 8,6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Қозы-Көрпеш 10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Тансық ауылынан оңтүстік -батыс-батысқа қарай 6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1 қорымы  (2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 ауылынан солтүстік-батысқа қарай 9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2 қорымы (4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 ауылынан солтүстік-батысқа қарай 9,1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3 қорымы (12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 ауылынан солтүстік-батысқа қарай 9,5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4 қорымы (2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 ауылынан солтүстік-батысқа қарай 9,45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5 қорғаны,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 ауылынан солтүстік-батысқа қарай 8,3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6 қорғаны,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ауылынан солтүстік-батысқа қарай 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7 қорғаны,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ауылынан солтүстік-батысқа қарай 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8 қорғаны,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ауылынан солтүстік-батысқа қарай 6,7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9 қорғаны,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ауылынан солтүстік-батысқа қарай 6,8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10 қорғаны,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 ауылынан солтүстік-батысқа қарай 6,9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1 қорымы (11 қорған),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 ауылынан солтүстік-батысқа қарай 7,7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2 қорғаны,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ауылынан солтүстік-батысқа қарай 5,4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3 қорғаны,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 ауылынан солтүстік-батысқа қарай 5,8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4 қорғаны,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 ауылынан солтүстік-батысқа қарай 5,7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5 қорымы (5 қорғаны), ерте темір дәуірі-орта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 ауылынан солтүстік-батысқа қарай 7,6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Байтөбек қажы мазары, 1920 жыл шамасы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сәулет ескерткіші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ауылынан оңтүстікке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 батыр мазары,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қаласынан солтүстік-батысқа қарай 40 км. Ащысу өзенінің жағасында, Майлан атындағы кеңшардың жерінде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Бибатыр мазары,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қаласынан солтүстік-солтүстік-шығысқа қарай 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Ғаббасовқа ескерткіш, 1966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Мамырсу ауылы, мектептің жанында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батыр төртқұлағы,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Айғыз ауылынан оңтүстік-батыста 8,5 км жерде; шығыс-батыс бағытындағы қара жолдан оңтүстікте 70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Жалмамбет мазары,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Айғыз ауылынан оңтүстік-шығысқа қарай 2,5 км, Аягөз өзенінің оң жақ жағалауында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Жобалай би мазары, авторы Естебай, 1924-1925 жылдар шамасы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ауылынан батысқа қарай 18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мазары,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қаласынан оңтүстік - оңтүстік-шығысқа қарай 45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жауынгерлерге құлпытас, 1985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 орталық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мазары, 1918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ауылынан солтүстік-батысқа қарай 59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Православиелік ауылдық храмның үйінділері, ХІХ ғасырдың 50-ші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Мамырсу ауылы, әскери бөлім аумағында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Тәңірбергенов бейіті, 1924 жыл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 ауылынан 60 км, Жыланды жер телімінде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Байқотан некрополі (№ 1,2 мазарлар; жерлеу құрылысы),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Малкелді ауылынан солтүстік -солтүстік-батысқа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 некрополі (төртқұлақ, қабір үстіндегі тас, кесене),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қаласынан солтүстік - солтүстік-шығысқа қарай 50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некрополі (№ 1-4 мазарлар),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ауылынан 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Мағзұм некрополі (№ 1,2 қоршаулар),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қаласынан солтүстік- солтүстік-шығысқа қарай 40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Шақантай батыр әулетінің некрополі (№ 1-3 мазарлар; Жаманбай, Садырбай, Ақпан, Торғай мазарлары), 1797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ауылынан оңтүстікке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Тоқымбет некрополі (Тоқымбет, Ақымбет, Ақымбет қызының, Байназар мазарлары), XVIII-XIX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Баршатас ауылынан оңтүстікке қарай 8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1 қорғандар тобы, ерте ортағасыр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ауылының фермасынан солтүстік-солтүстік-шығысқа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2 қорғандар тобы, б.з.д. І мыңжылдықтың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ауылынан 15 км (Кривинка-Жетіжар тас жолының екі жақ қапталы)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3 қонысы,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Кривинка ауылынан 15 км, Кривинка 2 шығыс шеті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Партизандардың бауырластар бейіті, 1919 жыл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постта қайғылы мерт болған милиционер Н.В.Дикопольскийдің бейіті, 1926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Долонь ауылының шығыс жақ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алғашқы бекінісінің орны, құрылыстар, 1718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қаласынан 16 км жердегі Старая крепость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Мешіт, 1907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сәулет ескерткіші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1 құмдағы қоныс,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станциясынан 5 км, бұрынғы Ауыл курортының маңы, атауы жоқ көлдің жағалауында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2 тұрағы,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Ауыл курортынан оңтүстік-батысқа қарай 0,5 км, Семей-Рубцовск трассасынан шығысқа қарай 0,3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тасқоршаулар тобы,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ауылынан шығысқа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қорғандар тобы,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ауылынан оңтүстік-шығысқа қарай 10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Дюны 1 тұрағы,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Семей-Рубцовск тас жолы бойымен Семей қаласынан 79 км; "76/77" көрсеткішінен оңтүстікке қарай 0,4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Дюны 2 қонысы,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темір жол бекетінен оңтүстікке қарай 8 км; Семей-Рубцовск трассасының "86/28" көрсеткішінен оңтүстік-оңтүстік-шығысқа қарай 0,25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Дюны 3 тұрағы,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Рубцовск - Семей тас жолының "84/30" көрсеткішінен оңтүстік - оңтүстік-шығысқа қарай 0,5 км; Пресное көлінен шығысқа қарай 0,8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Дюны 4-тұрағы,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Рубцовск тас жолының "82/82" көрсеткішінен оңтүстік-шығысқа қарай 0,45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Дюны 5-қонысы,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қаласынан Семей-Рубцовск тас жолының 79 км-де, Соленое көлінен солтүстік - солтүстік-шығысқа қарай 0,4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қорғандар тобы,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0,5 - 1,5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 моласы,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солтүстік - солтүстік-шығысқа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2 қорғандар тобы,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солтүстік - солтүстік-шығысқа қарай 3 км Кондратьевка 1 қорымынан 1,6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3 қорғандар тобы, 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солтүстік - солтүстік-батысқа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Кондратьевка 4 қорғандар тобы, орта ғасырлар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Сохновка ауылынан батысқа қарай 12 км (Буркотово және Новая Шульба ауылдары арасындағы жол бойында)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5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солтүстік-солтүстік-шығысқа қарай 3 км, Кондратьевка 4-тен солтүстік - солтүстік-шығысқа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6 қорғандар тобы, ІХ-Х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оңтүстік -оңтүстік-шығысқа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7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оңтүстік- оңтүстік-батысқа қарай 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8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Сохновка ауылынан батысқа қарай 10 км, Буркотово және Новая Шульба ауылдары арасындағы жолдың "7/1"көрсеткішінен оңтүстік-шығысқа қарай 0,4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9 қорғандар тобы, б.д.д. V-III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Буркотово ауылынан 14 км Буркотово - Новая Шульба жолы бойында, жолдың екі қапталымен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10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Буркотово - Новая Шульба тас жолымен Буркотово ауылынан 17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11 жеке қорғаны,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Сохновка ауылынан солтүстік-батысқа қарай 15 км, Буркотово ауылынан оңтүстік-батысқа қарай 12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Кондратьевка12 жеке қорғаны,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солтүстік-батысқа қарай 3 км; "ОТП-1661" триангуляциялық белгісінен оңтүстік- оңтүстік-батысқа қарай 0,8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13 қорғандар тобы,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12 қорғанынан оңтүстік - оңтүстік-батысқа қарай 0,8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14 жеке қорғаны,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12 қорғанынан оңтүстік - оңтүстік-батысқа қарай 0,5 км, Новая Шульба шекарасы маңында, төбешіктің батыс бөктерінде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15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16 қорғанынан оңтүстік-батысқа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16 жеке қорғаны,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15 қорғандар тобынан оңтүстік - оңтүстік-батысқа қарай 1,45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17 жеке қорғаны,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15 қорғанынан солтүстік - солтүстік-батысқа қарай 1,2 км, триангуляциялық белгіден (нөмірсіз) оңтүстік-оңтүстік-батысқа қарай 1,5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18 қорған тобы,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12 қорғанынан солтүстік-шығысқа қарай 0,5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19 қорған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10 қорғандар тобынан солтүстік - солтүстік-шығысқа қарай 1,2 км; "ОТП-1661 (Кондратьевка-18)" триангуляциялық белгісінен 10 км; Кондратьевка 3 қорғандар тобынан оңтүстік - оңтүстік-батысқа 0,6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20 қорған тобы,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Сохновка ауылынан солтүстік-батыс-батысқа қарай 20 км, бұрынғы Буркотово ауылынан оңтүстік-батыс-батысқа қарай 6,3 км; Кондратьевка 19 қорған тобынан солтүстік-батысқа қарай 0,7 км; Кондратьевка 18 қорған тобынан 10 км солтүстік-солтүстік-шығысқа қарай 1 км, "ОПП-1661" триангуляциялық белгісінен шетте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1 қорған тобы,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ауылынан оңтүстікке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2 қорған тобы,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ауылынан солтүстік-батысқа қарай 4,5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3 қорған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Круглая тауындағы триангуляциялық белгіден солтүстік-солтүстік-шығысқа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Красный Яр 4 жеке қорған, орта ғасырлар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ауылынан оңтүстік-батысқа қарай 10 км; Уба-Форпост-Новая Шульба жолының бойымен "14/19" көрсеткішінен солтүстік-батысқа қарай 0,35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5 қорған тобы,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ауылынан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Мангалды жеке қорған,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ауылынан солтүстік-батысқа қарай 11,3 км Мангальный тауында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Михайличенково жеке қорған, датасы анықталмаған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Михайличенково ауылынан солтүстік-солтүстік-батысқа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1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ауылынан тас жолы бойымен 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2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Дмитриевка-Шемонаиха трассасынан аралық жол бойымен 1,7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3 жеке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2 қорғандар тобынан солтүстік-солтүстік-батысқа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4 жеке қорған,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3 қорғанынан солтүстік - солтүстік-шығысқа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5 жеке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ауылынан солтүстік - солтүстік-шығысқа қарай 1 км; "5Р-144" көрсеткішінен оңтүстікке қарай 0,1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6 тұрақ,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ауылынан оңтүстік-батысқа қарай 2 км, Новая Шульба-Жерновка тас жолынан оңтүстікке қарай 0,4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7 тұрақ, кейінгі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ауылынан оңтүстік-батысқа қарай 1,5 км, Новая Шульба 6 тұрағынан оңтүстік - оңтүстік-шығысқа қарай 0,7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8 қоныс, кейінгі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дәстүрлік зираттан оңтүстік-батысқа қарай 0,9 км, Новая Шульба-Жерновка тас жолынан оңтүстікке қарай 0,8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9 қоныс,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ауылындағы ескі дәстүрлік зираттан оңтүстік - оңтүстік-шығысқа қарай 0,4 км, Шульбинка өзенінің оң жағасында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10 қоныс, қола және ерте темір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ауылынан оңтүстік-батысқа қарай 4,3 км, Новая Шульба ауылынан оңтүстік-оңтүстік-шығысқа қарай 2 км, Шульбинка өзенінің сол жағасында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11 тұрақ, қола дәуірі,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дәстүрлік зираттан оңтүстік - оңтүстік-шығысқа қарай 0,7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1 жеке қорған,орта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ауылынан оңтүстік-шығысқа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2 жеке қорған,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ауылынан оңтүстік - оңтүстік-батысқа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1 қорған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ауылынан оңтүстік-оңтүстік-батысқа қарай 1 км; "2" көрсеткішінен (№ 1 қорған) оңтүстік-оңтүстік-батысқа қарай 0,94 км; Песчанка ауылы мен Жарбұлақ ауылдары арасындағы жолмен Дмитриевка-Шемонаиха тас жолына дейінгі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2 жеке қорған,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ауылындағы шошқа фермасының су толтырғыш мұнарасынан оңтүстік - оңтүстік- шығысқа қарай 0,55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Потапенково 1 жеке қорған,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Потапенково ауылынан оңтүстік - оңтүстік-шығысқа қарай 3 км  Семей-Шемонаиха тас жолынан оңтүстікке қарай 0,65 км-де; "0344" триангуляциялық белгісінің астыңғы жағындағы төбешікте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Потапенково 2 қорған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Потапенково 1 қорғанынан оңтүстік-шығысқа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1 қорғандар тобы, ІХ-Х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Девятка ауылынан оңтүстік-батысқа қарай 16 км, төбешікте; Ертіс өзенінің оң жағалауында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2 қорғандар тобы, ІХ-Х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1 қорғандар тобынан оңтүстік-батысқа қарай 1 км; нөмірсіз триангуляциялық белгі орнатылған төбешікте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3 жеке қорған,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2 қорғандар тобынан солтүстік - солтүстік-батысқа қарай 0,6 км, төбешікте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4 қорғандар тобы,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3 қорғандар тобынан оңтүстік-оңтүстік-батысқа қарай 0,4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5 жеке қорған,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1 қорғандар тобынан солтүстік - солтүстік-батысқа қарай 0,35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6 қорғандар тобы,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1 қорғандар тобынан солтүстік-шығысқа қарай 1,8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7 қорғандар тобы,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6 қорғандар тобынан солтүстік - солтүстік-шығысқа қарай 3,5 км төбешікте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Раево 1 жеке қорған,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ауылынан оңтүстік-батысқа-батысқа қарай 4,2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Раево 2 жеке қорған,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ауылынан батысқа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1 қорған тобы,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Тютюниково ауылынан солтүстік-батысқа қарай 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2 қорған тобы,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Андроновка ауылынан оңтүстік-батысқа қарай 10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3 қорған тобы,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Андроновка ауылынан оңтүстік-батысқа қарай 11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1 қорған тобы,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ауылынан солтүстік-шығысқа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2 қорған тобы,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ауылынан солтүстік-шығысқа қарай 1,6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3 қорған тобы,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ауылының қамбасынан 1,5-2 км; Красный Яр 1 тобынан солтүстік-батысқа қарай 1,5 км; Уба-Форпост 3-тен солтүстікке қарай 9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4 қорған тобы,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ауылынан оңтүстік-шығысқа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5 жеке қорған,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Мангальный қорғанынан солтүстік - солтүстік-батысқа қарай 1,4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"Жеңімпаз-жауынгер" монументі, 1970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Зенковка ауылы, аурухана мен мектептің арасында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мемориал, авторлары В.А. Кравчук, С.С. Чалых, 1979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ауылы, орталық саябақта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мемориал, В.А. Кравчук, С.С. Чалых, 1970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 ауылдық әкімшілік ғимараты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мемориал, В.А. Кравчук, С.С. Чалых, 1988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Коростели ауылы, Мәдениет үйі алдындағы алаңда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Березовка 1 мола, ерте темір дәуірі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Березовкадан Барашки ауылына барар жолда Березовка ауылының солтүстік-батыс шетінде; Өскемен қаласына қарай жолдан 0,2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Березовка 2 мола, ерте темір дәуірі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оңтүстік-батысқа қарай 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Березовка-Побока қоныс,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оңтүстік-батысқа қарай 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мола,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ауылының шетінен солтүстік-батысқа қарай 0,2 км зираттың сыртында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1 қорған тобы,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кентінен оңтүстік-шығысқа қарай 1,5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2 қорған тобы,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кентінен оңтүстік-шығысқа қарай 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1 мола,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ауылынан солтүстік-шығысқа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 үшін күрескендердің бауырластар бейіті, 1920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 Киров көшесі,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Быковтардың үйі, ХІХ ғасырдың соңы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сәулет ескерткіші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 Школьный тұйық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Н.С.Шелеховқа ескерткіш, мүсінші П.Б.Шишов, сәулетші А.А.Миронов, 1968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ауылы, Ленин көшесі, 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жалғыз қорғаны және тас мүсін, орта 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солтүстік-шығысқа қарай 4,2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1 қорымы б.д.д. VI-III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солтүстік-шығысқа қарай 800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2 қорымы б.д.д. VI-III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1 қорғанынан солтүстік-батысқа қарай 800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3 қорымы, б.д.д. XI-III ғғ; б.д.д. VI-III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оңтүстік-батысқа қарай 3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4 қорымы, б.д.д. VI-III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оңтүстік-батысқа қарай 4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5 қорымы, б.д.д. VI-III ғғ;б.д.д. VI-VIII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оңтүстік-батысқа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6 қорымы (4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солтүстік-батысқа қарай 10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7 жеке қорғаны,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солтүстікке қарай 4,2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8 жеке қорғаны,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солтүстік-шығысқа қарай 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9 жеке қорғаны,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солтүстік-шығысқа қарай 13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10 қорымы (2 қорған және Сынтас менгирлер тобы),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солтүстік-шығысқа қарай 9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11 қорымы (7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 -солтүстік-шығысқа қарай 10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15 қорымы (8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 -солтүстік- батысқа қарай 0,15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17 жеке қорғаны, темір дәуірі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солтүстік-солтүстік батысқа қарай 4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18 қорымы (24 қорған), темір дәуірі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солтүстік-батысқа қарай 2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19 қорымы (6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солтүстік-шығысқа қарай 11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Екітас қорымы (12 қоршау),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солтүстік-батысқа қарай 13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1 жеке қорғаны,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станциясынан солтүстік-батысқа қарай 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2 қорымы (3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кентінен солтүстік-батысқа қарай 6,5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3 қорымы (6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станциясынан солтүстік-батысқа қарай 5,5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4 қорымы (7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станциясынан солтүстік-батысқа қарай 7,5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5 қорымы (3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станциясынан солтүстік-батысқа қарай 9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Қапанбұлақ қорымы (24 қоршау), қола дәуірі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Қапанбулақ ауылынан шығысқа қарай 5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петроглифтері, б.д.д. XV-IX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Қапанбулақ ауылынан шығысқа қарай 5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1 қорымы (8 қоршау),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солтүстік-шығысқа қарай 3,9 км; Семей-Алматы тас жолынан солтүстік-батысқа қарай 1,4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2 қорымы (2 қоршау), орта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солтүстік-шығысқа қарай 6 км; Қаракөл көлінен солтүстік- солтүстік-батысқа қарай 1,2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қорымы, б.з.б. VI-IY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ауылының солтүстік-батысында 18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Күйелі қорымы, б.д.д. YI-IY ғғ., б.д. YIII-IX ғғ., б.д. XYIII-XIX ғғ.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Шалабай ауылының солтүстік-батысында 15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қорымы, б.з.б. VI-IY ғғ., XYII-XYIII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ауылынан солтүстік-батыс бағытта 10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"Мөртас" петроглифтері, б.з.б. XVIII-III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ауылынан солтүстік-шығыс бағытта 18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Нарбота 1 қорымы (2 қоршау), б.д.д. VI-VIII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ауылынан солтүстік-батысқа қарай 5,5 км; Нарбота фермасынан солтүстік - солтүстік-батысқа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Нарбота 2 қорымы (2 қорған), темір дәуірі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ауылынан солтүстік-батысқа қарай 7,5 км; Нарбота фермасынан батысқа қарай 2,6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Нарбота 3 қорымы (3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Нарбота фермасынан солтүстік-шығысқа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Сарыбұжыр 1 қорымы (74 қорған) қола, ерте темір дәуірі,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солтүстік-батысқа қарай 16 км; Сарыбұжыр қыстауынан батыс-солтүстік-батысқа қарай 400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Сарыбұжыр 2 қорымы (27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солтүстік-батысқа қарай 16 км; Сарыбұжыр қыстауынан шығысқа қарай 300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Секен қорымы (16 қорған), б.д.д. XVIII-II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көлінің солтүстік-батыс жағалауында; Аршалы ауылынан солтүстік - солтүстік-батысқа қарай 5,4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1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солтүстік-батысқа қарай 15 км; Тұма қыстауынан солтүстік - солтүстік-батысқа қарай 200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2 қорымы (10 қорған), қола, орта 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солтүстік-батысқа қарай 15 км; Тұма қыстауынан солтүстік - солтүстік-батысқа қарай 400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3 қорымы (6 қоршау), б.д.д. VI-III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қыстауынан оңтүстік-шығысқа қарай 6,5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4 қорымы (5 қорған), қола,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ауылынан солтүстік-батысқа қарай 13 км; Тұма қыстауынан оңтүстік-батысқа қарай 1,3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5 қорымы (2 қоршау), орта 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солтүстік-батысқа қарай 13 км; Тұма қыстауынан батысқа қарай 0,15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6 қорымы (10 қорған), қола, темір дәуірлері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ауылынан солтүстік-батысқа қарай 15 км; Тұма қыстауынан солтүстік - солтүстік-батысқа қарай 6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С. Әлімбетовтің бейіті, 1956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Боранбай би мазары, XVIII ғасырдың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ауылы, станциядан 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Байбосынов пен Е.Т.Киселевтің қабіріндегі ескерткіш, 1930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 ауылдық саябақ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П.Г. Карелин тұрған үй, 1965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Карелин көшесі,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Т.Көбдіков қабіріндегі ескерткіш, 1974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қаласынан оңтүстікке қарай 2 км, мұсылмандар зираты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И.М.Ландышевке ескерткіш, мүсінші Б.Сүлейменов, 1990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ауылы, И.М.Ландышев атындағы мектептің аумағында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мемориал, ХХ ғасырдың 70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 ауылдық саябақ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соғысы жылдары қаза тапқандардың мемориалы, 1927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Салқынтөбе ауылы, ауыл орталығында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монумент, ХХ ғасырдың 70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мектептің жанындағы алаңда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Нарбота батырға ескерткіш, ХVIII ғасырдың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(Жарма ауылы) станциясынан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Рождества Пресвятой Богородицы православиелік ауылдық храмы, 1906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 ауылдың орталығында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 ғимараты, 1902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Каражал ауылы, орталық алаң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П.И.Теряевке ескерткіш, авторы Қ.Қасенов, 1975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ауылы,Теряеватындағы мектептің аумағында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мола, біздің эрамызға дейінгі  V ғасыр - XII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солтүстікке қарай 15,4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1 қорымы, б.д.д. 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оңтүстік-батысқа қарай 5,2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2 қорымы, б.д.д. 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оңтүстік-шығысқа қарай 9,1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3 қорымы,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оңтүстік-батысқа қарай 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4 қорымы, б.д.д. 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оңтүстік- оңтүстік-шығысқа қарай 7,3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5 қорымы, б.д.д. 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оңтүстікке қарай 5,5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моласы,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ауылынан оңтүстік-батысқа қарай 6,8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Өкей петроглифтер тобы, неолит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ауылынан солтүстік-батысқа қарай 3 км, Өкей-Базы шатқалы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Сарши қорымы, б.д.д. III ғ - ІІІ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ауылынан оңтүстікке қарай 16,4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(Ю.) Абылхановтың үйі, сәулетші Б.Сәтбаев, 1906-1907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Манапов көшесі,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С.Абылхановтың үйі,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Манапов көшесі,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Т.Бекчентаевтың үйі, сәулетші Б.Сәтбаев, 1906-1907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Сәтпаев көшесі,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Т.Бекчентаевтың дүкені,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Шаймардан көшесі,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күрескендердің бауырластық бейіті, 1920-1922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қалалық әкімдік алдындағы орталық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Шекарашылардың бауырластық бейіті, ХХ ғасырдың 30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Майқапшағай ауылынан 10км, Зайсан-Үрімші тас жолындағы "Майқапшағай" шекара пункті, жол бойымен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Б.Бобкиннің үйі, сәулетші Б.Сәтбаев, 1891-1894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Желтоқсан көшесі,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Ғабдырасылдың үйі, сәулетші Б. Сәтбаев,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Шаймардан көшесі,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түрме,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Шаймардан көшесі,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Х. Ерзиннің дүкені,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Абай көшесі,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Х.Ерзиннің үйі,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Сәтпаев көшесі,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медресесі, сәулетші Б.Сәтбаев,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Сәтпаев көшесі, 12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 Пржевальскийдің 3-ші "Тибет" саяхаты кезінде тоқтаған Зайсан кеденінің ғимараты, 1868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Бөгенбай көшесі,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А.Ф.Казариновтың үйі, сәулетші Б.Сәтбаев,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Қабанбай көшесі,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С.Манаповтың үйі, 1900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Манапов көшесі,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С.Мергенбаевтың үйі, сәулетші Б.Сәтбаев,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Желтоқсан көшесі,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Мешіт, сәулетші Б.Сәтбаев, 1909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Қасеинов көшесі,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медресесі, сәулетші Б.Сәтбаев,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Қасейінов көшесі,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Николай православиелік храмы ("әскери" собор), сәулетші Б.Сәтбаев,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шекара жасағының аумағы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Семеновтың дүкені,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Кондюрин көшесі,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А.В.Собачкиннің үйі,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Шаймардан көшесі,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өнеркәсіпшісі П.Г. Сорокиннің үйі,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Шаймардан көшесі,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Ж. Татановтың үйі, сәулетші Б.Сәтбаев, ХІХ ғасырдың соңы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Жангелдин көшесі,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Тоқсанбаевтың үйі,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көшесі, Малдыбаев көшесі,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кластық приходтық училище,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Ибраев көшесі,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1915-1919 жылдары ақын С. Торайғыров пәтерде тұрған көпес М.Шелкудиновтың үй, ХІХ ғасырдың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Жангелдин көшесі,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бюсті, авторы Б. Кусайынов,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Абай атындағы саябақ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Большенарым 1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ауылынан солтүстік-шығысқа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Большенарым 2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ауылынан солтүстік-шығысқа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1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ауылынан шығысқа қарай 1,9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2 қорғандар тобы, б.д.д. ХХ-ІХ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ауылынан шығысқа қарай 2,9 км; Көкбастау ауылынан оңтүстік-батысқа қарай 4 км; Алтынбел ауылынан оңтүстік-шығысқа қарай 3-3,5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3 қорымы, б.д.д. ХХ-ІХ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ауылынан Алтынбел ауылына қарай жол бойымен 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 қорғандар тобы, б.д.д. IX-VIII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 ауылының айналасы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 қорымы, б.д.д. IX-VIII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 ауылынан шығысқа қарай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қорғандар тобы, б.д.д. ХХ-ІХ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ауылынан солтүстікке қарай 0,1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О.Бөкейдің музей-үйі, ХХ ғасырдың 40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 ауылы, оңтүстік шетте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Бөкейдің бюсті, 2000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 ауылы, музей-үйдің оңтүстік шетінде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 үшін күрескендердің бауырластық бейіті, 1919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ауылынан солтүстікке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 үшін күрескендердің бауырластық бейіті, 1920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 ауылы, мектептің ауласында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шекараны қорғау кезінде қаза тапқан жауынгер шекарашылардың бауырластық бейіті, 1931-1945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 ауылы, "3/93" комендатура ғимаратының жанында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Даңқ ордендерінің толық кавалері А. Құсметовқа мемориалдық тақта, ХХ ғасырдың 70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 ауылдың орталығында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жауынгерлерге арналған "Қаралы ана" мемориалы, 1978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ауылы,ауылдық саябақта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"Шындағатұй" заставасының мемлекеттік шекараны қорғау кезінде қаза тапқан политругы А.А. Чазовтың қабіріндегі ескерткіш, 1932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Аршаты ауылынан шығысқа қарай 40 км, Шындағатұй шекара заставасы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 қорымы (8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ауылдық округынан солтүстік-батысқа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1 қорымы (5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ауылынан оңтүстік-шығысқа қарай 3 км, Зайсан трассасы бойында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2 қорымы (20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ауылынан оңтүстік-шығысқа қарай 9 км, Зайсан трассасы бойында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3 петроглифтер тобы, қола, ерте темір дәуірлері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ауылынан оңтүстік-батысқа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Кокпекті 4 қорымы (12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ауылынан оңтүстік-шығысқа қарай 5 км, Зайсан трассасы бойында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Малороссийка 1 қорымы (8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ауылынан оңтүстік-шығысқа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1 қорымы (6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ауылынан оңтүстік-шығысқа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2 қорымы (7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ауылынан оңтүстік-шығысқа қарай 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қорымы, орта 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ауылынан оңтүстікке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1 қорымы (26 қоршау), орта 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ауылынан оңтүстік-шығысқа қарай 6 км, Чудак кенішінің жанында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2 қорымы (9 қорған), ерте темір дәуір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ауылынан оңтүстікке қарай 600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3 қорымы, орта 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ауылынан оңтүстікке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Тентекжыра петроглифтер тобы, қола, ерте темір дәуірлері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ауылынан солтүстік-шығысқа қарай 15 км, Биғаш ауылына қарай жолда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Бөкен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Бөкен ауылынан солтүстік-шығысқа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Яр қорымы (5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 ауылының солтүстік-шығыс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Қ.Аухадиевке ескерткіш,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 Аухадиев атындағы мектептің қарсысында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А.Имановқа ескерткіш, 1985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 мектеп аумағында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Л.С.Константиновтың бейіті,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Бөкен ауылы, саябақта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Интернационалист-жауынгерлерге арналған Даңқ мемориалы, ХХ ғасырдың 90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 әскери комиссариаттың қарсысында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 туған Кеңес Одағының батырлары мен Социалистік еңбек ерлеріне арналған Даңқ мемориалы,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 Абай көшесі аллеясы, Раев атындағы достық үйінің қарсысында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негізін қалаушы академик И.В. Курчатовқа ескерткіш, ХХ ғасырдың 70 жылдары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әкімшілік ғимаратының алдында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1 қорымы,ерте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ауылынан оңтүстік-батысқа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ауылынан оңтүстік-батысқа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3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ауылынан оңтүстік-батысқа қарай 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4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ауылынан оңтүстік-батысқа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1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ауылынан оңтүстік-шығысқа қарай 13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2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3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18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4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16,5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5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оңтүстік-оңтүстік-батысқа қарай 12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6 қорымы, ерте темір және ерте ортағасыр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оңтүстік-оңтүстік-шығысқа қарай 12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7 қорымы, XIII-XVI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оңтүстік-батысқа қарай 12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8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9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12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10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1 қорымы, XIII-XVI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12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13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14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15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оңтүстік-оңтүстік-шығысқа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16 қорғандар тобы, XIII-XVI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22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17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18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20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Арқауыл 19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1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29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30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1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Төсқайын ауылының оңтүстік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2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Төсқайын ауылынан шығысқа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1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 Табыты ауылынан оңтүстік-батысқа қарай 1,8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2 қорымы, б.д.д. II мыңжылдық - VIII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 Табыты ауылынан оңтүстік-батысқа қарай 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3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ауылынан оңтүстік-батысқа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4 қорымы, ерте темір және ерте ортағасыр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ауылынан оңтүстік-батысқа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5 қорымы, ерте темір және ерте ортағасыр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ауылынан оңтүстік-батысқа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6 қорымы, б.д.д. II мыңжылдық -І мыңжылдық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ауылының батыс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7 қорымы, б.д.д. II мыңжылдық -І мыңжылдық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ауылынан шығысқа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1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солтүстік-шығысқа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ауылының оңтүстік-батыс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1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 солтүстік-шығысқа қарай 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2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ауылынан шығысқа қарай 1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3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солтүстік-батысқа қарай 1,5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4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оңтүстік-батысқа қарай 0,5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5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солтүстік-батысқа қарай 0,8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6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солтүстік-батысқа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7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оңтүстік-батысқа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8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шығысқа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9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10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 солтүстік-шығысқа қарай 8,5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11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солтүстік-шығысқа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12 қорымы, б.д.д. II мыңжылдық - VIII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6,5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13 қорымы, қола дәуірі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7,5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1қорымы,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ауылынан солтүстікке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2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ауылынан солтүстік-шығысқа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3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ауылынан солтүстік-шығысқа қарай 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4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ауылынан солтүстік-батысқа қарай 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1 қорымы, IV-VIII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солтүстік-батысқа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3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оңтүстік-батысқа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4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5 қорымы, қола және ерте темір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6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7 жеке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8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шығысқа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9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олтүстік-шығысқа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10 қорымы, қола және ерте темір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шығысқа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11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12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шығысқа қарай 0,25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13 қорымы, б.д.д. І мыңжылдық - 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солтүстік-шығысқа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14 қорымы, қола және ерте темір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шығысқа қарай 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15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шығысқа қарай 4,5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16 "мұртты" жеке қорған, III-V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ауылынан шығысқа қарай 6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17 қорымы, б.д.д. ІІ мыңжылдық - VIII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солтүстік-шығысқа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1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солтүстікке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3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4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5,5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5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ауылының солтүстік-батыс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6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ауылының солтүстік-шығыс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7 қорымы, б.д.д. ІІ мыңжылдық - VIIІ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ауылының солтүстік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8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оңтүстік –шығысқа қарай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9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оңтүстік- оңтүстік-шығысқа қарай 1,5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10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11 қорымы, ерте ортағасыр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солтүстік-батысқа қарай 7,5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12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солтүстік-батысқа қарай 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13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солтүстік-батысқа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14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оңтүстік-батысқа қарай 1,2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15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18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16 қорымы,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17 қорымы, қола және ерте темір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7,5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18 қорымы, б.д.д. І мыңжылдық - VIIІ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шығысқа қарай 10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19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солтүстік-батысқа қарай 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1 қорымы, ерте темір және ерте ортағасыр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ауылының оңтүстік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ауылынан солтүстік-шығысқа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3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ауылының солтүстік-батыс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4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ауылынан оңтүстік-батысқа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5 қорымы, қола дәуірі,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ауылынан батысқа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Қойүзек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Пятилетка ауылынан шығысқа қарай 10,5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петроглифтер тобы, б.д.д. І-ІІ мыңжылдық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ауылынан оңтүстік-шығысқа қарай 21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Қызыл-Арал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солтүстік-шығысқа қарай 0,154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Қыстау-Күршім қорымы, қола және ерте темір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Қыстау-Күршім ауылынан солтүстік-батысқа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петроглифтер тобы, б.д.д. І-ІІ мыңжылдық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Пятилетка ауылынан солтүстік-шығысқа қарай 2 км, Мойнақ шатқалы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Песчаный карьер 1 қорымы, б.д.д. ІІ ғ. -ІІ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Песчаный карьер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Раздольное ауылынан оңтүстік-шығысқа қарай 6,5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Тюлькун петроглифтер тобы, б.д.д. І мыңжылдық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Пятилетка ауылынан солтүстік-шығысқа қарай 2 км, Тюлькун жотасы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қорымы, ерте темір және ерте ортағасыр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 ауылынан оңтүстік-шығысқа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Шірікаяқ 1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Шірікаяқ кенішінен шығысырақ 15,5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Шірікаяқ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Шірікаяқ кенішінен шығысырақ 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 батырға ескерткіш, 2000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Теректібұлақ ауылы, мәдениет үйінің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В.В.Бунтовских ескерткіші, ХХ ғасырдың 70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 батыр ауылы, Бунтовских көшесі, мәдениет үйінің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Исабеков бейітінің басындағы обелиск, 1959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 саябақта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тарихи-өлкетану музейінің Күршім филиалы (әскери комиссариаттың бұрынғы ғимараты), ХХ ғасырдың басы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 Ибежанов көшесі,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Б.Момышұлының бюсті,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 Б. Момышұлы көшесі, орталық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мұғалімі Қ. Нұрғалиевке ескерткіш, ХХ ғасырдың 90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ауылы, Қ.Нұрғалиев атындағы мектеп-гимназияның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ғасырдың 30 жылдары аштықтан қайтыс болғандарға арналған ескерткіш,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Теректібұлақ ауылы, Мәдениет үйінің жанында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алған жарақаттардан қаза тапқан жауынгерлердің бейіті, 1945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солтүстік-батысына қарай 11 км, Гавань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"Даңқ құлпытасы" мемориал, 1975-1985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даңғылы, К.Семенова көшесінің қиылысы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Байсеке қорымы (30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Көкентау тауының солтүстік-шығыс жағындағы жазықтықта, Қарасу ауылының оңтүстік-шығысына 28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Исахан қорымы (5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Көкентау тауының шығысындағы алаңқай жерде, Қарасу ауылынан оңтүстік-шығысқа қарай 30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Қаратобе қорымы (17 қоршау),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тауының солтүстік-батысында ерте кездегі қазақ бейітінің маңы, Қарасу ауылынан оңтүстікке қарай 23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петроглифтер тобы, неолит -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ауылынан оңтүстікке қарай 24 км, Көкентау тауының солтүстігіндегі жартас бетінде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көне түрік кешені, орта 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Көкентау тауының солтүстік-шығысындағы алаңқайда, Қарасу ауылынан оңтүстік-шығысқа қарай 24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1 қонысы,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тауының солтүстік-шығысындағы алаңқайда, Қарасу ауылынан оңтүстікке қарай 23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2 қонысы,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тауының солтүстігіндегі алаңқайда, Қарасу ауылынан оңтүстікке қарай 24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3 қорымы, орта 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тауының солтүстігіндегі алаңқайда, Қарасу ауылынан оңтүстікке қарай 23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4 қорымы, орта 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тауының солтүстігіндегі алаңқайда, Қарасу ауылынан оңтүстікке қарай 23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Сарша жеке қорған,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Көкентау тауының оңтүстік-батысында сайдың аузында, Қарасу ауылынан оңтүстік-шығысқа қарай 34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ескерткіші, мүсінші Д.Г. Элбакидзе, сәулетші А.В. Шингарев, 1972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алаңы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М.О.Әуезов ескерткіші, мүсінші Т.С. Досмағанбетов, сәулетшілер В.В. Катцев, А.С. Қайнарбаев, 1987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алаңы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 жылғы азамат соғысына қатысушылардың бауырластық бейіті, авторлары ерлі-зайыпты Гавриловтар, 1973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атындағы Саябақ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Воскресенский православиелік (казактар) шіркеуі, сәулетші А. Болботов, 1857-1860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Құлжановтар көшесі,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"Дастан" кинотеатры, сәулетші П.М. Губанов, 1974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Мұхамедханов көшесі,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1918-1920 жылдары М.О. Әуезов тұрған үй, ХХ ғасырдың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Павлов көшесі,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сарайы, сәулетші Л.С. Гаврилова, 1979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кітапханасының ғимараты, 1904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көшесі, 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оқыған үй, 1899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Дөнентаевтың бейіті, 1933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мұсылмандар зираты, "Татар өлкесі"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гимназиясының бұрынғы ғимараты, 1873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Уранхаев көшесі,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гимназиясының бұрынғы ғимараты, 1894 жыл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94/1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Крепостнойлық құқықтың жойылу құрметіне салынған ғимарат, 1861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көшесі,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батырға ескерткіш, авторы Е.А. Көкеев, 2004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даңғылы, темір жол вокзалы алдындағы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Т.Кәукенов мешіті, 1836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Күшікбай бейіті, 2003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қаласынан оңтүстік-шығысқа қарай 56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 құрметіне мемориал, 2005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Мұхамедханов көшесі,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Метиздік-фурнитуралық завод ғимараты (көпес Мусиннің бұрынғы диірмені), 1900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 көшесі,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Невзоровтар отбасы атындағы музей ғимараты (көпес Степановтың бұрынғы үйі), 1870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станциясының ғимараты, 1910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Черепанов көшесі,1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ғимараты, 1910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Уранхаев көшесі,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3592 эвакуациялық госпитальда қайтыс болған қызыләскерлердің бейітіндегі құлпытас, 1984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кенті, қалалық зират, шпал зауытының артындағы трассаға шыға беріс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3593 эвакуациялық госпитальда қайтыс болған қызыл әскерлердің бейітіндегі құлпытас, 1982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зират, Семей-Павлодар трассасына шыға берісте, құрылыс материалдары зауытының артында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 қаза тапқан интернационалист-жауынгерлерге арналған ескерткіш, авторы М.Жанболатов, 2002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 көшесі, Семей мемлекеттік медициналық академиясының алдындағы гүлзарда, Абай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Пантелеймонов (Никольск) православиелік кішкентай шіркеу, 1902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Народная көшесі, темір жол төсеніші бойымен, Ертістің сол жағасы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педагогикалық колледж, (бұрынғы оқытушылар семинариясының ғимараты),  1903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көшесі,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Петр-Павел Абалацко- Знаменский әйелдер монастырі (бұрынғы қырғыз діни миссиясы),  1894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көшесі,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мемориалы, 1985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саябағы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депосы, 1923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Қ.Мұхамедханов көшесі,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Халық батыры Қ.Рысқұлбековке ескерткіш, авторы М. Жанболатов, 2002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көшесі, 4, Халықтар достығы үйінің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Сәтпай мазары, ХІХ ғасырдың ортасы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ауылынан солтүстік-солтүстік-шығысқа қарай 70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Сахноның үйі ("Бинар" қонақ үйі), 1900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көшесі,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мемлекеттік медициналық академиясының ғимараты, 1952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мектебі (бұрынғы синагога), 1856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Қозбағаров көшесі,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250  жылдығының құрметіне  стела, авторы А.Н.Томич, 1968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Ертістің оң жағасындағы ескі көпірдің маңы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театр, сәулетшілер А.М.Байер, В.М.Белоусов, О.Г.Смирнов, 1972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алаңы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 колледжінің ғимараты, 1902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Мұхамедханов көшесі,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пен Ф.Достоевский" монументалдық композициясы, авторы Д.Г.Элбакидзе, 1977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Достоевский көшесі,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фабрикасының ғимараты, 1900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 көшесі, 31/33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бюсті, 1999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Глинка көшесі, 20 а, Шәкәрім атындағы университеті бас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В.Г.Чернышевский атындағы № 1 мектеп ғимараты, 1917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 көшесі,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әскери округ дивизиясы штабының ғимараты, 1932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Мұхамедханов көшесі,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Тері-былғары бірлестіктің қайтыс болған қызметкерлерін еске алуға арналған декоративтік-монументалдық кешен, 1975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көшесі,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некрополі (№ 1-4 мазарлар),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ауылынан оңтүстік-батысқа қарай 14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"Ажалдан да күшті" мемориалы, авторы Ш.Ы.Уәлиханов, 2001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Бейбітшілік аралы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Шыныбай некрополі, ХІХ ғасыр -  ХХ ғасырдың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ауылынан солтүстікке қарай 66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 Бөкейханов, 2017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 Мәңгілік ел және Шугаева көшелерінің қиылысы, Жеңіс саябағының жанында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Ақбаз-I қорымы, б.з.б. XII-XI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Ақбаз қыстағынан оңтүстікке қарай 120 м, Катон алқабының солтүстігінде, Нарын өзенінің батыс жағалауында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Ақбаз-II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 жазығында,Катон-Жоғарғы Ақбаз жолынан 3 км, жолдан шығысқа қарай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Ақбаз-III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Ақбаз қыстағынан батысқа қарай 100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 петроглифтері, б.з.б. XVII ғ.-б.з. X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Жұмақан қыстағынан солтүстікке қарай 1,5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Ақжайлау-I қорғандары, б.д.б. VII-IІІ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 қыстағынан батысқа қарай 100 м; Тәукебай тауынан шығысқа қарай 600 м, Талды өзенінің оңтүстік-батысында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Ақжайлау-II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 қыстауынан солтүстік-батысқа қарай 300 м; Тәукебай тауынан шығысқа қарай 800 м; Талды өзенінен солтүстікке қарай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кезең-І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ауылынан оңтүстікке қарай 50 км; Орақ–Ақ кезең жолынан батысқа қарай 50 м; Орақ қыстағынан оңтүстік-шығысқа қарай 7 км жазықтықта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кезең-ІІ қорымы, б.з.б. XVI- XIV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ауылынан оңтүстік-шығысқа қарай 54 км; Орақ қыстауынан оңтүстік - оңтүстік-шығысқа қарай 11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Ақсақал петроглифтері, б.з.б.VII-III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ауылынан солтүстікке қарай 44 км; Ақсақал қыстағынан оңтүстік-шығысқа қарай 1 км; Ақсақал-Орақ жолынана батысқа қарай 10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Ақтам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 қонған тауының оңтүстігіне қарай 2 км; Айғай тауынан солтүстікке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оба қорымы, б.з.б. V- 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Ақсуат ауылынан оңтүстік-батысқа қарай 5 км; Екпін ауылынан оңтүстік-шығысқа қарай 3 км жерде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Алшын қорымы, б.з.б. VII-IІІ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Боғас өзенінен батысқа қарай 200 м; Қызылкесік - Үштөбе жолынан шығысқа қарай 30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қорғандары,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жайлауында, ескі радиолокациялық базадан (локатор) оңтүстікке қарай 500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Аршалының басы қорымы, б.з.VII-IX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Аршалының басы атты алқапта, Ескі радиолокациялық базадан батысқа қарай 150 м, қиыршық тасты төбенің оңтүстік бөктерінде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Аюсай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Үштөбе - Өкпеті жолының оң жағында, Аюсай сайының оңтүстік-шығысына қарай 1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Аютас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Аютас жайлауы аумағында, Аютас бұлағынан оңтүстікке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Базаршаты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Көкжыра ауылынан оңтүстік-батысқа қарай 30 км, Базар өзенінің оң жағалауында, осы өзеннің Тарбағатай тауынан жазыққа ағып шығатын жерінде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Бәкіш-I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Бәкіш жайлауынаншығысқа қарай 300 м, Төре жайлауынан Бәкіш жайлауына баратын жолдың солтүстік жиегінде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Бәкіш-II қорғаны,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Бәкіш жайлауынан солтүстікке қарай 1,2 км, Бәкіш жайлауы - Ақсуат ауылы жолының батысында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Бәкіш-III жалғыз қорғаны,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Бәкіш жайлауынан солтүстікке қарай 1,7 км, Бәкіш жайлауы - Ақсуат ауылы жолының шығысында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Балакөз мола, датасы анықталмаған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ауылынан солтүстік-батысқа қарай 15,5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Батырбек-I қорымы, б.д.д. XVII-XI ғғ.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Батырбек қыстауынан оңтүстікке 60 м, Батырбек қыстауы - Түгел жайлауы жолының екі жағында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Батырбек-II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қыстауынан оңтүстікке қарай 2,6 км, Батырбек қыстағы-Түгел жайлауы жолының батысында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Батырбек-III қорымы, б.з. VII- 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Батырбек қыстауынан оңтүстікке қарай 3 км, Батырбек қыстауы -Түгел жайлауы жолының шығысында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Батырбек-IV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қыстауынан оңтүстікке қарай 4 км; Түгел жайлауынан солтүстікке қарай 2,3 км, Батырбек-Түгел жолының батысында және шығысында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Белбастау қорымы, б.з.VII-IX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Белбастау қыстағынан оңтүстік-шығысқа қарай 800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Берлібай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жол қыстауы - Берлібай қыстауы жолының солтүстігінде, Көк жол қорымынан солтүстік-батысқа қарай 500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Бесбастау қоршауы, б.з. VII- 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Бесбастау шатқалында, Бесбастау бұлағынан оңтүстікке қарай 20 м жерде, шатқалдың шығыс бөлігіндегі тау баурайында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Бидайық-I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 бастау өзендерінің қосылған жерінен батысқа қарай 1 км, Айғай тауынан оңтүстікке қарай 1 км, Қарға қонған тауынан оңтүстік-батысқа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II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Бидайық жазығының шығысында, Қарға қонған тауының етегінде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Бөкенші жалғыз қорғаны,б.з.б.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Бөкенші жайлауынан шығысқа қарай 550 м, Бөкенші құдығынан шығысқа қарай 120 м, Бөкенші қыстауы -Иттің қаражалы асуы жолының шығысында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Бөрітастаған петроглифтері, б.з.б. III мыңжылдық - б.з.б. IX ғ.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Қожагелді ауылынан солтүстік-батысқа қарай 2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Дәубай-I қорымы, б.з.б. XVI-XIV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Көкжыра ауылынан оңтүстік-шығысқа қарай 55 км, Орақ - Дәубай жолының бойында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Дәубай-II қорымы, б.з.VII-IX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ауылынан оңтүстікке қарай 57 км, Орақ қыстауы - Боздақ қыстауы жолынан шығысқа қарай 5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ауылынан оңтүстік-батысқа қарай 3 км, Аягөз - Боғас жолынан солтүстікке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Елеке сазы-І қорымы, б.з.VII-IX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Елеке сазы жазығында, Бәйге төбе тауының бірінші террасасында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Елеке сазы-ІІ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Елеке сазы жазығында, Елеке сазы-І қорымынан шығысқа қарай 1 км, Қарғыба өзенінен батысқа қарай 500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Елеке сазы-ІІІ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Елеке сазы жазығында, Карғыба өзенiнен батысқа қарай 200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Елеке сазы-ІV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Елеке сазы жазығының бірінші террасасында, Елеке сазы-ІІІ қорымынан солтүстік батысқа қарай 800м; Қарғыба өзенінен батысқа қарай 500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Елеке сазы-V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Елеке сазы жазығында, Елеке сазы-І қорымынан солтүстікке қарай 1 км; Қарғыба өзенінен шығысқа қарай 200-250 м, Бәйге төбе тауынан оңтүстік-батысқа қарай 500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Елеке сазы-VI қорымы, б.д.д.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Елеке сазы жазығының батысында бірінші террасаның үстiнде, Қарғыба өзенiнен батысқа қарай 5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Ескеалмас қорымы, б.з.б. XVI-XIV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Нәуім алқабында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тал қорымы, б.з.б. VII- 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тал елді мекенінен солтүстікте қарай 1 км; Жалғыз тал алқабының солтүстік бөлігінде, Жалғыз тал - Зекен жолынан шығысқа қарай 15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Жалпақ қыстауынан шығысқа қарай 600 м, Жалпақ және Ақбаз қыстауларының арасындағы алқапта, Жалпақ - Ақбаз жолының солтүстігінде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Жартас-I қорымы, б.з.б. XIII-XI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ауылынан оңтүстік-шығысқа қарай 45 км; Жартас ауылынан оңтүстік-батысқа қарай 500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Жартас-II қорымы, б.з.б. XIII-XI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ауылынан оңтүстік-шығысқа қарай 45 км; Жартас ауылынан оңтүстік-батысқа қарай 1,5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Иттің қаражалы-I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Иттің қаражалы асуында, Иттің қаражалы - Тарақты жайлауы жолының оңтүстігінде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Иттің қаражалы-II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Иттің қаражалы асуында, Иттің қаражалы - Тарақты жайлауы жолынан батысқа қарай 10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 - Үштөбе жолының екі жағындағы таулы алқапта, Ақжайлау - Қаражал жолынан шығысқа қарай 10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Қарақойтас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Қарақойтас қыстауынан шығысқа қарай 2,6 км, Қарақойтас - Мырзабай жолынан оңтүстік және солтүстікке қарай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оба қорғандар тобы,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Ақсуат ауылынан батысқа қарай 4 км, Екпін ауылының солтүстік-батыс бөлігінде, Боғас-Қарасу тас жолының екі жағында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 қорымы, б.з.б. XII-XI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Ақбаз қыстағынан оңтүстік-шығысқа қарай 400 м, Нарын өзенінің шығыс жағалауындағы Катон қыстауынан батысқа қарай 200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Қобық-I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Ақбаз қыстағынан оңтүстік-оңтүстік-батысқа қарай 1-1,5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Қобық-II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Ақбаз қыстағынан оңтүстік-оңтүстік-батысқа қарай 2-2,5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 - Үштөбе жолының солтүстік-батыс жағына қарай 200 м жердегі жазықтықта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жол қорымы, б.д.д.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жол қыстауынан солтүстік-батысқа қарай 600 м; Көк жол қыстауы - Ащы асуы жолынан оңтүстік пен солтүстікке қарай 20-30 м, Сексеннің шағылы тауынан онтүстікке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Көкқия жалғыз қорғаны, б.з.VII-IX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Көкқия мекенінде, Қызылкесік-Үштөбе жолынан солтүстік-батысқа қарай 200 м; Боғас өзенінен 100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алқабында, Дос қыстауымен Нәуім алқабының арасында, Дос -Нәуім жолынан батысқа қарай 5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Қызылбастау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Кызылбастау жылғасынан шығысқа қарай 600 м; Жасыл көл көлінен солтүстікке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Қырықбай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Қырықбай жайлауынан шығысқа қарай 300 м, Мыңбай - Қырықбай жолынан солтүстік және оңтүстікке қарай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 оба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Боғас-Ақсуат трассасынан оңтүстікке қарай 1,5 км, Екпін және Көкжыра ауылдарының арасында орналасқан жергілікті аэродромнан оңтүстік-батысқа қарай 3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Молдажар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Молдажар қыстағынан солтүстік-батысқа қарай 2,5 км, Молдажар қыстауының аумағында және одан Қарағанды - Боғас трассасына баратын жолдың екі жағында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Мүрсәлім қорымы, б.з.б. XIII-XI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Мүрсәлім қыстағынан солтүстік-батысқа қарай 2 км, Мүрсәлім алқабында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Оралбай петроглифтері, б.з.б. XVII ғ.- б.з. X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Оралбай қыстауынан оңтүстікке қарай 1,5-2 км, Оралбай қыстауынан Солтабай қыстауына баратын ат жолынан батысқа қарай 20-30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Өскенбай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Өскенбай қыстауынан солтүстік-батысқа қарай 1,6 км; Қарғыба өзенінен шығысқа қарай 40-60 м; Қымбат қыстауы - Өскенбай қыстауы жолының шығысында, Көл бауыр тауынан оңтүстік-шығысқа қарай 200 м; Өскенбайдың биігі тауының етегінде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Оспан қыстауынан оңтүстікке қарай 700 м; Тақия кеткен-ІІ қорымынан солтүстікке қарай 1,2 км; Тақия кеткен қыстауы - Оспан қыстауы жолының шығысында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моласы,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ауылынан солтүстік-батысқа қарай 20,9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Сарыбайбосын-I қорымы, б.з.б. VII- 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Сарыбайбосын қыстауынан солтүстікке қарай 1,2 км, Ащы үстіртінің оңтүстік бөлігінде, Ащы асуы - Сарыбайбосын қыстауы жолының шығыс және батыс жақтарында, Ақтас қыстауынан оңтүстік-батысқа қарай 13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Сарыбайбосын-II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Сарыбайбосын қыстауынан оңтүстікке 1,6 км, Сарыбайбосын – Мырзабай қыстауларының арасындағы жолдың екі жағында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қорымы, б.з.б. 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ауылынан оңтүстік-шығысқа қарай 4,5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Сушілік - І қорымы, б.з.VII-IX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Көкқия мекенінен оңтүстікке қарай 1 км, Боғас өзенінен оңтүстік-батысқа қарай 300 м, Қызылкесік-Үштөбе жолынан шығысқа қарай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Сушілік - ІІ қорымы, б.з.б.VII-III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Қызылкесік-Үштөбе жолынан шығысқа қарай 50 м, Боғас өзенінен оңтүстік-батысқа қарай 1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Сушілік - ІІІ қорымы, б.з.б. XVI-XIV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Сушілік-ІІ қорымынан солтүстікке қарай 1,5-2 км, Қызылкесік-Үштөбе жолының екі жағында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Тайжүзген 1 қорымы, б.з.б. 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мектеп ауылынан оңтүстік-шығысқа қарай 90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Тайжүзген 2 қорымы, б.з.б. V-III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Тайжүзген 1 қорымынан солтүстік-шығысқа қарай 0,2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Тақия кеткен-I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Зергел қыстауы - Мыңбай жайлауы жолынан батысқа қарай 8-10 м; Тақия кеткен жылғасынан батысқа қарай 50 м, алқаптың батыс жақ шетінде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Тақия кеткен-II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Тақия кеткен-І қорымынан солтүстікке қарай 1,4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Таманың басы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Тарақты жайлауынан оңтүстік-шығысқа қарай 4 км; Тама жайлауынан шығысқа қарай 1,5 км; Қайрақты жайлауынан Нарын өзеніне түсетін жолдан солтүстікке қарай 70 м; Таманың басы алқабының солтүстік бөлігінде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 - Өкпеті жайлауы жолының оңтүстік бөлігінде, Қабанбай шаты тауынан солтүстікке қарай 1 км, Томар қыстауының шығысында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оба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ауылынан солтүстік-шығысқа қарай 2 км; Боғас-Ақсуат трассасынан солтүстікке, Байбалта ТСФ оңтүстік-шығысқа қарай 1,5 км; Көктүбек ауылынан оңтүстікке қарай 5 км; Базар өзенінен шығысқа қарай 600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Түгел-I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Түгел жайлауынан солтүстікке қарай 30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Түгел-II қорымы, б.з.б. XVII-XI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 жайлауынан батысқа қарай 450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Түгел-III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Түгел жайлауынан солтүстік батысқа қарай 800 м жерде, Түгел жайлауы-Бесікті жайлауы жолының солтүстігінде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Түйебаз-I қорымы, б.з.б. VII-III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Түйебаз қыстағынан солтүстік-шығысқа қарай 1 км, Үштөбе-Өкпеті жолының екі жағында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Түйебаз-II қорымы, б.з.б. XVI-XIV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Түйебаз-І қорымынан шығысқа қарай 3 км; Үштөбе-Өкпеті жолынан оңтүстікке қарай 5-10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 ата қорымы, б.з. 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ауылынан оңтүстікке қарай 25 км, жылғаның солтүстігінде, Тұяқ ата зиратынан батысқа қарай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қажы петроглифтері, б.з.б. VII ғ.- б.з. X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ауылынан солтүстік-шығысқа қарай 2 км; Егіндібұлақ-Шалқажы жолынан оңтүстік-шығысқа қарай 200 м; Көкбастау тауының бөктерінде 50 м биіктікте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Шимайлы петроглифтері, б.з.б. VII ғ.- б.з. X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Молдажар қыстауынан шығысқа қарай 100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айырық қорымы, б.з.VII-IX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Қырықбай қыстауынан оңтүстікке қарай 10 км; асудың жотасында, Екі Аша алқабы және ескі радиолокациялық база арасында; Шұңғыл айырық жылғасынан солтүстікке қарай 100 м, Нарын өзенінің тармағында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Ардагерлер аллеясы, ХХ ғасырдың 70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ауылы, орталық гүлзарда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Барақбай батыр мазары,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Ойшілік ауылы, ауылдың солтүстік-батыс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Боқбасар би мазары,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Ақсуат ауылынан оңтүстікке қарай 9 км, Қарғыба ауылы маңында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Дондағұл мазары, ХІХ ғасырдың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Қызылкесік ауылынан батысқа қарай 18,5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Жүнісқұлов бюсті, ХХ ғасырдың 80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 мектеп аумағында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А.Иманов бюсті, 1970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 бұрынғы мектеп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Ы.Қабековтың бюсті, ХХ ғасырдың 80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ауылы, мектеп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 қажы мешіті үйінділер,1860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ауылының іргесінде, Орталас және Құйған өзендерінің аралығында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жауынгер" монументі, 1980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орталық гүлзарда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Қ.Сәтпаев бюсті, 1980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ауылы, мектеп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Уан төре төртқұлағы, XVIII ғасырдың ортасы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Уан алқабының шығыс бөлігі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қажы мазары, ХІХ 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Қызылкесек кентінен батысқа қарай 11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Ырғызбай әулие мазары, ХІХ ғасыр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Ақсуат ауылынан Кіндікті ауылына баратын жолдан солтүстікке қарай 5 км, Күмісті бастауының маңы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Алдай петроглифтер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Алдай ауылынан оңтүстікке қарай 0,5 км, Алдай шатқалы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1 қалайы әзірлемелер,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кентінен шығысқа қарай 15 км, бұрынғы Чальче ауылының маңы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1 қалайы әзірлемелер,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Баймырза ауылынан солтүстік-батысқа қарай 5 км Жаманжизақ шатқалы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2 қалайы әзірлемелер,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Баймырза ауылынан солтүстік-батысқа қарай 3 км; бұрынғы Қалайтопқан кенішінен солтүстікке қарай 1,5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1 петроглифтер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ауылынан солтүстік-батысқа қарай 10-12 км, бұрынғы Медведка кенішінің маңы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2 петроглифтер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ауылынан оңтүстік-оңтүстік-шығысқа және солтүстік- солтүстік-шығысқа қарай 1-10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Бухтыр 1 қорымы,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Бухтыр ауылында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Васильевское петроглифтер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батыр ауылынан шығысқа қарай 3-4 км, Қаратөбе шоқысы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Герасимовка қорымы,VI-VII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Герасимовка ауылынан солтүстікке қарай 1,5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қорғандар тобы, қола дәуірі-ерте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ауылынан солтүстік-шығысқа қарай 2-2,5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Көкшекөз қорғандар тобы, б.э.д. 1 мыңжылдық -1 мыңжылдық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ауылының оңтүстік-шығыс бөлігінде 23-26 км, Көкшекөз шатқалы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қорымы, ерте темір дәуірі,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ауылынан оңтүстік-шығысқа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1 қорғандар тобы,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ауылынан оңтүстік-шығысқа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2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ауылынан оңтүстік-шығысқа қарай 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3 қорғандар тобы,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ауылынан оңтүстік-батысқа қарай 8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4 қорғандар тобы,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ауылынан оңтүстікке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5 петроглифтер тобы, қола дәуірі-ерте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ауылынан оңтүстік-шығысқа қарай 4 км, Сағыр өзенінің бойы және Сағыр шоқысы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6 петроглифтер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ауылынан оңтүстік - оңтүстік-шығысқа қарай 5-15 км, Нарамсақ мекені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Ленинка 7 петроглифтер тобы, б.э.д. III-II мыңжылдық қарсаңы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ауылынан оңтүстікке қарай 3-4 км, Ақбауыр шоқысы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8 петроглифтер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ауылының оңтүстік-батысқа қарай 10 км, Қарасай шатқалы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9 петроглифтер тобы,б.э.д. III-II мыңжылдық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ауылынан оңтүстік-батысқа қарай 15 км; Қызылтас ауылынан солтүстік-солтүстік-шығысқа қарай 0,5-1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1 қорғандар тобы,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ауылынан солтүстік-батыста 0,25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2 қорғандар тобы,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Манат ауылынан оңтүстікке қарай 0,15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1 тас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ауылынан 5,8 км, Таврическое ауылына қарай жол бойында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сол жағасы, Предгорное ауылының оңтүстік-батыс шетінде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3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сол жағасы, Предгорное ауылына қарсы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1 қорғандар тобы,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 және Привольное ауылдарының арасында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Скалистое қорғандар тобы, ерте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Ізғұтты Айтықов атындағы ауылының маңы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Таврическое 1 қорғандар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ауылына барар жолмен Таврия ауылының солтүстік-шығыс шетінде 1,5-2,6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Таврическое 2 жеке тас қорған,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Таврическое ауылының солтүстік-батыс шетінде 7,5 км, Ақтөбе ауылының жолында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1 жеке қорған, кейінгі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ауылының маңы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2 қалайы әзірлемелер,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ауылынан 7 км, таудың солтүстік баурайы Қарағойын бұлағының маңы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 петроглифтер тобы,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Тоқсанбай ауылынан 1,5 км, Тоқсанбай шатқалы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І. Айтықовтың бюсті, 1965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 Нұрғалиев көшесі,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үйі, ХІХ-ХХ ғасырлар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 Центральная көшесі,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Әулие апостолдар Петр және Павел православие храмы, 1913 жыл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Митрофановка ауылы, Набережная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Одағының батыры Т. Тоқтаровқа ескерткіш, 1969 жыл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Герасимовка ауылы, Дінмұхаммед Қонаев көшесі,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обасы,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Құралай қыстауынан батысқа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обасы,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 өзенінен солтүстікке қарай 30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Қарабұлақ обалы тобы (12 оба),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Мақаншы-Жалаңашкөл автомобиль тас жолынан батысқа қарай 6 км; Ескі Карабулак қыстауынан оңтүстік-батысқа қарай 2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Жұрымтай обасы,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Мақаншы - Жалаңашкөл автомобиль тас жолынан батысқа қарай 100 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обалы тобы (8 оба),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 Жалаңашкөл автомобиль тас жолынан шығысқа қарай 30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Құралай обасы,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Мақаншы-Жалаңашкөл автомобиль тас жолынан батысқа қарай 30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обасы,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Науалы-Елтай автомобиль тас жолынан батысқа қарай 200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Қызбейіт обасы,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қыстауынан оңтүстік-батысқа қарай 900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Найман-қала ортағасырлық қаласы, орта ғасыр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Елтай ауылдық округінен оңтүстік-батысқа қарай 3 км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Таңды обалы тобы (8 оба),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округінен солтүстік-шығысқа қарай 3 км; Найман-қала бекінісінен солтүстік-шығысқа қарай 500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обалы тобы (6 оба),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Мақаншы-Жалаңашкөл автомобиль тас жолынан батысқа қарай 250 м; Алакөл көлінен шығысқа қарай 7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бюсті, ХХ ғасырдың 90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ауылы, Абай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мемориал, ХХ ғасырдың 70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ауылы, Мәдениет үйі ғимаратының алдындағы гүлзарда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Найманбаевтың музей-үйі, ХХ ғасырдың 90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ауылы, Қабанбай көшесі,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етуші жауынгерге ескерткіш, 1981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тілек ауылы, ауыл орталығында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Қаракерей Қабанбай батыр ескерткіші,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ауылы, Абылайхан даңғылы, Көкпекті ауданының кәсіпкерлік және ауыл шаруашылығы бөлімі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О.Әлжановтың бюсті, 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ауылы, Абылайхан даңғылы, Көкпекті ауданының прокуратурасы ғимаратының алдында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 петроглифтер тобы, қола дәуірі -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 ауылының маңайы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С.Аманжоловқа ескерткіш, сәулетшілер Е.А. Сергебаев, Б.А. Әбішев, 2007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гвардиялық дивизия көшесі, Сәрсен Аманжолов атындағы Шығыс Қазақстан мемлекеттік университеті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серіктестік банкі (1 қабат), ХХ ғасырдың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Тоқтаров көшесі,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Коммерсант А.К. Бобровтың дүкені, 1918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М.Горький көшесі,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Коммерсант А.К. Бобровтың үйі, ХХ ғасырдың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Сағдат Нұрмағамбетов көшесі,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 үшін күрескендердің бауырластық бейіті (1918-1919 жж.), авторы Н.Водозаборов, 1951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Славский атындағы Ертіс жағалауы, Ертіс өзені көпірінің сол жағында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өнеркәсіпшісі Валитовтың үйі, ХХ ғасырдың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К.Либкнехт көшесі,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дүкені, 1907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Выдриннің үйі, 1910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М.Горький көшесі,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қалалық бастауыш училищесі, 1886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қалалық саябақ, 1899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Сағдат Нұрмағамбетов көшесі,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Потанин бейнесімен Үлбі металлургия заводының қызметкерлеріне арналған декоративтік монумент, мүсіншілер: А.Н.Бубель, В.Б.Самойлов, Х.М.Кульчаев, сәулетші С.П.Христофоров, 2002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Потанин және Әміре Қашаубаев көшелерінің қиылысы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Устькаменная бекінісінің негізін қалаушыларға арналған декоративтік скульптура-субұрқақ, мүсінші  В.С. Раппопорт, 1990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Лихарев көшесі, 16, Андреев кафедралық соборының орталық гүлзарында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Ф.Э. Дзержинский бюсті, сәулетші П.Б. Шишов, В.С. Раппопорт, 1984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Сәтпаев даңғылы, 79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Халықтар достығы үйі (бұрынғы ерлер бастауыш мектебі), 1912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Құрылысшылар мәдениет үйі, 1952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көшесі,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Энергетиктер мәдениет үйі ("Алтайэнерго"), ХХ ғасырдың 50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көшесі,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Тарихи-өлкетану музейінің ғимараты (бұрынғы Қалалық полиция басқармасы), ХХ ғасырдың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Қ.Қайсенов көшесі,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үйі, сәулетші И.Н.Репинский, 1959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Жеромскийдың үйі, ХІХ ғасырдың соңы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Қ.Қайсенов көшесі,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Курочкиннің үйі негізінде салынған облыстық атқару комитетінің ғимараты, ХХ ғасырдың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 Чехов көшесі,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батырға ескерткіш, 2014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қаласынан шыға берісте, Өскемен-Семей тас жолының бойында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"Жұлдыздарға" мүсіні, мүсінші Е.В. Вучетич, сәулетші Л.И. Маковеев, 1962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Протозанов көшесі, Орталық мәдениет үйінің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Кировқа ескерткіш, мүсінші Н.А. Томский, 1938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саябағы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Кожевниковтың шыны және фаянс ыдыстары дүкені, 1914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 Костюриннің механикалық шеберханалары, 1907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 Чехов көшесі,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Устькаменная бекінісі, 1720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өзенінің сағасы, Стрелка ауданы, монастырь аумағы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үйі, ХХ ғасырдың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Сағдат Нұрмағамбетов көшесі,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лабазы, ХХ ғасырдың басы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Мариин әйелдер училищесі, 1901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Қайсенов көшесі,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А.С.Меновщиковтың шарап сақтайтын жертөлесі бар үйі, ХХ ғасырдың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 Чехов көшесі,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кинотеатры, ХХ ғасырдың 50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 Михаэлистің бейіті, 1913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қалалық зираты, Степное ауылына баратын тас жолдың бойында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музейінің ғимараты (алтын өнеркәсіпші А.С. Меновщиковтың бұрынғы кеңсесі), 1914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Тоқтаров көшесі,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"Қылыштан орақ құямыз" мүсіні, мүсінші Е.В. Вутетич, сәулетші Л.И. Маковеев, 1962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Протозанов көшесі, Орталық мәдениет үйінің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өнеркәсіпшісі И.Д. Подойниковтың үйі, 1899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 Чехов көшесі,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А.Рафиковтың лабазы, ХІХ ғасырдың соңы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дүкені (бұрынғы "Савва Семенов және оның ұлдары" сауда үйі), 1910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 Чехов көшесі,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орта мектеп ғимараты, ХХ ғасырдың 50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Правда көшесі, 3, Аблакетка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"Теремок" ательесі, ХХ ғасырдың 50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Алтай" газетінің баспаханасы (бұрынғы Халық Ағарту министрлігінің бастауыш мектебі), 1900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көшесі,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Троицкая шіркеуі, 1809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Лихарев көшесі,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теміржол вокзалы, 1936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Мызы көшесі, темір жол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Я.В.Ушановқа ескерткіш, мүсінші Г.А. Огнев, сәулетші А.Н. Душкин, 1973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атындағы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мешіт (бұрынғы приходтық училище), 1897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 иллюзион (кинотеатры), 1911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 Чехов көшесі,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зауытының иесі Яворовскийдің үйі, 1908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Қайсенов көшесі,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классицизм стиліндегі құрылыстар ансамблі, Металлургтер мәдениет үйінің маңы (барлығы 4 ғимарат), ХХ ғасырдың 50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Гоголь көшесі, 34,36 (аркасы бар үй); Нұрсұлтан Назарбаев даңғылы, 66 (дүкені бар үй); Нұрсұлтан Назарбаев даңғылы, 45,47 (тұрғын үйлер тобы)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Бүкілодақтық симпозиумда кәсіпқой мүсіншілер орындаған мүсіншілік жұмыстардың ансамблі, 1989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саябақта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саябағы (бұрынғы Киров атындағы саябақ), 2005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Қ.Қайсенов, Антон Чехов, Горький көшелерінің қиылысы (тарихи орталық)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жауынгерлер мен батырларға арналған "Жеңіс" мемориалдық кешені, авторы В.С. Раппопорт, 1995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Протазанов көшесінің, Славский атындағы Ертіс жағалауының қиылысы, "Стрелка"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Жабаевқа ескерткіш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Сағдат Нұрмағамбетов көшесі, 59, Жамбыл атындағы қалалық саябақ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Құнанбайұлына ескерткіш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Республика алаңы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1 қорымы, б.д.д. ХІІ-ХІ ғғ.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кентінен шығысқа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2 қонысы, б.д.д. ІІ мыңжылдықтың екінші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кентінен шығысқа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Вершина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ауылынан оңтүстік-батысқа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Волчовка қонысы, қола - ерте темір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Волчовка ауылынан солтүстік -солтүстік-батысқа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қорымы, кейінгі ортағасыр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ауылынан солтүстік-батысқа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1 қонысы,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кентінен оңтүстік -оңтүстік-батысқа қарай 3,5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кентінен солтүстік-батысқа қарай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Захариха қоныстар тобы,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Межовка ауылынан оңтүстік-шығысқа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ауылынан оңтүстік-батысқа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қонысы, қола - ерте темір дәуірлерінің қарсаңы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ауылынан солтүстік -солтүстік-шығысқа қарай 3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Маринка қорымы, б.д.д. ІІ мыңжылдықтың ортасы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ауылынан оңтүстік -оңтүстік-батысқа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қорымы,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ауылынан солтүстік-шығысқа қарай 9,6 км; Заречное ауылынан оңтүстікке қарай 11,4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Тараданка 1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ауылынан оңтүстік-батысқа қарай 5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Тараданка 2 қорымы, ерте темір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ауылынан оңтүстік - оңтүстік-батысқа қарай 4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қонысы, орта ғасырлар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ауылынан солтүстік -солтүстік-шығысқа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қонысы,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ауылынан батысқа қарай 2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Шапаревка қорымы,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ауылының шығыс шеті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ғимараты, 1898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Бауыржан Момышұлы көшесі,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музейінің ғимараты (бұрынғы Ауылдық пристав үйі), 1911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Анатолий Иванов көшесі,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Зоркальцевтың лабазы, 1909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Анатолий Иванов көшесі,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Мұхамедшиннің лабазы, 1906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Анатолий Иванов көшесі,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Филимоновтың дүкені, 1913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Анатолий Иванов көшесі,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Астафьев және Т.С. Вербицкий  ескерткіші, ХХ ғасырдың 60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Вербицкий мен Вокзальная көшелерінің қиылысы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күрескендердің бауырластар бейіті, 1919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ауылы, Анатолий Иванов көшесі,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А.Ивановқа ескерткіш, авторы В.Б.Самойлов, 2008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орталық саябақта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жерлес жауынгерлерге арналған мемориал, 1965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көпірдің ар жағында Уба өзені арқылы Шемонаиха-Өскемен трассасы бойындағы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құлпытас, XX ғасырдың 70 жыдары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 ауылдық әкімдік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құлпытас, мүсіншілер В.А. Мягких, А.Ф. Роговский, А.В. Сидоркин, сәулетші А.И.Ключнев, 1975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кенті, Ленин көшесі, саябақта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қаза тапқан жауынгерлерге арналған құлпытас, 1980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 кенттік әкімшілік ғимараты алдындағы гүлзарда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күрескендерге ескерткіш, 1972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ауылы, Мир көшесі, 1а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күрескендердің бауырластар бейітіндегі ескерткіш, ХХ ғасырдың 60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ауылы, Лермонтов көшесі, 36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күрескендердің бауырластар бейітіндегі ескерткіш, ХХ ғасырдың 60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Советская көшесі, 62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 үшін күрескендердің атылған жеріне қойылған ескерткіш белгісі, 1922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Фомин шоқысы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