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77ea6" w14:textId="7377e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облыстық бюджет туралы" Шығыс Қазақстан облыстық мәслихатының 2020 жылғы 14 желтоқсандағы № 44/495-VI шешіміне өзгерістер және толықтыру енгізу туралы</w:t>
      </w:r>
    </w:p>
    <w:p>
      <w:pPr>
        <w:spacing w:after="0"/>
        <w:ind w:left="0"/>
        <w:jc w:val="both"/>
      </w:pPr>
      <w:r>
        <w:rPr>
          <w:rFonts w:ascii="Times New Roman"/>
          <w:b w:val="false"/>
          <w:i w:val="false"/>
          <w:color w:val="000000"/>
          <w:sz w:val="28"/>
        </w:rPr>
        <w:t>Шығыс Қазақстан облыстық мәслихатының 2021 жылғы 3 наурыздағы № 3/13-VII шешімі. Шығыс Қазақстан облысының Әділет департаментінде 2021 жылғы 5 наурызда № 8424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104-бабының </w:t>
      </w:r>
      <w:r>
        <w:rPr>
          <w:rFonts w:ascii="Times New Roman"/>
          <w:b w:val="false"/>
          <w:i w:val="false"/>
          <w:color w:val="000000"/>
          <w:sz w:val="28"/>
        </w:rPr>
        <w:t>5-тармағына</w:t>
      </w:r>
      <w:r>
        <w:rPr>
          <w:rFonts w:ascii="Times New Roman"/>
          <w:b w:val="false"/>
          <w:i w:val="false"/>
          <w:color w:val="000000"/>
          <w:sz w:val="28"/>
        </w:rPr>
        <w:t xml:space="preserve"> және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және Қазақстан Республикасы Үкіметінің 2021 жылғы 23 ақпандағы № 84 "2021 жылға арналған республикалық бюджеттің көрсеткіштерін түзету, 2020 жылғы бюджет қаражатының қалдықтары есебінен тиісті бюджеттік бағдарламалардың жылдық жоспарлы тағайындауларын ұлғайту және 2020 жылы республикалық бюджеттен бөлінген нысаналы даму трансферттерінің пайдаланылмаған (толық пайдаланылмаған) сомаларын 2021 жылы пайдалану (толық пайдалану) және "2021 – 2023 жылдарға арналған республикалық бюджет туралы" Қазақстан Республикасының Заңын іске асыру туралы" Қазақстан Республикасы Үкіметінің 2020 жылғы 10 желтоқсандағы № 840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толықтырулар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Шығыс Қазақстан облыстық мәслихаты ШЕШІМ ҚАБЫЛДАДЫ:</w:t>
      </w:r>
    </w:p>
    <w:bookmarkEnd w:id="0"/>
    <w:bookmarkStart w:name="z7" w:id="1"/>
    <w:p>
      <w:pPr>
        <w:spacing w:after="0"/>
        <w:ind w:left="0"/>
        <w:jc w:val="both"/>
      </w:pPr>
      <w:r>
        <w:rPr>
          <w:rFonts w:ascii="Times New Roman"/>
          <w:b w:val="false"/>
          <w:i w:val="false"/>
          <w:color w:val="000000"/>
          <w:sz w:val="28"/>
        </w:rPr>
        <w:t xml:space="preserve">
      1. "2021-2023 жылдарға арналған облыстық бюджет туралы" Шығыс Қазақстан облыстық мәслихатының 2020 жылғы 14 желтоқсандағы № 44/495-VI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7989, 2020 жылғы 20 желтоқсандағы Қазақстан Республикасының нормативтік құқықтық актілерінің электрондық түрдегі Эталондық бақылау банкінде жарияланды) мынадай өзгерістер және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2021-2023 жылдарға арналған облыстық бюджет тиісінше 1, 2 және 3 қосымшаларға сәйкес, соның ішінде 2021 жылға мынадай көлемдерде бекітілсін:</w:t>
      </w:r>
    </w:p>
    <w:p>
      <w:pPr>
        <w:spacing w:after="0"/>
        <w:ind w:left="0"/>
        <w:jc w:val="both"/>
      </w:pPr>
      <w:r>
        <w:rPr>
          <w:rFonts w:ascii="Times New Roman"/>
          <w:b w:val="false"/>
          <w:i w:val="false"/>
          <w:color w:val="000000"/>
          <w:sz w:val="28"/>
        </w:rPr>
        <w:t xml:space="preserve">
      1) кірістер – 525 681 003,0 мың теңге, соның ішінде: </w:t>
      </w:r>
    </w:p>
    <w:p>
      <w:pPr>
        <w:spacing w:after="0"/>
        <w:ind w:left="0"/>
        <w:jc w:val="both"/>
      </w:pPr>
      <w:r>
        <w:rPr>
          <w:rFonts w:ascii="Times New Roman"/>
          <w:b w:val="false"/>
          <w:i w:val="false"/>
          <w:color w:val="000000"/>
          <w:sz w:val="28"/>
        </w:rPr>
        <w:t xml:space="preserve">
      салықтық түсімдер – 40 959 325,0 мың теңге; </w:t>
      </w:r>
    </w:p>
    <w:p>
      <w:pPr>
        <w:spacing w:after="0"/>
        <w:ind w:left="0"/>
        <w:jc w:val="both"/>
      </w:pPr>
      <w:r>
        <w:rPr>
          <w:rFonts w:ascii="Times New Roman"/>
          <w:b w:val="false"/>
          <w:i w:val="false"/>
          <w:color w:val="000000"/>
          <w:sz w:val="28"/>
        </w:rPr>
        <w:t xml:space="preserve">
      салықтық емес түсімдер – 3 252 314,0 мың теңге; </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трансферттердің түсімдері – 481 469 364,0 мың теңге;</w:t>
      </w:r>
    </w:p>
    <w:p>
      <w:pPr>
        <w:spacing w:after="0"/>
        <w:ind w:left="0"/>
        <w:jc w:val="both"/>
      </w:pPr>
      <w:r>
        <w:rPr>
          <w:rFonts w:ascii="Times New Roman"/>
          <w:b w:val="false"/>
          <w:i w:val="false"/>
          <w:color w:val="000000"/>
          <w:sz w:val="28"/>
        </w:rPr>
        <w:t>
      2) шығындар – 529 504 907,0 мың теңге;</w:t>
      </w:r>
    </w:p>
    <w:p>
      <w:pPr>
        <w:spacing w:after="0"/>
        <w:ind w:left="0"/>
        <w:jc w:val="both"/>
      </w:pPr>
      <w:r>
        <w:rPr>
          <w:rFonts w:ascii="Times New Roman"/>
          <w:b w:val="false"/>
          <w:i w:val="false"/>
          <w:color w:val="000000"/>
          <w:sz w:val="28"/>
        </w:rPr>
        <w:t>
      3) таза бюджеттік кредит беру – - 6 254 356,7 мың теңге, соның ішінде:</w:t>
      </w:r>
    </w:p>
    <w:p>
      <w:pPr>
        <w:spacing w:after="0"/>
        <w:ind w:left="0"/>
        <w:jc w:val="both"/>
      </w:pPr>
      <w:r>
        <w:rPr>
          <w:rFonts w:ascii="Times New Roman"/>
          <w:b w:val="false"/>
          <w:i w:val="false"/>
          <w:color w:val="000000"/>
          <w:sz w:val="28"/>
        </w:rPr>
        <w:t>
      бюджеттік кредиттер – 13 456 683,0 мың теңге;</w:t>
      </w:r>
    </w:p>
    <w:p>
      <w:pPr>
        <w:spacing w:after="0"/>
        <w:ind w:left="0"/>
        <w:jc w:val="both"/>
      </w:pPr>
      <w:r>
        <w:rPr>
          <w:rFonts w:ascii="Times New Roman"/>
          <w:b w:val="false"/>
          <w:i w:val="false"/>
          <w:color w:val="000000"/>
          <w:sz w:val="28"/>
        </w:rPr>
        <w:t xml:space="preserve">
      бюджеттік кредиттерді өтеу – 19 711 039,7 мың теңге; </w:t>
      </w:r>
    </w:p>
    <w:p>
      <w:pPr>
        <w:spacing w:after="0"/>
        <w:ind w:left="0"/>
        <w:jc w:val="both"/>
      </w:pPr>
      <w:r>
        <w:rPr>
          <w:rFonts w:ascii="Times New Roman"/>
          <w:b w:val="false"/>
          <w:i w:val="false"/>
          <w:color w:val="000000"/>
          <w:sz w:val="28"/>
        </w:rPr>
        <w:t>
      4) қаржы активтерімен жасалатын операциялар бойынша сальдо – 529 000,0 мың теңге, соның ішінде:</w:t>
      </w:r>
    </w:p>
    <w:p>
      <w:pPr>
        <w:spacing w:after="0"/>
        <w:ind w:left="0"/>
        <w:jc w:val="both"/>
      </w:pPr>
      <w:r>
        <w:rPr>
          <w:rFonts w:ascii="Times New Roman"/>
          <w:b w:val="false"/>
          <w:i w:val="false"/>
          <w:color w:val="000000"/>
          <w:sz w:val="28"/>
        </w:rPr>
        <w:t>
      қаржы активтерін сатып алу – 529 000,0 мың теңге;</w:t>
      </w:r>
    </w:p>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p>
      <w:pPr>
        <w:spacing w:after="0"/>
        <w:ind w:left="0"/>
        <w:jc w:val="both"/>
      </w:pPr>
      <w:r>
        <w:rPr>
          <w:rFonts w:ascii="Times New Roman"/>
          <w:b w:val="false"/>
          <w:i w:val="false"/>
          <w:color w:val="000000"/>
          <w:sz w:val="28"/>
        </w:rPr>
        <w:t xml:space="preserve">
      5) бюджет тапшылығы (профициті) – 1 901 452,7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 - 1 901 452,7 мың теңге:</w:t>
      </w:r>
    </w:p>
    <w:p>
      <w:pPr>
        <w:spacing w:after="0"/>
        <w:ind w:left="0"/>
        <w:jc w:val="both"/>
      </w:pPr>
      <w:r>
        <w:rPr>
          <w:rFonts w:ascii="Times New Roman"/>
          <w:b w:val="false"/>
          <w:i w:val="false"/>
          <w:color w:val="000000"/>
          <w:sz w:val="28"/>
        </w:rPr>
        <w:t>
      қарыздар түсімі – 12 494 943,0 мың теңге;</w:t>
      </w:r>
    </w:p>
    <w:p>
      <w:pPr>
        <w:spacing w:after="0"/>
        <w:ind w:left="0"/>
        <w:jc w:val="both"/>
      </w:pPr>
      <w:r>
        <w:rPr>
          <w:rFonts w:ascii="Times New Roman"/>
          <w:b w:val="false"/>
          <w:i w:val="false"/>
          <w:color w:val="000000"/>
          <w:sz w:val="28"/>
        </w:rPr>
        <w:t>
      қарыздарды өтеу – 16 278 510,6 мың теңге;</w:t>
      </w:r>
    </w:p>
    <w:p>
      <w:pPr>
        <w:spacing w:after="0"/>
        <w:ind w:left="0"/>
        <w:jc w:val="both"/>
      </w:pPr>
      <w:r>
        <w:rPr>
          <w:rFonts w:ascii="Times New Roman"/>
          <w:b w:val="false"/>
          <w:i w:val="false"/>
          <w:color w:val="000000"/>
          <w:sz w:val="28"/>
        </w:rPr>
        <w:t>
      бюджет қаражатының пайдаланылатын қалдықтары – 1 882 114,9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40) тармақшамен толықтырылсын:</w:t>
      </w:r>
    </w:p>
    <w:bookmarkStart w:name="z28" w:id="2"/>
    <w:p>
      <w:pPr>
        <w:spacing w:after="0"/>
        <w:ind w:left="0"/>
        <w:jc w:val="both"/>
      </w:pPr>
      <w:r>
        <w:rPr>
          <w:rFonts w:ascii="Times New Roman"/>
          <w:b w:val="false"/>
          <w:i w:val="false"/>
          <w:color w:val="000000"/>
          <w:sz w:val="28"/>
        </w:rPr>
        <w:t>
      "40) ішкі істер органдары қызметкерлерінің лауазымдық айлықақыларын көтеруге.";</w:t>
      </w:r>
    </w:p>
    <w:bookmarkEnd w:id="2"/>
    <w:bookmarkStart w:name="z29" w:id="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End w:id="3"/>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Анчугин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Рыпаков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2021 жылғы 3 наурыздағы </w:t>
            </w:r>
            <w:r>
              <w:br/>
            </w:r>
            <w:r>
              <w:rPr>
                <w:rFonts w:ascii="Times New Roman"/>
                <w:b w:val="false"/>
                <w:i w:val="false"/>
                <w:color w:val="000000"/>
                <w:sz w:val="20"/>
              </w:rPr>
              <w:t>№ 3/13-VII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2020 жылғы 14 желтоқсандағы </w:t>
            </w:r>
            <w:r>
              <w:br/>
            </w:r>
            <w:r>
              <w:rPr>
                <w:rFonts w:ascii="Times New Roman"/>
                <w:b w:val="false"/>
                <w:i w:val="false"/>
                <w:color w:val="000000"/>
                <w:sz w:val="20"/>
              </w:rPr>
              <w:t>№ 44/495-VI 1 шешіміне қосымша</w:t>
            </w:r>
          </w:p>
        </w:tc>
      </w:tr>
    </w:tbl>
    <w:p>
      <w:pPr>
        <w:spacing w:after="0"/>
        <w:ind w:left="0"/>
        <w:jc w:val="left"/>
      </w:pPr>
      <w:r>
        <w:rPr>
          <w:rFonts w:ascii="Times New Roman"/>
          <w:b/>
          <w:i w:val="false"/>
          <w:color w:val="000000"/>
        </w:rPr>
        <w:t xml:space="preserve"> 2021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974"/>
        <w:gridCol w:w="627"/>
        <w:gridCol w:w="974"/>
        <w:gridCol w:w="4815"/>
        <w:gridCol w:w="42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кірістер </w:t>
            </w:r>
            <w:r>
              <w:br/>
            </w:r>
            <w:r>
              <w:rPr>
                <w:rFonts w:ascii="Times New Roman"/>
                <w:b w:val="false"/>
                <w:i w:val="false"/>
                <w:color w:val="000000"/>
                <w:sz w:val="20"/>
              </w:rPr>
              <w:t>(мың теңге)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525 681 003,0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40 959 325,0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17 924 037,0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17 924 037,0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17 924 037,0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15 156 859,0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15 156 859,0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15 156 859,0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7 878 429,0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7 689 429,0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290 308,0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139 921,0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7 259 200,0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3 252 314,0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2 337 942,0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17 326,0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17 326,0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тулғаларға қатысу үлесіне кірістер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120 685,0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120 685,0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2 190 695,0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2 047 261,0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143 434,0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914 372,0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914 372,0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44 372,0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870 000,0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481 469 364,0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122 609 869,0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122 609 869,0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512 894,2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облыстық бюджеттің ысырабын өтеуге арналған трансферттер түсімдері</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122 095 683,0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358 859 495,0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358 859 495,0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101 067 840,0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40 315 924,0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6 140 651,0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406 427,0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қоғамдық тәртіпке, қауіпсіздікке, құқықтық, сот, қылмыстық-атқару қызметіне берілетін субвенциялар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10 199 452,0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110 556 183,0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денсаулық сақтауға берілетін субвенциялар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5 680 843,0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10 041 955,0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шаруашылыққа берілетін субвенциялар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7 925 838,0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12 333 676,0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отын-энергетика кешенiне және жер қойнауын пайдалануға берілетін субвенциялар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431 707,0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22 410 563,0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өнеркәсіпке, сәулет, қала құрылысы және құрылыс қызметіне берілетін субвенциялар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14 486 789,0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10 017 831,0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өзге де шығыстарға берілетін субвенциялар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6 843 816,0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710"/>
        <w:gridCol w:w="964"/>
        <w:gridCol w:w="965"/>
        <w:gridCol w:w="5828"/>
        <w:gridCol w:w="31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w:t>
            </w:r>
            <w:r>
              <w:br/>
            </w:r>
            <w:r>
              <w:br/>
            </w:r>
            <w:r>
              <w:rPr>
                <w:rFonts w:ascii="Times New Roman"/>
                <w:b w:val="false"/>
                <w:i w:val="false"/>
                <w:color w:val="000000"/>
                <w:sz w:val="20"/>
              </w:rPr>
              <w:t>(мың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529 504 907,0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3 562 361,9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2 087 135,9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71 924,0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68 409,0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1 550 925,9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1 424 620,5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87 930,8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38 374,6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311 316,0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1 026 238,0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976 265,0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794 150,0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230 089,0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437 603,0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56 169,0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359 755,0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171 485,0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13 357 604,0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13 357 604,0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13 357 604,0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12 950 758,0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396 225,0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216 526 357,1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21 426 161,0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21 426 161,0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14 930 478,0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6 495 683,0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165 625 064,0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155 450 042,0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3 794 770,0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2 558 303,0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8 485 010,0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107 692 568,0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32 910 295,0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6 480 544,0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5 894 428,0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586 116,0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3 694 478,0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3 694 478,0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15 351 220,0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705 975,0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705 975,0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13 250 180,0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13 104 031,0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1 395 065,0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1 395 065,0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3 561 588,1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596 211,0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596 211,0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2 951 097,0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2 951 097,0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1 346 026,0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1 346 026,0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1 346 026,0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9 216 298,0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9 216 298,0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717 354,0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мекемелерінде білім беру жүйесін ақпараттандыру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146 405,0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1 170 204,0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195 165,0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522 491,0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1 485 818,0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3 852 377,0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компьютерлік сауаттылығын арттыруды қамтамасыз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588 650,0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29 874 217,7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22 321 419,7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1 700 452,0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590 577,0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93 320,0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лизингі шарттарында сатып алынған санитариялық көлік және сервистік қызмет көрсетуді талап ететін медициналық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976 710,0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20 620 967,7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20 620 967,7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2 915 479,0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2 915 479,0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2 915 479,0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4 524 039,0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4 524 039,0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89 969,0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4 068 950,0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21 550 992,0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7 913 810,0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5 879 654,0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1 981 858,0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358 492,0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2 448 417,0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607 872,0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483 015,0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2 018 356,0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1 646 898,0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201 289,0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170 169,0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630 818,0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610 818,0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610 818,0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13 006 364,0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12 850 598,0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307 119,0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548 345,0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144 061,0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11 577 686,0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136 813,0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136 813,0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31 682 462,0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31 667 127,0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31 667 127,0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181 767,5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488 540,0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3 011 222,9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27 982 681,6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13 591 460,5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5 133 878,5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4 359 054,5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1 733 644,0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1 784 094,0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759 659,5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774 824,0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774 824,0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5 089 879,0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5 001 437,0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318 959,0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4 595 414,0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2 588 164,0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558 063,0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558 063,0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813 590,0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813 590,0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104 466,0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1 112 045,0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142 570,0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709 750,0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технологиялар орталығы" мемлекеттік мекемесінің қызметін қамтамасыз ету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622 409,0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436 045,0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345 673,0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134 678,0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531 707,0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531 707,0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531 707,0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531 707,0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29 768 106,5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26 123 243,0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23 273 303,0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2 144 384,0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1 477 440,0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1 782 234,0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5 807 606,0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8 815 136,0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1 689 109,0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515 500,0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2 849 940,0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66 339,0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2 427 035,0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100 925,0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2 694 512,0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2 694 512,0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2 665 924,0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547 322,6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547 322,6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162 019,0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152 140,6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257 649,9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179 168,9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179 168,9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26 859 229,1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26 859 229,1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26 778 338,1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137 752,0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2 684 062,0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23 886 524,1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27 658 362,6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22 828 472,3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22 828 472,3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16 243 544,9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4 250 660,0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2 334 267,4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4 503 197,3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4 503 197,3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345 600,6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526 976,0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2 764 796,7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865 474,0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17 911 431,0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7 197 637,0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6 824 970,0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5 198 764,0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1 231 706,0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372 667,0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372 667,0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10 713 794,0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218 316,0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218 316,0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884 232,0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884 232,0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3 980 508,0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733 778,0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3 246 730,0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156 503,0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156 503,0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1 939 890,0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1 939 890,0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1 689 815,0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1 689 815,0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744 530,0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744 530,0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3 639 666,0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3 639 666,0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3 639 666,0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3 625 427,0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92 553 346,6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92 553 346,6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92 553 346,6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77 460 248,0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323 705,8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14 768 101,0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-6 254 356,7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13 456 683,0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661 740,0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661 740,0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661 740,0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661 740,0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8 467 217,0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8 467 217,0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8 467 217,0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8 467 217,0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3 377 726,0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1 977 726,0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1 977 726,0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1 977 726,0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19 711 039,7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19 644 186,6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19 644 186,6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17 636 303,0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2 007 883,6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кредиттердің сомаларын қайтару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66 853,1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пайдаланылмаған бюджеттік кредиттерді аудандық (облыстық маңызы бар қалалардың) бюджеттерінен қайтару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66 853,1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1 901 452,7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-1 901 452,7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12 494 943,0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12 494 943,0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8 467 217,0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8 467 217,0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4 027 726,0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4 027 726,0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16 278 510,6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16 278 510,6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16 278 510,6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13 044 607,0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3 233 903,6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1 882 114,9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1 882 114,9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1 882 114,9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1 882 114,9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