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6ff92" w14:textId="016ff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сұралып отырған жер учаскесінің тұстамасындағы Тоғай өзенінің, атауы жоқ бұлақтың және батпақты учаскенің су қорғау аймақтары мен су қорғау белдеулерін және оларды шаруашылықта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5 наурыздағы № 62 қаулысы. Шығыс Қазақстан облысының Әділет департаментінде 2021 жылғы 15 наурызда № 8453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 xml:space="preserve">1-тармағының </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p>
      <w:pPr>
        <w:spacing w:after="0"/>
        <w:ind w:left="0"/>
        <w:jc w:val="both"/>
      </w:pPr>
      <w:r>
        <w:rPr>
          <w:rFonts w:ascii="Times New Roman"/>
          <w:b w:val="false"/>
          <w:i w:val="false"/>
          <w:color w:val="000000"/>
          <w:sz w:val="28"/>
        </w:rPr>
        <w:t>
      1. Мыналар:</w:t>
      </w:r>
    </w:p>
    <w:bookmarkStart w:name="z7"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Ұлан ауданындағы сұралып отырған жер учаскесінің тұстамасындағы Тоғай өзенінің, атауы жоқ бұлақтың және батпақты учаскенің </w:t>
      </w:r>
      <w:r>
        <w:rPr>
          <w:rFonts w:ascii="Times New Roman"/>
          <w:b w:val="false"/>
          <w:i w:val="false"/>
          <w:color w:val="000000"/>
          <w:sz w:val="28"/>
        </w:rPr>
        <w:t>су қорғау аймақтар</w:t>
      </w:r>
      <w:r>
        <w:rPr>
          <w:rFonts w:ascii="Times New Roman"/>
          <w:b w:val="false"/>
          <w:i w:val="false"/>
          <w:color w:val="000000"/>
          <w:sz w:val="28"/>
        </w:rPr>
        <w:t xml:space="preserve">ы мен </w:t>
      </w:r>
      <w:r>
        <w:rPr>
          <w:rFonts w:ascii="Times New Roman"/>
          <w:b w:val="false"/>
          <w:i w:val="false"/>
          <w:color w:val="000000"/>
          <w:sz w:val="28"/>
        </w:rPr>
        <w:t>су қорғау белдеулері</w:t>
      </w:r>
      <w:r>
        <w:rPr>
          <w:rFonts w:ascii="Times New Roman"/>
          <w:b w:val="false"/>
          <w:i w:val="false"/>
          <w:color w:val="000000"/>
          <w:sz w:val="28"/>
        </w:rPr>
        <w:t>;</w:t>
      </w:r>
    </w:p>
    <w:bookmarkEnd w:id="1"/>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сұралып отырған жер учаскесінің тұстамасындағы Тоғай өзенінің, атауы жоқ бұлақтың және батпақты учаскенің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М. Иманжанов </w:t>
      </w:r>
      <w:r>
        <w:br/>
      </w:r>
      <w:r>
        <w:rPr>
          <w:rFonts w:ascii="Times New Roman"/>
          <w:b w:val="false"/>
          <w:i w:val="false"/>
          <w:color w:val="000000"/>
          <w:sz w:val="28"/>
        </w:rPr>
        <w:t>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2021 жылғы 5 наурыздағы</w:t>
            </w:r>
            <w:r>
              <w:br/>
            </w:r>
            <w:r>
              <w:rPr>
                <w:rFonts w:ascii="Times New Roman"/>
                <w:b w:val="false"/>
                <w:i w:val="false"/>
                <w:color w:val="000000"/>
                <w:sz w:val="20"/>
              </w:rPr>
              <w:t>№ 62 қаулысына қосымша</w:t>
            </w:r>
          </w:p>
        </w:tc>
      </w:tr>
    </w:tbl>
    <w:p>
      <w:pPr>
        <w:spacing w:after="0"/>
        <w:ind w:left="0"/>
        <w:jc w:val="left"/>
      </w:pPr>
      <w:r>
        <w:rPr>
          <w:rFonts w:ascii="Times New Roman"/>
          <w:b/>
          <w:i w:val="false"/>
          <w:color w:val="000000"/>
        </w:rPr>
        <w:t xml:space="preserve"> Шығыс Қазақстан облысы Ұлан ауданындағы сұралып отырған жер учаскесінің тұстамасындағы Тоғай өзенінің, атауы жоқ бұлақтың және батпақты учаскенің су қорғау аймақтары мен су қорғау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2136"/>
        <w:gridCol w:w="1796"/>
        <w:gridCol w:w="1289"/>
        <w:gridCol w:w="2136"/>
        <w:gridCol w:w="1459"/>
        <w:gridCol w:w="2193"/>
      </w:tblGrid>
      <w:tr>
        <w:trPr>
          <w:trHeight w:val="30" w:hRule="atLeast"/>
        </w:trPr>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 өзені, оң жақ жағалау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 өзені, сол жақ жағалау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бұлақ, сол жақ жағалау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бұлақ, оң жақ жағалау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70-100</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 учаске</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0,6258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