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48f71" w14:textId="0848f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облысындағы әлеуметтік маңызы бар азық-түлік тауарларына рұқсат етілген шекті бөлшек сауда бағаларының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2021 жылғы 19 наурыздағы № 85 қаулысы. Шығыс Қазақстан облысының Әділет департаментінде 2021 жылғы 30 наурызда № 8485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2004 жылғы 12 сәуірдегі "Сауда қызметін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8-бабы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бөлігінің 2) тармақшасына, Қазақстан Республикасы Үкіметінің 2010 жылғы 1 наурыздағы № 145 "Әлеуметтік маңызы бар азық-түлік тауарларының тізбесін бекіту туралы" қаулысына, Қазақстан Республикасы Ұлттық экономика министрінің міндетін атқарушының 2015 жылғы 30 наурыздағы № 282 "Әлеуметтік маңызы бар азық-түлік тауарларына бөлшек сауда бағаларының шекті мәндерін және оларға бөлшек сауда бағаларының шекті рұқсат етілген мөлшерін белгілеу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>, бөлшек сауда бағаларының шекті рұқсат етілген мөлшерін бекіту жөніндегі облыстық комиссияның 2021 жылғы 8 ақпандағы № 1 хаттамасына сәйкес Шығыс Қазақстан облысының әкімдігі ҚАУЛЫ ЕТЕДІ: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облысында әлеуметтік маңызы бар азық-түлік тауарларына рұқсат етілген шекті бөлшек сауда бағаларының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Облыстың кәсіпкерлік және индустриялық-инновациялық даму басқармасы Қазақстан Республикасының заңнамасында белгіленген тәртіппен: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ресми жарияланғаннан кейін Шығыс Қазақстан облысы әкімінің интернет-ресурсында орналастырылуын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Шығыс  Қазақстан облысы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Қаулыға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8"/>
        <w:gridCol w:w="2714"/>
        <w:gridCol w:w="1403"/>
        <w:gridCol w:w="4145"/>
        <w:gridCol w:w="2710"/>
      </w:tblGrid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азық-түлік тауарлары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Әкімшілік-аумақтық бірлік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етілген шекті бөлшек сауда бағаларының мөлшері, он данасына теңге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Қолданылу  мерзімі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 жұмыртқасы,  1 санат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күнтізбелік күн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