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ec6c" w14:textId="c74e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Талдыбұлақ бұлағының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25 наурыздағы № 89 қаулысы. Шығыс Қазақстан облысының Әділет департаментінде 2021 жылғы 8 сәуірде № 8576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ff0000"/>
          <w:sz w:val="28"/>
        </w:rPr>
        <w:t xml:space="preserve">, </w:t>
      </w:r>
      <w:r>
        <w:rPr>
          <w:rFonts w:ascii="Times New Roman"/>
          <w:b w:val="false"/>
          <w:i w:val="false"/>
          <w:color w:val="000000"/>
          <w:sz w:val="28"/>
        </w:rPr>
        <w:t>116</w:t>
      </w:r>
      <w:r>
        <w:rPr>
          <w:rFonts w:ascii="Times New Roman"/>
          <w:b w:val="false"/>
          <w:i w:val="false"/>
          <w:color w:val="ff0000"/>
          <w:sz w:val="28"/>
        </w:rPr>
        <w:t xml:space="preserve">, </w:t>
      </w:r>
      <w:r>
        <w:rPr>
          <w:rFonts w:ascii="Times New Roman"/>
          <w:b w:val="false"/>
          <w:i w:val="false"/>
          <w:color w:val="000000"/>
          <w:sz w:val="28"/>
        </w:rPr>
        <w:t>125</w:t>
      </w:r>
      <w:r>
        <w:rPr>
          <w:rFonts w:ascii="Times New Roman"/>
          <w:b w:val="false"/>
          <w:i w:val="false"/>
          <w:color w:val="ff0000"/>
          <w:sz w:val="28"/>
        </w:rPr>
        <w:t xml:space="preserve">, </w:t>
      </w:r>
      <w:r>
        <w:rPr>
          <w:rFonts w:ascii="Times New Roman"/>
          <w:b w:val="false"/>
          <w:i w:val="false"/>
          <w:color w:val="000000"/>
          <w:sz w:val="28"/>
        </w:rPr>
        <w:t>145-1-баптарына</w:t>
      </w:r>
      <w:r>
        <w:rPr>
          <w:rFonts w:ascii="Times New Roman"/>
          <w:b w:val="false"/>
          <w:i w:val="false"/>
          <w:color w:val="ff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ff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Талдыбұлақ бұлағының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Талдыбұлақ бұлағының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5"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bookmarkStart w:name="z6"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______________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2021 жылғы 25 наурыздағы </w:t>
            </w:r>
            <w:r>
              <w:br/>
            </w:r>
            <w:r>
              <w:rPr>
                <w:rFonts w:ascii="Times New Roman"/>
                <w:b w:val="false"/>
                <w:i w:val="false"/>
                <w:color w:val="000000"/>
                <w:sz w:val="20"/>
              </w:rPr>
              <w:t>№ 89 қаулысына қосымша</w:t>
            </w:r>
          </w:p>
        </w:tc>
      </w:tr>
    </w:tbl>
    <w:p>
      <w:pPr>
        <w:spacing w:after="0"/>
        <w:ind w:left="0"/>
        <w:jc w:val="left"/>
      </w:pPr>
      <w:r>
        <w:rPr>
          <w:rFonts w:ascii="Times New Roman"/>
          <w:b/>
          <w:i w:val="false"/>
          <w:color w:val="000000"/>
        </w:rPr>
        <w:t xml:space="preserve"> Шығыс Қазақстан облысы Ұлан ауданындағы Талдыбұлақ бұлағының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1813"/>
        <w:gridCol w:w="2157"/>
        <w:gridCol w:w="2554"/>
        <w:gridCol w:w="1814"/>
        <w:gridCol w:w="1473"/>
        <w:gridCol w:w="1872"/>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бұлағы,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сағаның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сол жағалау</w:t>
            </w:r>
            <w:r>
              <w:br/>
            </w:r>
            <w:r>
              <w:rPr>
                <w:rFonts w:ascii="Times New Roman"/>
                <w:b w:val="false"/>
                <w:i w:val="false"/>
                <w:color w:val="000000"/>
                <w:sz w:val="20"/>
              </w:rPr>
              <w:t>
оң жағалау</w:t>
            </w:r>
            <w:r>
              <w:br/>
            </w:r>
            <w:r>
              <w:rPr>
                <w:rFonts w:ascii="Times New Roman"/>
                <w:b w:val="false"/>
                <w:i w:val="false"/>
                <w:color w:val="000000"/>
                <w:sz w:val="20"/>
              </w:rPr>
              <w:t>
салалардың учаскесі</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3,6</w:t>
            </w:r>
            <w:r>
              <w:br/>
            </w:r>
            <w:r>
              <w:rPr>
                <w:rFonts w:ascii="Times New Roman"/>
                <w:b w:val="false"/>
                <w:i w:val="false"/>
                <w:color w:val="000000"/>
                <w:sz w:val="20"/>
              </w:rPr>
              <w:t>
2,9</w:t>
            </w:r>
            <w:r>
              <w:br/>
            </w:r>
            <w:r>
              <w:rPr>
                <w:rFonts w:ascii="Times New Roman"/>
                <w:b w:val="false"/>
                <w:i w:val="false"/>
                <w:color w:val="000000"/>
                <w:sz w:val="20"/>
              </w:rPr>
              <w:t>
11,29</w:t>
            </w:r>
            <w:r>
              <w:br/>
            </w:r>
            <w:r>
              <w:rPr>
                <w:rFonts w:ascii="Times New Roman"/>
                <w:b w:val="false"/>
                <w:i w:val="false"/>
                <w:color w:val="000000"/>
                <w:sz w:val="20"/>
              </w:rPr>
              <w:t>
10,40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68</w:t>
            </w:r>
            <w:r>
              <w:br/>
            </w:r>
            <w:r>
              <w:rPr>
                <w:rFonts w:ascii="Times New Roman"/>
                <w:b w:val="false"/>
                <w:i w:val="false"/>
                <w:color w:val="000000"/>
                <w:sz w:val="20"/>
              </w:rPr>
              <w:t>
141,5</w:t>
            </w:r>
            <w:r>
              <w:br/>
            </w:r>
            <w:r>
              <w:rPr>
                <w:rFonts w:ascii="Times New Roman"/>
                <w:b w:val="false"/>
                <w:i w:val="false"/>
                <w:color w:val="000000"/>
                <w:sz w:val="20"/>
              </w:rPr>
              <w:t>
532</w:t>
            </w:r>
            <w:r>
              <w:br/>
            </w:r>
            <w:r>
              <w:rPr>
                <w:rFonts w:ascii="Times New Roman"/>
                <w:b w:val="false"/>
                <w:i w:val="false"/>
                <w:color w:val="000000"/>
                <w:sz w:val="20"/>
              </w:rPr>
              <w:t>
516,85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100-300</w:t>
            </w:r>
            <w:r>
              <w:br/>
            </w:r>
            <w:r>
              <w:rPr>
                <w:rFonts w:ascii="Times New Roman"/>
                <w:b w:val="false"/>
                <w:i w:val="false"/>
                <w:color w:val="000000"/>
                <w:sz w:val="20"/>
              </w:rPr>
              <w:t>
300-500</w:t>
            </w:r>
            <w:r>
              <w:br/>
            </w:r>
            <w:r>
              <w:rPr>
                <w:rFonts w:ascii="Times New Roman"/>
                <w:b w:val="false"/>
                <w:i w:val="false"/>
                <w:color w:val="000000"/>
                <w:sz w:val="20"/>
              </w:rPr>
              <w:t>
500</w:t>
            </w:r>
            <w:r>
              <w:br/>
            </w:r>
            <w:r>
              <w:rPr>
                <w:rFonts w:ascii="Times New Roman"/>
                <w:b w:val="false"/>
                <w:i w:val="false"/>
                <w:color w:val="000000"/>
                <w:sz w:val="20"/>
              </w:rPr>
              <w:t>
500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6,47</w:t>
            </w:r>
            <w:r>
              <w:br/>
            </w:r>
            <w:r>
              <w:rPr>
                <w:rFonts w:ascii="Times New Roman"/>
                <w:b w:val="false"/>
                <w:i w:val="false"/>
                <w:color w:val="000000"/>
                <w:sz w:val="20"/>
              </w:rPr>
              <w:t>
8,01</w:t>
            </w:r>
            <w:r>
              <w:br/>
            </w:r>
            <w:r>
              <w:rPr>
                <w:rFonts w:ascii="Times New Roman"/>
                <w:b w:val="false"/>
                <w:i w:val="false"/>
                <w:color w:val="000000"/>
                <w:sz w:val="20"/>
              </w:rPr>
              <w:t>
10,62</w:t>
            </w:r>
            <w:r>
              <w:br/>
            </w:r>
            <w:r>
              <w:rPr>
                <w:rFonts w:ascii="Times New Roman"/>
                <w:b w:val="false"/>
                <w:i w:val="false"/>
                <w:color w:val="000000"/>
                <w:sz w:val="20"/>
              </w:rPr>
              <w:t>
11,72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26,2</w:t>
            </w:r>
            <w:r>
              <w:br/>
            </w:r>
            <w:r>
              <w:rPr>
                <w:rFonts w:ascii="Times New Roman"/>
                <w:b w:val="false"/>
                <w:i w:val="false"/>
                <w:color w:val="000000"/>
                <w:sz w:val="20"/>
              </w:rPr>
              <w:t>
28,1</w:t>
            </w:r>
            <w:r>
              <w:br/>
            </w:r>
            <w:r>
              <w:rPr>
                <w:rFonts w:ascii="Times New Roman"/>
                <w:b w:val="false"/>
                <w:i w:val="false"/>
                <w:color w:val="000000"/>
                <w:sz w:val="20"/>
              </w:rPr>
              <w:t>
59,2</w:t>
            </w:r>
            <w:r>
              <w:br/>
            </w:r>
            <w:r>
              <w:rPr>
                <w:rFonts w:ascii="Times New Roman"/>
                <w:b w:val="false"/>
                <w:i w:val="false"/>
                <w:color w:val="000000"/>
                <w:sz w:val="20"/>
              </w:rPr>
              <w:t>
65,1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35-75</w:t>
            </w:r>
            <w:r>
              <w:br/>
            </w:r>
            <w:r>
              <w:rPr>
                <w:rFonts w:ascii="Times New Roman"/>
                <w:b w:val="false"/>
                <w:i w:val="false"/>
                <w:color w:val="000000"/>
                <w:sz w:val="20"/>
              </w:rPr>
              <w:t>
35</w:t>
            </w:r>
            <w:r>
              <w:br/>
            </w:r>
            <w:r>
              <w:rPr>
                <w:rFonts w:ascii="Times New Roman"/>
                <w:b w:val="false"/>
                <w:i w:val="false"/>
                <w:color w:val="000000"/>
                <w:sz w:val="20"/>
              </w:rPr>
              <w:t>
55-75</w:t>
            </w:r>
            <w:r>
              <w:br/>
            </w:r>
            <w:r>
              <w:rPr>
                <w:rFonts w:ascii="Times New Roman"/>
                <w:b w:val="false"/>
                <w:i w:val="false"/>
                <w:color w:val="000000"/>
                <w:sz w:val="20"/>
              </w:rPr>
              <w:t>
55-75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