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de6f" w14:textId="705d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қаласындағы "Металлург" саябағында орналасқан № 1 тоғанның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12 сәуірдегі № 107 қаулысы. Шығыс Қазақстан облысының Әділет департаментінде 2021 жылғы 16 сәуірде № 8627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u w:val="single"/>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u w:val="single"/>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Өскемен қаласындағы "Металлург" саябағында орналасқан № 1 тоғанның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қаласындағы "Металлург" саябағында орналасқан № 1 тоғанның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Start w:name="z4"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5"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Start w:name="z6" w:id="3"/>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3"/>
    <w:bookmarkStart w:name="z7"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министрлігі Су ресурстары комитетінің</w:t>
      </w:r>
      <w:r>
        <w:br/>
      </w:r>
      <w:r>
        <w:rPr>
          <w:rFonts w:ascii="Times New Roman"/>
          <w:b w:val="false"/>
          <w:i w:val="false"/>
          <w:color w:val="000000"/>
          <w:sz w:val="28"/>
        </w:rPr>
        <w:t xml:space="preserve"> Су ресурстарын пайдалануды реттеу</w:t>
      </w:r>
      <w:r>
        <w:br/>
      </w:r>
      <w:r>
        <w:rPr>
          <w:rFonts w:ascii="Times New Roman"/>
          <w:b w:val="false"/>
          <w:i w:val="false"/>
          <w:color w:val="000000"/>
          <w:sz w:val="28"/>
        </w:rPr>
        <w:t>және қорғау жөніндегі Ертіс бассейндік</w:t>
      </w:r>
      <w:r>
        <w:br/>
      </w:r>
      <w:r>
        <w:rPr>
          <w:rFonts w:ascii="Times New Roman"/>
          <w:b w:val="false"/>
          <w:i w:val="false"/>
          <w:color w:val="000000"/>
          <w:sz w:val="28"/>
        </w:rPr>
        <w:t>инспекциясы басшысының міндетін атқарушы</w:t>
      </w:r>
      <w:r>
        <w:br/>
      </w:r>
      <w:r>
        <w:rPr>
          <w:rFonts w:ascii="Times New Roman"/>
          <w:b w:val="false"/>
          <w:i w:val="false"/>
          <w:color w:val="000000"/>
          <w:sz w:val="28"/>
        </w:rPr>
        <w:t>______________ М. Иманжанов</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2021 жылғы 12 сәуірдегі</w:t>
            </w:r>
            <w:r>
              <w:br/>
            </w:r>
            <w:r>
              <w:rPr>
                <w:rFonts w:ascii="Times New Roman"/>
                <w:b w:val="false"/>
                <w:i w:val="false"/>
                <w:color w:val="000000"/>
                <w:sz w:val="20"/>
              </w:rPr>
              <w:t>№ 107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облысы Өскемен қаласындағы "Металлург" саябағында орналасқан № 1 тоғанның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2881"/>
        <w:gridCol w:w="3427"/>
        <w:gridCol w:w="1522"/>
        <w:gridCol w:w="981"/>
        <w:gridCol w:w="981"/>
        <w:gridCol w:w="982"/>
      </w:tblGrid>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га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тоған</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