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31fc5" w14:textId="7431f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ауданындағы сұралып отырған жер учаскелері тұстамасындағы Сартымбет өзені, Қанжығабұлақ бұлағы, атауы жоқ бұлақ және №№ 1, 2 тоғандардың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21 сәуірдегі № 127 қаулысы. Шығыс Қазақстан облысының Әділет департаментінде 2021 жылғы 29 сәуірде № 8694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ff0000"/>
          <w:sz w:val="28"/>
        </w:rPr>
        <w:t xml:space="preserve">, </w:t>
      </w:r>
      <w:r>
        <w:rPr>
          <w:rFonts w:ascii="Times New Roman"/>
          <w:b w:val="false"/>
          <w:i w:val="false"/>
          <w:color w:val="000000"/>
          <w:sz w:val="28"/>
        </w:rPr>
        <w:t>116</w:t>
      </w:r>
      <w:r>
        <w:rPr>
          <w:rFonts w:ascii="Times New Roman"/>
          <w:b w:val="false"/>
          <w:i w:val="false"/>
          <w:color w:val="ff0000"/>
          <w:sz w:val="28"/>
        </w:rPr>
        <w:t xml:space="preserve">, </w:t>
      </w:r>
      <w:r>
        <w:rPr>
          <w:rFonts w:ascii="Times New Roman"/>
          <w:b w:val="false"/>
          <w:i w:val="false"/>
          <w:color w:val="000000"/>
          <w:sz w:val="28"/>
        </w:rPr>
        <w:t>125</w:t>
      </w:r>
      <w:r>
        <w:rPr>
          <w:rFonts w:ascii="Times New Roman"/>
          <w:b w:val="false"/>
          <w:i w:val="false"/>
          <w:color w:val="ff0000"/>
          <w:sz w:val="28"/>
        </w:rPr>
        <w:t xml:space="preserve">, </w:t>
      </w:r>
      <w:r>
        <w:rPr>
          <w:rFonts w:ascii="Times New Roman"/>
          <w:b w:val="false"/>
          <w:i w:val="false"/>
          <w:color w:val="000000"/>
          <w:sz w:val="28"/>
        </w:rPr>
        <w:t>145-1-баптарына</w:t>
      </w:r>
      <w:r>
        <w:rPr>
          <w:rFonts w:ascii="Times New Roman"/>
          <w:b w:val="false"/>
          <w:i w:val="false"/>
          <w:color w:val="ff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ff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1. Мыналар:</w:t>
      </w:r>
    </w:p>
    <w:bookmarkEnd w:id="0"/>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Ұлан ауданындағы сұралып отырған жер учаскелері тұстамасындағы Сартымбет өзені, Қанжығабұлақ бұлағы, атауы жоқ бұлақ және №№ 1, 2 тоғандардың су қорғау аймақтары мен су қорғау белдеулері;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ауданындағы сұралып отырған жер учаскелері тұстамасындағы Сартымбет өзені, Қанжығабұлақ бұлағы, атауы жоқ бұлақ және №№ 1, 2 тоғандардың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Start w:name="z5" w:id="1"/>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1"/>
    <w:bookmarkStart w:name="z6" w:id="2"/>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3.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 басшысының міндетін атқарушы ______________ М. Иманжанов </w:t>
      </w:r>
      <w:r>
        <w:br/>
      </w:r>
      <w:r>
        <w:rPr>
          <w:rFonts w:ascii="Times New Roman"/>
          <w:b w:val="false"/>
          <w:i w:val="false"/>
          <w:color w:val="000000"/>
          <w:sz w:val="28"/>
        </w:rPr>
        <w:t>2021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2021 жылғы 21 сәуірдегі </w:t>
            </w:r>
            <w:r>
              <w:br/>
            </w:r>
            <w:r>
              <w:rPr>
                <w:rFonts w:ascii="Times New Roman"/>
                <w:b w:val="false"/>
                <w:i w:val="false"/>
                <w:color w:val="000000"/>
                <w:sz w:val="20"/>
              </w:rPr>
              <w:t>№ 127 қаулысына қосымша</w:t>
            </w:r>
          </w:p>
        </w:tc>
      </w:tr>
    </w:tbl>
    <w:p>
      <w:pPr>
        <w:spacing w:after="0"/>
        <w:ind w:left="0"/>
        <w:jc w:val="left"/>
      </w:pPr>
      <w:r>
        <w:rPr>
          <w:rFonts w:ascii="Times New Roman"/>
          <w:b/>
          <w:i w:val="false"/>
          <w:color w:val="000000"/>
        </w:rPr>
        <w:t xml:space="preserve"> Шығыс Қазақстан облысы Ұлан ауданындағы сұралып отырған жер учаскелері тұстамасындағы Сартымбет өзені, Қанжығабұлақ бұлағы, атауы жоқ бұлақ және №№ 1, 2 тоғандардың су қорғау аймақтары мен су қорғау белдеулері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2079"/>
        <w:gridCol w:w="1748"/>
        <w:gridCol w:w="2462"/>
        <w:gridCol w:w="2079"/>
        <w:gridCol w:w="1420"/>
        <w:gridCol w:w="1256"/>
      </w:tblGrid>
      <w:tr>
        <w:trPr>
          <w:trHeight w:val="3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жер учаскесі </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Сартымбет өзені</w:t>
            </w:r>
            <w:r>
              <w:br/>
            </w:r>
            <w:r>
              <w:rPr>
                <w:rFonts w:ascii="Times New Roman"/>
                <w:b w:val="false"/>
                <w:i w:val="false"/>
                <w:color w:val="000000"/>
                <w:sz w:val="20"/>
              </w:rPr>
              <w:t>
оң жақ жағалау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Сартымбет өзені сол жақ жағалау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тоған оң жақ жағалау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тоған сол жақ жағалау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тоған оң жақ жағалау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тоған сол жақ жағалау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490-500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 учаскесі</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Сартымбет өзені оң жақ жағалау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0,4311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Сартымбет өзені сол жақ жағалау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0,7824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Қанжығабұлақ бұлағы оң жақ жағалау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Қанжығабұлақ бұлағы сол жақ жағалау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бұлақ оң жақ жағалау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0,6687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бұлақ сол жақ жағалау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0,6768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70-156</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