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aef3ed" w14:textId="9aef3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Шығыс Қазақстан облысы Меновное ауылдық округінің Ново-Явленка ауылынан оңтүстікке қарай 1,3 км жерде орналасқан жер учаскесі тұстамасындағы атауы жоқ тоғанның су қорғау аймағы мен су қорғау белдеуін және оларды шаруашылыққа пайдалану режимін белгілеу туралы</w:t>
      </w:r>
    </w:p>
    <w:p>
      <w:pPr>
        <w:spacing w:after="0"/>
        <w:ind w:left="0"/>
        <w:jc w:val="both"/>
      </w:pPr>
      <w:r>
        <w:rPr>
          <w:rFonts w:ascii="Times New Roman"/>
          <w:b w:val="false"/>
          <w:i w:val="false"/>
          <w:color w:val="000000"/>
          <w:sz w:val="28"/>
        </w:rPr>
        <w:t>Шығыс Қазақстан облысы әкімдігінің 2021 жылғы 21 сәуірдегі № 128 қаулысы. Шығыс Қазақстан облысының Әділет департаментінде 2021 жылғы 29 сәуірде № 8696 болып тіркелді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ЗҚАИ-ның ескертпесі.</w:t>
      </w:r>
    </w:p>
    <w:p>
      <w:pPr>
        <w:spacing w:after="0"/>
        <w:ind w:left="0"/>
        <w:jc w:val="both"/>
      </w:pPr>
      <w:r>
        <w:rPr>
          <w:rFonts w:ascii="Times New Roman"/>
          <w:b w:val="false"/>
          <w:i w:val="false"/>
          <w:color w:val="000000"/>
          <w:sz w:val="28"/>
        </w:rPr>
        <w:t xml:space="preserve">
      </w:t>
      </w:r>
      <w:r>
        <w:rPr>
          <w:rFonts w:ascii="Times New Roman"/>
          <w:b w:val="false"/>
          <w:i/>
          <w:color w:val="000000"/>
          <w:sz w:val="28"/>
        </w:rPr>
        <w:t>Құжаттың мәтінінде түпнұсқаның пунктуациясы мен орфографиясы сақталған.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Қазақстан Республикасының 2003 жылғы 9 шілдедегі Су кодексінің </w:t>
      </w:r>
      <w:r>
        <w:rPr>
          <w:rFonts w:ascii="Times New Roman"/>
          <w:b w:val="false"/>
          <w:i w:val="false"/>
          <w:color w:val="000000"/>
          <w:sz w:val="28"/>
        </w:rPr>
        <w:t>39</w:t>
      </w:r>
      <w:r>
        <w:rPr>
          <w:rFonts w:ascii="Times New Roman"/>
          <w:b w:val="false"/>
          <w:i w:val="false"/>
          <w:color w:val="ff0000"/>
          <w:sz w:val="28"/>
        </w:rPr>
        <w:t xml:space="preserve">, </w:t>
      </w:r>
      <w:r>
        <w:rPr>
          <w:rFonts w:ascii="Times New Roman"/>
          <w:b w:val="false"/>
          <w:i w:val="false"/>
          <w:color w:val="000000"/>
          <w:sz w:val="28"/>
        </w:rPr>
        <w:t>116</w:t>
      </w:r>
      <w:r>
        <w:rPr>
          <w:rFonts w:ascii="Times New Roman"/>
          <w:b w:val="false"/>
          <w:i w:val="false"/>
          <w:color w:val="ff0000"/>
          <w:sz w:val="28"/>
        </w:rPr>
        <w:t xml:space="preserve">, </w:t>
      </w:r>
      <w:r>
        <w:rPr>
          <w:rFonts w:ascii="Times New Roman"/>
          <w:b w:val="false"/>
          <w:i w:val="false"/>
          <w:color w:val="000000"/>
          <w:sz w:val="28"/>
        </w:rPr>
        <w:t>125</w:t>
      </w:r>
      <w:r>
        <w:rPr>
          <w:rFonts w:ascii="Times New Roman"/>
          <w:b w:val="false"/>
          <w:i w:val="false"/>
          <w:color w:val="ff0000"/>
          <w:sz w:val="28"/>
        </w:rPr>
        <w:t xml:space="preserve">, </w:t>
      </w:r>
      <w:r>
        <w:rPr>
          <w:rFonts w:ascii="Times New Roman"/>
          <w:b w:val="false"/>
          <w:i w:val="false"/>
          <w:color w:val="000000"/>
          <w:sz w:val="28"/>
        </w:rPr>
        <w:t>145-1-баптарына</w:t>
      </w:r>
      <w:r>
        <w:rPr>
          <w:rFonts w:ascii="Times New Roman"/>
          <w:b w:val="false"/>
          <w:i w:val="false"/>
          <w:color w:val="ff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27-бабы </w:t>
      </w:r>
      <w:r>
        <w:rPr>
          <w:rFonts w:ascii="Times New Roman"/>
          <w:b w:val="false"/>
          <w:i w:val="false"/>
          <w:color w:val="000000"/>
          <w:sz w:val="28"/>
        </w:rPr>
        <w:t>1-тармағының</w:t>
      </w:r>
      <w:r>
        <w:rPr>
          <w:rFonts w:ascii="Times New Roman"/>
          <w:b w:val="false"/>
          <w:i w:val="false"/>
          <w:color w:val="ff0000"/>
          <w:sz w:val="28"/>
        </w:rPr>
        <w:t xml:space="preserve"> 8-1) тармақшасына сәйкес, бекітілген жобалық құжаттама негізінде және су объектілерін тиісті санитарлық-гигиеналық және экологиялық талаптарға сәйкес күйде ұстау мақсатында, жер үсті суларының ластануын, қоқыстануы мен сарқылуын болғызбау, сондай-ақ өсімдіктер мен жануарлар дүниесін сақтау үшін, Шығыс Қазақстан облысының әкімдігі ҚАУЛЫ ЕТЕДІ:</w:t>
      </w:r>
      <w:r>
        <w:br/>
      </w:r>
      <w:r>
        <w:rPr>
          <w:rFonts w:ascii="Times New Roman"/>
          <w:b w:val="false"/>
          <w:i w:val="false"/>
          <w:color w:val="000000"/>
          <w:sz w:val="28"/>
        </w:rPr>
        <w:t>
</w:t>
      </w:r>
    </w:p>
    <w:bookmarkStart w:name="z4" w:id="0"/>
    <w:p>
      <w:pPr>
        <w:spacing w:after="0"/>
        <w:ind w:left="0"/>
        <w:jc w:val="both"/>
      </w:pPr>
      <w:r>
        <w:rPr>
          <w:rFonts w:ascii="Times New Roman"/>
          <w:b w:val="false"/>
          <w:i w:val="false"/>
          <w:color w:val="000000"/>
          <w:sz w:val="28"/>
        </w:rPr>
        <w:t>
      1. Мыналар:</w:t>
      </w:r>
    </w:p>
    <w:bookmarkEnd w:id="0"/>
    <w:p>
      <w:pPr>
        <w:spacing w:after="0"/>
        <w:ind w:left="0"/>
        <w:jc w:val="both"/>
      </w:pPr>
      <w:r>
        <w:rPr>
          <w:rFonts w:ascii="Times New Roman"/>
          <w:b w:val="false"/>
          <w:i w:val="false"/>
          <w:color w:val="000000"/>
          <w:sz w:val="28"/>
        </w:rPr>
        <w:t xml:space="preserve">
      1)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Шығыс Қазақстан облысы Меновное ауылдық округінің Ново-Явленка ауылынан оңтүстікке қарай 1,3 км жерде орналасқан жер учаскесі тұстамасындағы атауы жоқ тоғанның су қорғау аймағы мен су қорғау белдеуі;</w:t>
      </w:r>
    </w:p>
    <w:p>
      <w:pPr>
        <w:spacing w:after="0"/>
        <w:ind w:left="0"/>
        <w:jc w:val="both"/>
      </w:pPr>
      <w:r>
        <w:rPr>
          <w:rFonts w:ascii="Times New Roman"/>
          <w:b w:val="false"/>
          <w:i w:val="false"/>
          <w:color w:val="000000"/>
          <w:sz w:val="28"/>
        </w:rPr>
        <w:t>
      2) Қазақстан Республикасының қолданыстағы заңнамасына сәйкес Шығыс Қазақстан облысы Меновное ауылдық округінің Ново-Явленка ауылынан оңтүстікке қарай 1,3 км жерде орналасқан жер учаскесі тұстамасындағы атауы жоқ тоғанның су қорғау аймағы аумағында шаруашылыққа пайдаланудың арнайы режимі және су қорғау белдеуі аумағында шектеулі шаруашылық қызмет режимі белгіленсін.</w:t>
      </w:r>
    </w:p>
    <w:bookmarkStart w:name="z5" w:id="1"/>
    <w:p>
      <w:pPr>
        <w:spacing w:after="0"/>
        <w:ind w:left="0"/>
        <w:jc w:val="both"/>
      </w:pPr>
      <w:r>
        <w:rPr>
          <w:rFonts w:ascii="Times New Roman"/>
          <w:b w:val="false"/>
          <w:i w:val="false"/>
          <w:color w:val="000000"/>
          <w:sz w:val="28"/>
        </w:rPr>
        <w:t>
      2. Шығыс Қазақстан облысы табиғи ресурстар және табиғат пайдалануды реттеу басқармасы бекітілген жобалық құжаттаманы Қазақстан Республикасының заңнамасымен белгіленген құзыретіне сәйкес шаралар қабылдау үшін Өскемен қаласының әкіміне және мемлекеттік жер кадастрында есепке алу және су қоры мен жер ресурстарының пайдаланылуына және қорғалуына мемлекеттік бақылауды жүзеге асыру үшін арнайы уәкілетті мемлекеттік органдарға тапсырсын.</w:t>
      </w:r>
    </w:p>
    <w:bookmarkEnd w:id="1"/>
    <w:bookmarkStart w:name="z6" w:id="2"/>
    <w:p>
      <w:pPr>
        <w:spacing w:after="0"/>
        <w:ind w:left="0"/>
        <w:jc w:val="both"/>
      </w:pPr>
      <w:r>
        <w:rPr>
          <w:rFonts w:ascii="Times New Roman"/>
          <w:b w:val="false"/>
          <w:i w:val="false"/>
          <w:color w:val="000000"/>
          <w:sz w:val="28"/>
        </w:rPr>
        <w:t>
      3. Облыстың табиғи ресурстар және табиғат пайдалануды реттеу басқармасы Қазақстан Республикасының заңнамасымен белгіленген тәртіппен:</w:t>
      </w:r>
    </w:p>
    <w:bookmarkEnd w:id="2"/>
    <w:p>
      <w:pPr>
        <w:spacing w:after="0"/>
        <w:ind w:left="0"/>
        <w:jc w:val="both"/>
      </w:pPr>
      <w:r>
        <w:rPr>
          <w:rFonts w:ascii="Times New Roman"/>
          <w:b w:val="false"/>
          <w:i w:val="false"/>
          <w:color w:val="000000"/>
          <w:sz w:val="28"/>
        </w:rPr>
        <w:t>
      1) осы қаулының аумақтық әділет органында мемлекеттік тіркелуін;</w:t>
      </w:r>
    </w:p>
    <w:p>
      <w:pPr>
        <w:spacing w:after="0"/>
        <w:ind w:left="0"/>
        <w:jc w:val="both"/>
      </w:pPr>
      <w:r>
        <w:rPr>
          <w:rFonts w:ascii="Times New Roman"/>
          <w:b w:val="false"/>
          <w:i w:val="false"/>
          <w:color w:val="000000"/>
          <w:sz w:val="28"/>
        </w:rPr>
        <w:t>
      2) осы қаулының ресми жарияланғаннан кейін Шығыс Қазақстан облысы әкімінің интернет-ресурсында орналастырылуын қамтамасыз етсін.</w:t>
      </w:r>
    </w:p>
    <w:p>
      <w:pPr>
        <w:spacing w:after="0"/>
        <w:ind w:left="0"/>
        <w:jc w:val="both"/>
      </w:pPr>
      <w:r>
        <w:rPr>
          <w:rFonts w:ascii="Times New Roman"/>
          <w:b w:val="false"/>
          <w:i w:val="false"/>
          <w:color w:val="000000"/>
          <w:sz w:val="28"/>
        </w:rPr>
        <w:t>
      3. Осы қаулының орындалуын бақылау облыс әкімінің агроөнеркәсіптік кешен мәселелері жөніндегі орынбасарына жүктелсін.</w:t>
      </w:r>
    </w:p>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Шығыс Қазақстан облысы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Ахметов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r>
        <w:br/>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Экология, геология және табиғи ресурстар </w:t>
      </w:r>
      <w:r>
        <w:br/>
      </w:r>
      <w:r>
        <w:rPr>
          <w:rFonts w:ascii="Times New Roman"/>
          <w:b w:val="false"/>
          <w:i w:val="false"/>
          <w:color w:val="000000"/>
          <w:sz w:val="28"/>
        </w:rPr>
        <w:t xml:space="preserve">министрлігі Су ресурстары комитетінің </w:t>
      </w:r>
      <w:r>
        <w:br/>
      </w:r>
      <w:r>
        <w:rPr>
          <w:rFonts w:ascii="Times New Roman"/>
          <w:b w:val="false"/>
          <w:i w:val="false"/>
          <w:color w:val="000000"/>
          <w:sz w:val="28"/>
        </w:rPr>
        <w:t xml:space="preserve">Су ресурстарын пайдалануды реттеу </w:t>
      </w:r>
      <w:r>
        <w:br/>
      </w:r>
      <w:r>
        <w:rPr>
          <w:rFonts w:ascii="Times New Roman"/>
          <w:b w:val="false"/>
          <w:i w:val="false"/>
          <w:color w:val="000000"/>
          <w:sz w:val="28"/>
        </w:rPr>
        <w:t xml:space="preserve">және қорғау жөніндегі Ертіс бассейндік </w:t>
      </w:r>
      <w:r>
        <w:br/>
      </w:r>
      <w:r>
        <w:rPr>
          <w:rFonts w:ascii="Times New Roman"/>
          <w:b w:val="false"/>
          <w:i w:val="false"/>
          <w:color w:val="000000"/>
          <w:sz w:val="28"/>
        </w:rPr>
        <w:t xml:space="preserve">инспекциясы басшысының міндетін атқарушы ______________ М. Иманжанов </w:t>
      </w:r>
      <w:r>
        <w:br/>
      </w:r>
      <w:r>
        <w:rPr>
          <w:rFonts w:ascii="Times New Roman"/>
          <w:b w:val="false"/>
          <w:i w:val="false"/>
          <w:color w:val="000000"/>
          <w:sz w:val="28"/>
        </w:rPr>
        <w:t>2021 жылғы "___"_______________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Шығыс Қазақстан облысы </w:t>
            </w:r>
            <w:r>
              <w:br/>
            </w:r>
            <w:r>
              <w:rPr>
                <w:rFonts w:ascii="Times New Roman"/>
                <w:b w:val="false"/>
                <w:i w:val="false"/>
                <w:color w:val="000000"/>
                <w:sz w:val="20"/>
              </w:rPr>
              <w:t xml:space="preserve">әкімдігінің </w:t>
            </w:r>
            <w:r>
              <w:br/>
            </w:r>
            <w:r>
              <w:rPr>
                <w:rFonts w:ascii="Times New Roman"/>
                <w:b w:val="false"/>
                <w:i w:val="false"/>
                <w:color w:val="000000"/>
                <w:sz w:val="20"/>
              </w:rPr>
              <w:t xml:space="preserve">2021 жылғы 21 сәуірдегі </w:t>
            </w:r>
            <w:r>
              <w:br/>
            </w:r>
            <w:r>
              <w:rPr>
                <w:rFonts w:ascii="Times New Roman"/>
                <w:b w:val="false"/>
                <w:i w:val="false"/>
                <w:color w:val="000000"/>
                <w:sz w:val="20"/>
              </w:rPr>
              <w:t>№ 128 қаулысына қосымша</w:t>
            </w:r>
          </w:p>
        </w:tc>
      </w:tr>
    </w:tbl>
    <w:p>
      <w:pPr>
        <w:spacing w:after="0"/>
        <w:ind w:left="0"/>
        <w:jc w:val="left"/>
      </w:pPr>
      <w:r>
        <w:rPr>
          <w:rFonts w:ascii="Times New Roman"/>
          <w:b/>
          <w:i w:val="false"/>
          <w:color w:val="000000"/>
        </w:rPr>
        <w:t xml:space="preserve"> Шығыс Қазақстан облысы Меновное ауылдық округінің Ново-Явленка ауылынан оңтүстікке қарай 1,3 км жерде орналасқан жер учаскесі тұстамасындағы атауы жоқ тоғанның су қорғау аймағы мен су қорғау белдеуі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44"/>
        <w:gridCol w:w="906"/>
        <w:gridCol w:w="1182"/>
        <w:gridCol w:w="1776"/>
        <w:gridCol w:w="907"/>
        <w:gridCol w:w="907"/>
        <w:gridCol w:w="1778"/>
      </w:tblGrid>
      <w:tr>
        <w:trPr>
          <w:trHeight w:val="30" w:hRule="atLeast"/>
        </w:trPr>
        <w:tc>
          <w:tcPr>
            <w:tcW w:w="484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Су объектісі</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аймағы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 қорғау белдеуі</w:t>
            </w:r>
          </w:p>
        </w:tc>
      </w:tr>
      <w:tr>
        <w:trPr>
          <w:trHeight w:val="30" w:hRule="atLeast"/>
        </w:trPr>
        <w:tc>
          <w:tcPr>
            <w:tcW w:w="0" w:type="auto"/>
            <w:vMerge/>
            <w:tcBorders>
              <w:top w:val="nil"/>
              <w:left w:val="single" w:color="cfcfcf" w:sz="5"/>
              <w:bottom w:val="single" w:color="cfcfcf" w:sz="5"/>
              <w:right w:val="single" w:color="cfcfcf" w:sz="5"/>
            </w:tcBorders>
          </w:tcP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Шекара ұзындығы, км</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Ауданы, га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Ені, м</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4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Атауы жоқ тоған (кадастарлық нөмірі 05-085-142-359)</w:t>
            </w:r>
          </w:p>
        </w:tc>
        <w:tc>
          <w:tcPr>
            <w:tcW w:w="9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2,1</w:t>
            </w:r>
          </w:p>
        </w:tc>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26,7</w:t>
            </w:r>
          </w:p>
        </w:tc>
        <w:tc>
          <w:tcPr>
            <w:tcW w:w="1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70-337</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1,2</w:t>
            </w:r>
          </w:p>
        </w:tc>
        <w:tc>
          <w:tcPr>
            <w:tcW w:w="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7,8</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35-110</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Су қорғау аймағы мен су қорғау белдеуі шекарасы мен ені бекітілген жобалық құжаттаманың картографиялық материалында көрсетілген.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