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2e300" w14:textId="d82e3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 Алғабас ауылынан оңтүстікке қарай 14,0 км орналасқан сұралып отырған жер учаскесі тұстамасындағы Сибинка өзені мен оның салаларының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2021 жылғы 21 сәуірдегі № 130 қаулысы. Шығыс Қазақстан облысының Әділет департаментінде 2021 жылғы 29 сәуірде № 8698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Құжаттың мәтінінде түпнұсқаның пунктуациясы мен орфографиясы сақталған.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ff0000"/>
          <w:sz w:val="28"/>
        </w:rPr>
        <w:t xml:space="preserve">, </w:t>
      </w:r>
      <w:r>
        <w:rPr>
          <w:rFonts w:ascii="Times New Roman"/>
          <w:b w:val="false"/>
          <w:i w:val="false"/>
          <w:color w:val="000000"/>
          <w:sz w:val="28"/>
        </w:rPr>
        <w:t>116</w:t>
      </w:r>
      <w:r>
        <w:rPr>
          <w:rFonts w:ascii="Times New Roman"/>
          <w:b w:val="false"/>
          <w:i w:val="false"/>
          <w:color w:val="ff0000"/>
          <w:sz w:val="28"/>
        </w:rPr>
        <w:t xml:space="preserve">, </w:t>
      </w:r>
      <w:r>
        <w:rPr>
          <w:rFonts w:ascii="Times New Roman"/>
          <w:b w:val="false"/>
          <w:i w:val="false"/>
          <w:color w:val="000000"/>
          <w:sz w:val="28"/>
        </w:rPr>
        <w:t>125</w:t>
      </w:r>
      <w:r>
        <w:rPr>
          <w:rFonts w:ascii="Times New Roman"/>
          <w:b w:val="false"/>
          <w:i w:val="false"/>
          <w:color w:val="ff0000"/>
          <w:sz w:val="28"/>
        </w:rPr>
        <w:t xml:space="preserve">, </w:t>
      </w:r>
      <w:r>
        <w:rPr>
          <w:rFonts w:ascii="Times New Roman"/>
          <w:b w:val="false"/>
          <w:i w:val="false"/>
          <w:color w:val="000000"/>
          <w:sz w:val="28"/>
        </w:rPr>
        <w:t>145-1-баптарына</w:t>
      </w:r>
      <w:r>
        <w:rPr>
          <w:rFonts w:ascii="Times New Roman"/>
          <w:b w:val="false"/>
          <w:i w:val="false"/>
          <w:color w:val="ff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ff0000"/>
          <w:sz w:val="28"/>
        </w:rPr>
        <w:t xml:space="preserve">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r>
        <w:br/>
      </w:r>
      <w:r>
        <w:rPr>
          <w:rFonts w:ascii="Times New Roman"/>
          <w:b w:val="false"/>
          <w:i w:val="false"/>
          <w:color w:val="000000"/>
          <w:sz w:val="28"/>
        </w:rPr>
        <w:t>
</w:t>
      </w:r>
    </w:p>
    <w:bookmarkStart w:name="z4" w:id="0"/>
    <w:p>
      <w:pPr>
        <w:spacing w:after="0"/>
        <w:ind w:left="0"/>
        <w:jc w:val="both"/>
      </w:pPr>
      <w:r>
        <w:rPr>
          <w:rFonts w:ascii="Times New Roman"/>
          <w:b w:val="false"/>
          <w:i w:val="false"/>
          <w:color w:val="000000"/>
          <w:sz w:val="28"/>
        </w:rPr>
        <w:t>
      1. Мыналар:</w:t>
      </w:r>
    </w:p>
    <w:bookmarkEnd w:id="0"/>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Ұлан ауданы Алғабас ауылынан оңтүстікке қарай 14,0 км орналасқан сұралып отырған жер учаскесі тұстамасындағы Сибинка өзені мен оның салаларының су қорғау аймағы мен су қорғау белдеуі;</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 Алғабас ауылынан оңтүстікке қарай 14,0 км орналасқан сұралып отырған жер учаскесі тұстамасындағы Сибинка өзені мен оның салаларының су қорғау аймағы аумағында шаруашылыққа пайдаланудың арнайы режимі және су қорғау белдеуі аумағында шектеулі шаруашылық қызмет режимі белгіленсін.</w:t>
      </w:r>
    </w:p>
    <w:bookmarkStart w:name="z5" w:id="1"/>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Ұлан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1"/>
    <w:bookmarkStart w:name="z6" w:id="2"/>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3. Осы қаулының орындалуын бақылау облыс әкімінің агроөнеркәсіптік кешен мәселелері жөніндегі орынбасарына жүктелсін.</w:t>
      </w:r>
    </w:p>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Су ресурстарын пайдалануды реттеу</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 басшысының міндетін атқарушы ______________ М. Иманжанов </w:t>
      </w:r>
      <w:r>
        <w:br/>
      </w:r>
      <w:r>
        <w:rPr>
          <w:rFonts w:ascii="Times New Roman"/>
          <w:b w:val="false"/>
          <w:i w:val="false"/>
          <w:color w:val="000000"/>
          <w:sz w:val="28"/>
        </w:rPr>
        <w:t>2021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2021 жылғы 21 сәуірдегі </w:t>
            </w:r>
            <w:r>
              <w:br/>
            </w:r>
            <w:r>
              <w:rPr>
                <w:rFonts w:ascii="Times New Roman"/>
                <w:b w:val="false"/>
                <w:i w:val="false"/>
                <w:color w:val="000000"/>
                <w:sz w:val="20"/>
              </w:rPr>
              <w:t>№ 130 қаулысына қосымша</w:t>
            </w:r>
          </w:p>
        </w:tc>
      </w:tr>
    </w:tbl>
    <w:p>
      <w:pPr>
        <w:spacing w:after="0"/>
        <w:ind w:left="0"/>
        <w:jc w:val="left"/>
      </w:pPr>
      <w:r>
        <w:rPr>
          <w:rFonts w:ascii="Times New Roman"/>
          <w:b/>
          <w:i w:val="false"/>
          <w:color w:val="000000"/>
        </w:rPr>
        <w:t xml:space="preserve"> Шығыс Қазақстан облысы Ұлан ауданы Алғабас ауылынан оңтүстікке қарай 14,0 км орналасқан сұралып отырған жер учаскесі тұстамасындағы Сибинка өзені мен оның салаларының су қорғау аймағы мен су қорғау белдеуі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2239"/>
        <w:gridCol w:w="2239"/>
        <w:gridCol w:w="1351"/>
        <w:gridCol w:w="1883"/>
        <w:gridCol w:w="2239"/>
        <w:gridCol w:w="1352"/>
      </w:tblGrid>
      <w:tr>
        <w:trPr>
          <w:trHeight w:val="30" w:hRule="atLeast"/>
        </w:trPr>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ұзындығы, км</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ұзындығы, км</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Сибинка өзені мен оның салалары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13,445</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876,92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аймақтары мен су қорғау белдеулері шекарасы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