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3335f" w14:textId="b5333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Ұлан ауданы аумағындағы Бұқтырма су қоймасының су қорғау аймағы мен су қорғау белдеуін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2021 жылғы 28 сәуірдегі № 151 қаулысы. Шығыс Қазақстан облысының Әділет департаментінде 2021 жылғы 30 сәуірде № 8724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 </w:t>
      </w:r>
      <w:r>
        <w:rPr>
          <w:rFonts w:ascii="Times New Roman"/>
          <w:b w:val="false"/>
          <w:i w:val="false"/>
          <w:color w:val="000000"/>
          <w:sz w:val="28"/>
        </w:rPr>
        <w:t>1-тармағының</w:t>
      </w:r>
      <w:r>
        <w:rPr>
          <w:rFonts w:ascii="Times New Roman"/>
          <w:b w:val="false"/>
          <w:i w:val="false"/>
          <w:color w:val="000000"/>
          <w:sz w:val="28"/>
        </w:rPr>
        <w:t xml:space="preserve">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1. Мыналар:</w:t>
      </w:r>
    </w:p>
    <w:bookmarkEnd w:id="2"/>
    <w:bookmarkStart w:name="z9" w:id="3"/>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Ұлан ауданы аумағындағы Бұқтырма су қоймасының су қорғау аймағы мен су қорғау белдеуі;</w:t>
      </w:r>
    </w:p>
    <w:bookmarkEnd w:id="3"/>
    <w:bookmarkStart w:name="z10" w:id="4"/>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Ұлан ауданы аумағындағы Бұқтырма су қоймасының су қорғау аймағы аумағында шаруашылыққа пайдаланудың арнайы режимі және су қорғау белдеуі аумағында шектеулі шаруашылық қызмет режимі белгіленсін.</w:t>
      </w:r>
    </w:p>
    <w:bookmarkEnd w:id="4"/>
    <w:bookmarkStart w:name="z11" w:id="5"/>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Ұлан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5"/>
    <w:bookmarkStart w:name="z12" w:id="6"/>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6"/>
    <w:bookmarkStart w:name="z13"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4" w:id="8"/>
    <w:p>
      <w:pPr>
        <w:spacing w:after="0"/>
        <w:ind w:left="0"/>
        <w:jc w:val="both"/>
      </w:pPr>
      <w:r>
        <w:rPr>
          <w:rFonts w:ascii="Times New Roman"/>
          <w:b w:val="false"/>
          <w:i w:val="false"/>
          <w:color w:val="000000"/>
          <w:sz w:val="28"/>
        </w:rPr>
        <w:t>
      2)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w:t>
      </w:r>
    </w:p>
    <w:bookmarkEnd w:id="8"/>
    <w:bookmarkStart w:name="z15" w:id="9"/>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bookmarkEnd w:id="9"/>
    <w:bookmarkStart w:name="z16" w:id="10"/>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10"/>
    <w:bookmarkStart w:name="z17" w:id="11"/>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19" w:id="12"/>
    <w:p>
      <w:pPr>
        <w:spacing w:after="0"/>
        <w:ind w:left="0"/>
        <w:jc w:val="both"/>
      </w:pPr>
      <w:r>
        <w:rPr>
          <w:rFonts w:ascii="Times New Roman"/>
          <w:b w:val="false"/>
          <w:i w:val="false"/>
          <w:color w:val="000000"/>
          <w:sz w:val="28"/>
        </w:rPr>
        <w:t>
      "КЕЛІСІЛДІ"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Қазақстан Республикасы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Экология, геология және табиғи ресурстар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министрлігі Су ресурстары комитетінің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Су ресурстарын пайдалануды реттеу</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және қорғау жөніндегі Ертіс бассейндік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инспекциясының басшысының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Иманжанов</w:t>
            </w:r>
            <w:r>
              <w:rPr>
                <w:rFonts w:ascii="Times New Roman"/>
                <w:b w:val="false"/>
                <w:i w:val="false"/>
                <w:color w:val="000000"/>
                <w:sz w:val="20"/>
              </w:rPr>
              <w:t>
</w:t>
            </w:r>
          </w:p>
        </w:tc>
      </w:tr>
    </w:tbl>
    <w:bookmarkStart w:name="z26" w:id="13"/>
    <w:p>
      <w:pPr>
        <w:spacing w:after="0"/>
        <w:ind w:left="0"/>
        <w:jc w:val="both"/>
      </w:pPr>
      <w:r>
        <w:rPr>
          <w:rFonts w:ascii="Times New Roman"/>
          <w:b w:val="false"/>
          <w:i w:val="false"/>
          <w:color w:val="000000"/>
          <w:sz w:val="28"/>
        </w:rPr>
        <w:t>
      2021 жылғы "___"_______________</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2021 жылғы </w:t>
            </w:r>
            <w:r>
              <w:br/>
            </w:r>
            <w:r>
              <w:rPr>
                <w:rFonts w:ascii="Times New Roman"/>
                <w:b w:val="false"/>
                <w:i w:val="false"/>
                <w:color w:val="000000"/>
                <w:sz w:val="20"/>
              </w:rPr>
              <w:t xml:space="preserve">28 сәуірдегі № 151 </w:t>
            </w:r>
            <w:r>
              <w:br/>
            </w:r>
            <w:r>
              <w:rPr>
                <w:rFonts w:ascii="Times New Roman"/>
                <w:b w:val="false"/>
                <w:i w:val="false"/>
                <w:color w:val="000000"/>
                <w:sz w:val="20"/>
              </w:rPr>
              <w:t>қаулысына қосымша</w:t>
            </w:r>
          </w:p>
        </w:tc>
      </w:tr>
    </w:tbl>
    <w:bookmarkStart w:name="z28" w:id="14"/>
    <w:p>
      <w:pPr>
        <w:spacing w:after="0"/>
        <w:ind w:left="0"/>
        <w:jc w:val="left"/>
      </w:pPr>
      <w:r>
        <w:rPr>
          <w:rFonts w:ascii="Times New Roman"/>
          <w:b/>
          <w:i w:val="false"/>
          <w:color w:val="000000"/>
        </w:rPr>
        <w:t xml:space="preserve"> Шығыс Қазақстан облысы Ұлан ауданы аумағындағы Бұқтырма су қоймасының су қорғау аймағы мен су қорғау белдеуі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3"/>
        <w:gridCol w:w="2084"/>
        <w:gridCol w:w="1693"/>
        <w:gridCol w:w="2935"/>
        <w:gridCol w:w="2084"/>
        <w:gridCol w:w="1299"/>
        <w:gridCol w:w="1102"/>
      </w:tblGrid>
      <w:tr>
        <w:trPr>
          <w:trHeight w:val="30" w:hRule="atLeast"/>
        </w:trPr>
        <w:tc>
          <w:tcPr>
            <w:tcW w:w="1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Су объектісі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Бұқтырма су қоймасы сол жағалау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165-290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0,375</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bookmarkStart w:name="z29" w:id="15"/>
    <w:p>
      <w:pPr>
        <w:spacing w:after="0"/>
        <w:ind w:left="0"/>
        <w:jc w:val="both"/>
      </w:pPr>
      <w:r>
        <w:rPr>
          <w:rFonts w:ascii="Times New Roman"/>
          <w:b w:val="false"/>
          <w:i w:val="false"/>
          <w:color w:val="ff0000"/>
          <w:sz w:val="28"/>
        </w:rPr>
        <w:t>
      Ескертпе:</w:t>
      </w:r>
      <w:r>
        <w:br/>
      </w:r>
      <w:r>
        <w:rPr>
          <w:rFonts w:ascii="Times New Roman"/>
          <w:b w:val="false"/>
          <w:i w:val="false"/>
          <w:color w:val="ff0000"/>
          <w:sz w:val="28"/>
        </w:rPr>
        <w:t xml:space="preserve">
      </w:t>
      </w:r>
      <w:r>
        <w:rPr>
          <w:rFonts w:ascii="Times New Roman"/>
          <w:b w:val="false"/>
          <w:i w:val="false"/>
          <w:color w:val="ff0000"/>
          <w:sz w:val="28"/>
        </w:rPr>
        <w:t>Су қорғау аймағы мен су қорғау белдеуінің шекаралары мен ені бекітілген жобалық құжаттаманың картографиялық материалында көрсетілген.</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