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d3aa1" w14:textId="bcd3a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Катонқарағай ауданындағы Бұқтырма өзенінің (сол жағалау) және Курты өзенінің (оң және сол жағалау) су қорғау аймақтары мен су қорғау белдеулерін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2021 жылғы 28 сәуірдегі № 149 қаулысы. Шығыс Қазақстан облысының Әділет департаментінде 2021 жылғы 4 мамырда № 8729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 </w:t>
      </w:r>
      <w:r>
        <w:rPr>
          <w:rFonts w:ascii="Times New Roman"/>
          <w:b w:val="false"/>
          <w:i w:val="false"/>
          <w:color w:val="000000"/>
          <w:sz w:val="28"/>
        </w:rPr>
        <w:t>1-тармағының</w:t>
      </w:r>
      <w:r>
        <w:rPr>
          <w:rFonts w:ascii="Times New Roman"/>
          <w:b w:val="false"/>
          <w:i w:val="false"/>
          <w:color w:val="000000"/>
          <w:sz w:val="28"/>
        </w:rPr>
        <w:t xml:space="preserve">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0"/>
    <w:bookmarkStart w:name="z5"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Шығыс Қазақстан облысы Катонқарағай ауданындағы Бұқтырма өзенінің (сол жағалау) және Курты өзенінің (оң және сол жағалау) су қорғау аймақтары мен су қорғау белдеулері;</w:t>
      </w:r>
    </w:p>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Катонқарағай ауданындағы Бұқтырма өзенінің (сол жағалау) және Курты өзенінің (оң және сол жағалау) су қорғау аймақтары аумағында шаруашылыққа пайдаланудың арнайы режимі және су қорғау белдеулері аумағында шектеулі шаруашылық қызмет режимі белгіленсін.</w:t>
      </w:r>
    </w:p>
    <w:bookmarkStart w:name="z6" w:id="2"/>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Катонқарағай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2"/>
    <w:bookmarkStart w:name="z7" w:id="3"/>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қаулының ресми жарияланғаннан кейін Шығыс Қазақстан облысы әкімінің интернет-ресурсында орналастырылуын қамтамасыз етсін.</w:t>
      </w:r>
    </w:p>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Қазақстан Республикасы </w:t>
      </w:r>
    </w:p>
    <w:p>
      <w:pPr>
        <w:spacing w:after="0"/>
        <w:ind w:left="0"/>
        <w:jc w:val="both"/>
      </w:pPr>
      <w:r>
        <w:rPr>
          <w:rFonts w:ascii="Times New Roman"/>
          <w:b w:val="false"/>
          <w:i w:val="false"/>
          <w:color w:val="000000"/>
          <w:sz w:val="28"/>
        </w:rPr>
        <w:t xml:space="preserve">Экология, геология және табиғи ресурстар </w:t>
      </w:r>
    </w:p>
    <w:p>
      <w:pPr>
        <w:spacing w:after="0"/>
        <w:ind w:left="0"/>
        <w:jc w:val="both"/>
      </w:pPr>
      <w:r>
        <w:rPr>
          <w:rFonts w:ascii="Times New Roman"/>
          <w:b w:val="false"/>
          <w:i w:val="false"/>
          <w:color w:val="000000"/>
          <w:sz w:val="28"/>
        </w:rPr>
        <w:t xml:space="preserve">министрлігі Су ресурстары комитетінің </w:t>
      </w:r>
    </w:p>
    <w:p>
      <w:pPr>
        <w:spacing w:after="0"/>
        <w:ind w:left="0"/>
        <w:jc w:val="both"/>
      </w:pPr>
      <w:r>
        <w:rPr>
          <w:rFonts w:ascii="Times New Roman"/>
          <w:b w:val="false"/>
          <w:i w:val="false"/>
          <w:color w:val="000000"/>
          <w:sz w:val="28"/>
        </w:rPr>
        <w:t xml:space="preserve">Су ресурстарын пайдалануды реттеу </w:t>
      </w:r>
    </w:p>
    <w:p>
      <w:pPr>
        <w:spacing w:after="0"/>
        <w:ind w:left="0"/>
        <w:jc w:val="both"/>
      </w:pPr>
      <w:r>
        <w:rPr>
          <w:rFonts w:ascii="Times New Roman"/>
          <w:b w:val="false"/>
          <w:i w:val="false"/>
          <w:color w:val="000000"/>
          <w:sz w:val="28"/>
        </w:rPr>
        <w:t xml:space="preserve">және қорғау жөніндегі Ертіс бассейндік </w:t>
      </w:r>
    </w:p>
    <w:p>
      <w:pPr>
        <w:spacing w:after="0"/>
        <w:ind w:left="0"/>
        <w:jc w:val="both"/>
      </w:pPr>
      <w:r>
        <w:rPr>
          <w:rFonts w:ascii="Times New Roman"/>
          <w:b w:val="false"/>
          <w:i w:val="false"/>
          <w:color w:val="000000"/>
          <w:sz w:val="28"/>
        </w:rPr>
        <w:t xml:space="preserve">инспекциясының басшысының міндетін атқарушы ______________ М. Иманжанов </w:t>
      </w:r>
    </w:p>
    <w:p>
      <w:pPr>
        <w:spacing w:after="0"/>
        <w:ind w:left="0"/>
        <w:jc w:val="both"/>
      </w:pPr>
      <w:r>
        <w:rPr>
          <w:rFonts w:ascii="Times New Roman"/>
          <w:b w:val="false"/>
          <w:i w:val="false"/>
          <w:color w:val="000000"/>
          <w:sz w:val="28"/>
        </w:rPr>
        <w:t>2021 жылғы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w:t>
            </w:r>
            <w:r>
              <w:br/>
            </w:r>
            <w:r>
              <w:rPr>
                <w:rFonts w:ascii="Times New Roman"/>
                <w:b w:val="false"/>
                <w:i w:val="false"/>
                <w:color w:val="000000"/>
                <w:sz w:val="20"/>
              </w:rPr>
              <w:t xml:space="preserve">2021 жылғы 28 сәуірдегі </w:t>
            </w:r>
            <w:r>
              <w:br/>
            </w:r>
            <w:r>
              <w:rPr>
                <w:rFonts w:ascii="Times New Roman"/>
                <w:b w:val="false"/>
                <w:i w:val="false"/>
                <w:color w:val="000000"/>
                <w:sz w:val="20"/>
              </w:rPr>
              <w:t>№ 149 қаулысына қосымша</w:t>
            </w:r>
          </w:p>
        </w:tc>
      </w:tr>
    </w:tbl>
    <w:bookmarkStart w:name="z9" w:id="4"/>
    <w:p>
      <w:pPr>
        <w:spacing w:after="0"/>
        <w:ind w:left="0"/>
        <w:jc w:val="left"/>
      </w:pPr>
      <w:r>
        <w:rPr>
          <w:rFonts w:ascii="Times New Roman"/>
          <w:b/>
          <w:i w:val="false"/>
          <w:color w:val="000000"/>
        </w:rPr>
        <w:t xml:space="preserve"> Шығыс Қазақстан облысы Катонқарағай ауданындағы Бұқтырма өзенінің (сол жағалау) және Курты өзенінің (оң және сол жағалау) су қорғау аймақтары мен су қорғау белдеулері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Су объектісі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Бұқтырма өзені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171,771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0,669</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Курты өзені</w:t>
            </w:r>
          </w:p>
          <w:p>
            <w:pPr>
              <w:spacing w:after="20"/>
              <w:ind w:left="20"/>
              <w:jc w:val="both"/>
            </w:pPr>
            <w:r>
              <w:rPr>
                <w:rFonts w:ascii="Times New Roman"/>
                <w:b w:val="false"/>
                <w:i w:val="false"/>
                <w:color w:val="000000"/>
                <w:sz w:val="20"/>
              </w:rPr>
              <w:t>
(оң және сол жағалау)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Су қорғау аймақтары мен су қорғау белдеулерінің шекаралары мен ені бекітілген жобалық құжаттаманың картографиялық материалында көрсетілген.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