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abac0" w14:textId="5faba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Катонқарағай ауданы Үлкен Нарын ауылының оңтүстігінде орналасқан сұралып отырған жер учаскесі тұстамасындағы Нарын өзенінің (оң жағалау)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4 мамырдағы № 166 қаулысы. Шығыс Қазақстан облысының Әділет департаментінде 2021 жылғы 12 мамырда № 8774 болып тіркелді</w:t>
      </w:r>
    </w:p>
    <w:p>
      <w:pPr>
        <w:spacing w:after="0"/>
        <w:ind w:left="0"/>
        <w:jc w:val="both"/>
      </w:pPr>
      <w:bookmarkStart w:name="z6" w:id="0"/>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7"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Катонқарағай ауданы Үлкен Нарын ауылының оңтүстігінде орналасқан сұралып отырған жер учаскесі тұстамасындағы Нарын өзенінің (оң жағалау) су қорғау аймағы мен су қорғау белдеуі;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Катонқарағай ауданы Үлкен Нарын ауылының оңтүстігінде орналасқан сұралып отырған жер учаскесі тұстамасындағы Нарын өзенінің (оң жағалау) су қорғау аймағы аумағында шаруашылыққа пайдаланудың арнайы режимі және су қорғау белдеуі аумағында шектеулі шаруашылық қызмет режимі белгіленсін.</w:t>
      </w:r>
    </w:p>
    <w:bookmarkStart w:name="z8"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Катонқарағай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bookmarkStart w:name="z9" w:id="3"/>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Қазақстан Республикасы </w:t>
      </w:r>
    </w:p>
    <w:p>
      <w:pPr>
        <w:spacing w:after="0"/>
        <w:ind w:left="0"/>
        <w:jc w:val="both"/>
      </w:pPr>
      <w:r>
        <w:rPr>
          <w:rFonts w:ascii="Times New Roman"/>
          <w:b w:val="false"/>
          <w:i w:val="false"/>
          <w:color w:val="000000"/>
          <w:sz w:val="28"/>
        </w:rPr>
        <w:t xml:space="preserve">Экология, геология және табиғи ресурстар </w:t>
      </w:r>
    </w:p>
    <w:p>
      <w:pPr>
        <w:spacing w:after="0"/>
        <w:ind w:left="0"/>
        <w:jc w:val="both"/>
      </w:pPr>
      <w:r>
        <w:rPr>
          <w:rFonts w:ascii="Times New Roman"/>
          <w:b w:val="false"/>
          <w:i w:val="false"/>
          <w:color w:val="000000"/>
          <w:sz w:val="28"/>
        </w:rPr>
        <w:t xml:space="preserve">министрлігі Су ресурстары комитетінің </w:t>
      </w:r>
    </w:p>
    <w:p>
      <w:pPr>
        <w:spacing w:after="0"/>
        <w:ind w:left="0"/>
        <w:jc w:val="both"/>
      </w:pPr>
      <w:r>
        <w:rPr>
          <w:rFonts w:ascii="Times New Roman"/>
          <w:b w:val="false"/>
          <w:i w:val="false"/>
          <w:color w:val="000000"/>
          <w:sz w:val="28"/>
        </w:rPr>
        <w:t xml:space="preserve">Су ресурстарын пайдалануды реттеу </w:t>
      </w:r>
    </w:p>
    <w:p>
      <w:pPr>
        <w:spacing w:after="0"/>
        <w:ind w:left="0"/>
        <w:jc w:val="both"/>
      </w:pPr>
      <w:r>
        <w:rPr>
          <w:rFonts w:ascii="Times New Roman"/>
          <w:b w:val="false"/>
          <w:i w:val="false"/>
          <w:color w:val="000000"/>
          <w:sz w:val="28"/>
        </w:rPr>
        <w:t xml:space="preserve">және қорғау жөніндегі Ертіс бассейндік </w:t>
      </w:r>
    </w:p>
    <w:p>
      <w:pPr>
        <w:spacing w:after="0"/>
        <w:ind w:left="0"/>
        <w:jc w:val="both"/>
      </w:pPr>
      <w:r>
        <w:rPr>
          <w:rFonts w:ascii="Times New Roman"/>
          <w:b w:val="false"/>
          <w:i w:val="false"/>
          <w:color w:val="000000"/>
          <w:sz w:val="28"/>
        </w:rPr>
        <w:t xml:space="preserve">инспекциясының басшысының міндетін атқарушы ______________ М. Иманжанов </w:t>
      </w:r>
    </w:p>
    <w:p>
      <w:pPr>
        <w:spacing w:after="0"/>
        <w:ind w:left="0"/>
        <w:jc w:val="both"/>
      </w:pP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2021 жылғы 4 мамырдағы </w:t>
            </w:r>
            <w:r>
              <w:br/>
            </w:r>
            <w:r>
              <w:rPr>
                <w:rFonts w:ascii="Times New Roman"/>
                <w:b w:val="false"/>
                <w:i w:val="false"/>
                <w:color w:val="000000"/>
                <w:sz w:val="20"/>
              </w:rPr>
              <w:t>№ 166 қаулысына қосымша</w:t>
            </w:r>
          </w:p>
        </w:tc>
      </w:tr>
    </w:tbl>
    <w:bookmarkStart w:name="z11" w:id="4"/>
    <w:p>
      <w:pPr>
        <w:spacing w:after="0"/>
        <w:ind w:left="0"/>
        <w:jc w:val="left"/>
      </w:pPr>
      <w:r>
        <w:rPr>
          <w:rFonts w:ascii="Times New Roman"/>
          <w:b/>
          <w:i w:val="false"/>
          <w:color w:val="000000"/>
        </w:rPr>
        <w:t xml:space="preserve"> Шығыс Қазақстан облысы Катонқарағай ауданы Үлкен Нарын ауылының оңтүстігінде орналасқан сұралып отырған жер учаскесі тұстамасындағы Нарын өзенінің (оң жағалау) су қорғау аймағы мен су қорғау белдеуі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 өзені (оң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35-133</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