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17533" w14:textId="a4175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облыстық мәслихатының 2020 жылғы 14 желтоқсандағы № 44/495-VI "2021-2023 жылдарға арналған облыстық бюджет туралы" шешіміне өзгерістер мен толықтыру енгізу туралы</w:t>
      </w:r>
    </w:p>
    <w:p>
      <w:pPr>
        <w:spacing w:after="0"/>
        <w:ind w:left="0"/>
        <w:jc w:val="both"/>
      </w:pPr>
      <w:r>
        <w:rPr>
          <w:rFonts w:ascii="Times New Roman"/>
          <w:b w:val="false"/>
          <w:i w:val="false"/>
          <w:color w:val="000000"/>
          <w:sz w:val="28"/>
        </w:rPr>
        <w:t>Шығыс Қазақстан облыстық мәслихатының 2021 жылғы 4 тамыздағы № 7/58-VII шешімі. Қазақстан Республикасының Әділет министрлігінде 2021 жылғы 18 тамызда № 24025 болып тіркелді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Шығыс Қазақстан облыстық мәслихаты ШЕШТІ:</w:t>
      </w:r>
    </w:p>
    <w:bookmarkEnd w:id="0"/>
    <w:p>
      <w:pPr>
        <w:spacing w:after="0"/>
        <w:ind w:left="0"/>
        <w:jc w:val="both"/>
      </w:pPr>
      <w:r>
        <w:rPr>
          <w:rFonts w:ascii="Times New Roman"/>
          <w:b w:val="false"/>
          <w:i w:val="false"/>
          <w:color w:val="000000"/>
          <w:sz w:val="28"/>
        </w:rPr>
        <w:t xml:space="preserve">
      1. Шығыс Қазақстан облыстық мәслихатының "2021-2023 жылдарға арналған облыстық бюджет туралы" 2020 жылғы 14 желтоқсандағы № 44/495-VI (Нормативтік құқықтық актілерді мемлекеттік тіркеу тізілімінде № 7989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2021-2023 жылдарға арналған облыстық бюджет тиісінше 1, 2 және 3 қосымшаларға сәйкес, соның ішінде 2021 жылға мынадай көлемдерде бекітілсін:</w:t>
      </w:r>
    </w:p>
    <w:p>
      <w:pPr>
        <w:spacing w:after="0"/>
        <w:ind w:left="0"/>
        <w:jc w:val="both"/>
      </w:pPr>
      <w:r>
        <w:rPr>
          <w:rFonts w:ascii="Times New Roman"/>
          <w:b w:val="false"/>
          <w:i w:val="false"/>
          <w:color w:val="000000"/>
          <w:sz w:val="28"/>
        </w:rPr>
        <w:t xml:space="preserve">
      1) кірістер – 542 801 230,5 мың теңге, соның ішінде: </w:t>
      </w:r>
    </w:p>
    <w:p>
      <w:pPr>
        <w:spacing w:after="0"/>
        <w:ind w:left="0"/>
        <w:jc w:val="both"/>
      </w:pPr>
      <w:r>
        <w:rPr>
          <w:rFonts w:ascii="Times New Roman"/>
          <w:b w:val="false"/>
          <w:i w:val="false"/>
          <w:color w:val="000000"/>
          <w:sz w:val="28"/>
        </w:rPr>
        <w:t xml:space="preserve">
      салықтық түсімдер – 46 351 862,9 мың теңге; </w:t>
      </w:r>
    </w:p>
    <w:p>
      <w:pPr>
        <w:spacing w:after="0"/>
        <w:ind w:left="0"/>
        <w:jc w:val="both"/>
      </w:pPr>
      <w:r>
        <w:rPr>
          <w:rFonts w:ascii="Times New Roman"/>
          <w:b w:val="false"/>
          <w:i w:val="false"/>
          <w:color w:val="000000"/>
          <w:sz w:val="28"/>
        </w:rPr>
        <w:t xml:space="preserve">
      салықтық емес түсімдер – 4 729 684,9 мың теңге; </w:t>
      </w:r>
    </w:p>
    <w:p>
      <w:pPr>
        <w:spacing w:after="0"/>
        <w:ind w:left="0"/>
        <w:jc w:val="both"/>
      </w:pPr>
      <w:r>
        <w:rPr>
          <w:rFonts w:ascii="Times New Roman"/>
          <w:b w:val="false"/>
          <w:i w:val="false"/>
          <w:color w:val="000000"/>
          <w:sz w:val="28"/>
        </w:rPr>
        <w:t>
      негізгі капиталды сатудан түсетін түсімдер – 2 709,8 мың теңге;</w:t>
      </w:r>
    </w:p>
    <w:p>
      <w:pPr>
        <w:spacing w:after="0"/>
        <w:ind w:left="0"/>
        <w:jc w:val="both"/>
      </w:pPr>
      <w:r>
        <w:rPr>
          <w:rFonts w:ascii="Times New Roman"/>
          <w:b w:val="false"/>
          <w:i w:val="false"/>
          <w:color w:val="000000"/>
          <w:sz w:val="28"/>
        </w:rPr>
        <w:t>
      трансферттердің түсімдері – 491 716 972,9 мың теңге;</w:t>
      </w:r>
    </w:p>
    <w:p>
      <w:pPr>
        <w:spacing w:after="0"/>
        <w:ind w:left="0"/>
        <w:jc w:val="both"/>
      </w:pPr>
      <w:r>
        <w:rPr>
          <w:rFonts w:ascii="Times New Roman"/>
          <w:b w:val="false"/>
          <w:i w:val="false"/>
          <w:color w:val="000000"/>
          <w:sz w:val="28"/>
        </w:rPr>
        <w:t>
      2) шығындар – 548 672 364,5 мың теңге;</w:t>
      </w:r>
    </w:p>
    <w:p>
      <w:pPr>
        <w:spacing w:after="0"/>
        <w:ind w:left="0"/>
        <w:jc w:val="both"/>
      </w:pPr>
      <w:r>
        <w:rPr>
          <w:rFonts w:ascii="Times New Roman"/>
          <w:b w:val="false"/>
          <w:i w:val="false"/>
          <w:color w:val="000000"/>
          <w:sz w:val="28"/>
        </w:rPr>
        <w:t>
      3) таза бюджеттік кредит беру – 3 115 316,0 мың теңге, соның ішінде:</w:t>
      </w:r>
    </w:p>
    <w:p>
      <w:pPr>
        <w:spacing w:after="0"/>
        <w:ind w:left="0"/>
        <w:jc w:val="both"/>
      </w:pPr>
      <w:r>
        <w:rPr>
          <w:rFonts w:ascii="Times New Roman"/>
          <w:b w:val="false"/>
          <w:i w:val="false"/>
          <w:color w:val="000000"/>
          <w:sz w:val="28"/>
        </w:rPr>
        <w:t>
      бюджеттік кредиттер – 23 261 314,0 мың теңге;</w:t>
      </w:r>
    </w:p>
    <w:p>
      <w:pPr>
        <w:spacing w:after="0"/>
        <w:ind w:left="0"/>
        <w:jc w:val="both"/>
      </w:pPr>
      <w:r>
        <w:rPr>
          <w:rFonts w:ascii="Times New Roman"/>
          <w:b w:val="false"/>
          <w:i w:val="false"/>
          <w:color w:val="000000"/>
          <w:sz w:val="28"/>
        </w:rPr>
        <w:t xml:space="preserve">
      бюджеттік кредиттерді өтеу – 20 145 998,0 мың теңге; </w:t>
      </w:r>
    </w:p>
    <w:p>
      <w:pPr>
        <w:spacing w:after="0"/>
        <w:ind w:left="0"/>
        <w:jc w:val="both"/>
      </w:pPr>
      <w:r>
        <w:rPr>
          <w:rFonts w:ascii="Times New Roman"/>
          <w:b w:val="false"/>
          <w:i w:val="false"/>
          <w:color w:val="000000"/>
          <w:sz w:val="28"/>
        </w:rPr>
        <w:t>
      4) қаржы активтерімен жасалатын операциялар бойынша сальдо – 906 630,0 мың теңге, соның ішінде:</w:t>
      </w:r>
    </w:p>
    <w:p>
      <w:pPr>
        <w:spacing w:after="0"/>
        <w:ind w:left="0"/>
        <w:jc w:val="both"/>
      </w:pPr>
      <w:r>
        <w:rPr>
          <w:rFonts w:ascii="Times New Roman"/>
          <w:b w:val="false"/>
          <w:i w:val="false"/>
          <w:color w:val="000000"/>
          <w:sz w:val="28"/>
        </w:rPr>
        <w:t>
      қаржы активтерін сатып алу – 906 630,0 мың теңге;</w:t>
      </w:r>
    </w:p>
    <w:p>
      <w:pPr>
        <w:spacing w:after="0"/>
        <w:ind w:left="0"/>
        <w:jc w:val="both"/>
      </w:pPr>
      <w:r>
        <w:rPr>
          <w:rFonts w:ascii="Times New Roman"/>
          <w:b w:val="false"/>
          <w:i w:val="false"/>
          <w:color w:val="000000"/>
          <w:sz w:val="28"/>
        </w:rPr>
        <w:t>
      мемлекеттiң қаржы активтерiн сатудан түсетiн түсiмдер – 0,0 мың теңге;</w:t>
      </w:r>
    </w:p>
    <w:p>
      <w:pPr>
        <w:spacing w:after="0"/>
        <w:ind w:left="0"/>
        <w:jc w:val="both"/>
      </w:pPr>
      <w:r>
        <w:rPr>
          <w:rFonts w:ascii="Times New Roman"/>
          <w:b w:val="false"/>
          <w:i w:val="false"/>
          <w:color w:val="000000"/>
          <w:sz w:val="28"/>
        </w:rPr>
        <w:t xml:space="preserve">
      5) бюджет тапшылығы (профициті) – - 9 893 080,0 мың теңге; </w:t>
      </w:r>
    </w:p>
    <w:p>
      <w:pPr>
        <w:spacing w:after="0"/>
        <w:ind w:left="0"/>
        <w:jc w:val="both"/>
      </w:pPr>
      <w:r>
        <w:rPr>
          <w:rFonts w:ascii="Times New Roman"/>
          <w:b w:val="false"/>
          <w:i w:val="false"/>
          <w:color w:val="000000"/>
          <w:sz w:val="28"/>
        </w:rPr>
        <w:t>
      6) бюджет тапшылығын қаржыландыру (профицитін пайдалану) – 9 893 080,0 мың теңге:</w:t>
      </w:r>
    </w:p>
    <w:p>
      <w:pPr>
        <w:spacing w:after="0"/>
        <w:ind w:left="0"/>
        <w:jc w:val="both"/>
      </w:pPr>
      <w:r>
        <w:rPr>
          <w:rFonts w:ascii="Times New Roman"/>
          <w:b w:val="false"/>
          <w:i w:val="false"/>
          <w:color w:val="000000"/>
          <w:sz w:val="28"/>
        </w:rPr>
        <w:t>
      қарыздар түсімі – 24 289 475,7 мың теңге;</w:t>
      </w:r>
    </w:p>
    <w:p>
      <w:pPr>
        <w:spacing w:after="0"/>
        <w:ind w:left="0"/>
        <w:jc w:val="both"/>
      </w:pPr>
      <w:r>
        <w:rPr>
          <w:rFonts w:ascii="Times New Roman"/>
          <w:b w:val="false"/>
          <w:i w:val="false"/>
          <w:color w:val="000000"/>
          <w:sz w:val="28"/>
        </w:rPr>
        <w:t>
      қарыздарды өтеу – 16 278 510,6 мың теңге;</w:t>
      </w:r>
    </w:p>
    <w:p>
      <w:pPr>
        <w:spacing w:after="0"/>
        <w:ind w:left="0"/>
        <w:jc w:val="both"/>
      </w:pPr>
      <w:r>
        <w:rPr>
          <w:rFonts w:ascii="Times New Roman"/>
          <w:b w:val="false"/>
          <w:i w:val="false"/>
          <w:color w:val="000000"/>
          <w:sz w:val="28"/>
        </w:rPr>
        <w:t>
      бюджет қаражатының пайдаланылатын қалдықтары – 1 882 114,9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"3. Аудандар (облыстық маңызы бар қалалар) бюджеттеріне 2021 жылға арналған әлеуметтік салық, төлем көзінен салық салынатын табыстардан ұсталатын жеке табыс салығы бойынша кірістерді бөлу нормативтері Өскемен қаласына 33,3 пайыз, Аягөз ауданына 96 пайыз;</w:t>
      </w:r>
    </w:p>
    <w:p>
      <w:pPr>
        <w:spacing w:after="0"/>
        <w:ind w:left="0"/>
        <w:jc w:val="both"/>
      </w:pPr>
      <w:r>
        <w:rPr>
          <w:rFonts w:ascii="Times New Roman"/>
          <w:b w:val="false"/>
          <w:i w:val="false"/>
          <w:color w:val="000000"/>
          <w:sz w:val="28"/>
        </w:rPr>
        <w:t>
      аудандар (облыстық маңызы бар қалалар) бюджеттеріне әлеуметтік салық, төлем көзінен салық салынатын табыстардан ұсталатын жеке табыс салығы, төлем көзінен салық салынбайтын табыстардан ұсталатын жеке табыс салығы, төлем көзінен салық салынбайтын шетелдік азаматтар табыстарынан ұсталатын жеке табыс салығы,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 кірістерді бөлу нормативтері 2021 жылға 100 пайыз мөлшерінде белгіленсін.";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мазмұндағы 1-1) тармақшамен толықтырылсын:</w:t>
      </w:r>
    </w:p>
    <w:p>
      <w:pPr>
        <w:spacing w:after="0"/>
        <w:ind w:left="0"/>
        <w:jc w:val="both"/>
      </w:pPr>
      <w:r>
        <w:rPr>
          <w:rFonts w:ascii="Times New Roman"/>
          <w:b w:val="false"/>
          <w:i w:val="false"/>
          <w:color w:val="000000"/>
          <w:sz w:val="28"/>
        </w:rPr>
        <w:t>
      "1-1) Қазақстан Республикасының Ұлттық қорынан берілетін нысаналы трансферт есебінен 2020 – 2021 жылдарға арналған Жұмыспен қамту жол картасы шеңберінде кәсіпкерлік бастамаларды іске асыру;";</w:t>
      </w:r>
    </w:p>
    <w:bookmarkStart w:name="z9"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p>
    <w:bookmarkEnd w:id="1"/>
    <w:p>
      <w:pPr>
        <w:spacing w:after="0"/>
        <w:ind w:left="0"/>
        <w:jc w:val="both"/>
      </w:pPr>
      <w:r>
        <w:rPr>
          <w:rFonts w:ascii="Times New Roman"/>
          <w:b w:val="false"/>
          <w:i w:val="false"/>
          <w:color w:val="000000"/>
          <w:sz w:val="28"/>
        </w:rPr>
        <w:t>
      2.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облыстық мәслихаты </w:t>
            </w:r>
            <w:r>
              <w:br/>
            </w:r>
            <w:r>
              <w:rPr>
                <w:rFonts w:ascii="Times New Roman"/>
                <w:b w:val="false"/>
                <w:i/>
                <w:color w:val="000000"/>
                <w:sz w:val="20"/>
              </w:rPr>
              <w:t xml:space="preserve">хатшысының өкілеттігін уақытша жүзеге асырушы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Сомов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2021 жылғы 4 тамыздағы </w:t>
            </w:r>
            <w:r>
              <w:br/>
            </w:r>
            <w:r>
              <w:rPr>
                <w:rFonts w:ascii="Times New Roman"/>
                <w:b w:val="false"/>
                <w:i w:val="false"/>
                <w:color w:val="000000"/>
                <w:sz w:val="20"/>
              </w:rPr>
              <w:t>№ 7/58-VII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14 желтоқсандағы </w:t>
            </w:r>
            <w:r>
              <w:br/>
            </w:r>
            <w:r>
              <w:rPr>
                <w:rFonts w:ascii="Times New Roman"/>
                <w:b w:val="false"/>
                <w:i w:val="false"/>
                <w:color w:val="000000"/>
                <w:sz w:val="20"/>
              </w:rPr>
              <w:t xml:space="preserve">№ 44/495-VI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2021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812"/>
        <w:gridCol w:w="523"/>
        <w:gridCol w:w="812"/>
        <w:gridCol w:w="6056"/>
        <w:gridCol w:w="357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кірістер </w:t>
            </w:r>
            <w:r>
              <w:br/>
            </w:r>
            <w:r>
              <w:rPr>
                <w:rFonts w:ascii="Times New Roman"/>
                <w:b w:val="false"/>
                <w:i w:val="false"/>
                <w:color w:val="000000"/>
                <w:sz w:val="20"/>
              </w:rPr>
              <w:t>(мың теңге)</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КIРICТЕР</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542 801 230,5</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46 351 862,9</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19 923 928,0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19 923 928,0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19 923 928,0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15 308 701,0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15 308 701,0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15 308 701,0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11 119 231,0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10 930 231,0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бетіне жақын көздердегі су ресурстарын пайдаланғаны үшін төлем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290 308,0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пайдаланғаны үшiн төлем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139 921,0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маңызы бар ерекше қорғалатын табиғи аумақтарды пайдаланғаны үшін төлем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 үшін төленетін төлемақы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10 500 000,0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189 000,0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берушілерге Қазақстан Республикасына шетелдік жұмыс күшін тартуға рұқсатты бергені және (немесе) ұзартқаны үшін алым</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189 000,0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өзге де салық түсімдері</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4 729 684,9</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2 427 532,5</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106 586,8</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106 586,8</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6 815,0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акциялардың мемлекеттік пакетіне берілетін дивидендтер</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6 815,0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2 421,0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тулғаларға қатысу үлесіне кірістер</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2 421,0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120 685,0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мүлікті жалға беруден түсетін кірістер</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120 685,0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2 191 024,7</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сыйақылар</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2 047 261,0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143 634,6</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агентіктеріне үкіметтік сыртқы қарыз қаражаты есебінен жергілікті бюджеттен ішкі көздер есебінен берілген бюджеттік кредиттер бойынша сыйақылар</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 ұйымдастыратын мемлекеттік сатып алуды өткізуден түсетін ақшаның түсімі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1 336 945,8</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1 336 945,8</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қаржыландыратын мемлекеттік мекемелер салатын әкімшілік айыппұлдар, өсімпұлдар, санкциялар, өндіріп алулар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50 931,2</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облыстардың, республикалық маңызы бар қаланың ішкі істер департаменттері, олардың аумақтық бөлімшелері салатын әкiмшiлiк айыппұлдар, өсiмпұлдар, санкциялар, өндiрiп алулар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1 283 843,2</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мекемелермен алынатын өзге де айыппұлдар, өсімпұлдар, санкциялар</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2 171,4</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965 190,6</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965 190,6</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22 954,4</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72 236,2</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әлеуметтік-экономикалық дамуы мен оның инфрақұрылымын дамытуға жер қойнауын пайдаланушылардың аударымдары</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870 000,0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2 709,8</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2 709,8</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2 709,8</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бюджеттен қаржыландырылатын мемлекеттік мекемелерге бекітілген мүлікті сатудан түсетін түсімдер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2 709,8</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491 716 972,9</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124 810 880,9</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124 810 880,9</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1 213 896,1</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1 291,8</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облыстық бюджеттің ысырабын өтеуге арналған трансферттер түсімдері</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123 595 683,0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366 906 092,0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366 906 092,0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98 393 644,0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51 036 717,0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6 087 512,0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қорғанысқа берілетін субвенциялар</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409 347,0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қоғамдық тәртіпке, қауіпсіздікке, құқықтық, сот, қылмыстық-атқару қызметіне берілетін субвенциялар</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10 199 452,0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білім беру субвенциялары</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110 776 127,0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денсаулық сақтауға берілетін субвенциялар</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5 680 843,0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әлеуметтік көмекке және әлеуметтік қамсыздандыруға берілетін субвенциялар</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10 073 412,0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тұрғын үй-коммуналдық шаруашылыққа берілетін субвенциялар</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8 035 241,0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мәдениетке, спортқа, туризмге және ақпараттық кеңістiкке берілетін субвенциялар</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12 833 812,0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отын-энергетика кешенiне және жер қойнауын пайдалануға берілетін субвенциялар</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431 707,0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ауыл, су, орман, балық шаруашылығына, ерекше қорғалатын табиғи аумақтарға, қоршаған ортаны және жануарлар дүниесін қорғауға, жер қатынастарына берілетін субвенциялар</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21 308 361,3</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өнеркәсіпке, сәулет, қала құрылысы және құрылыс қызметіне берілетін субвенциялар</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14 601 140,7</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көлік және коммуникацияға берілетін субвенциялар</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10 214 800,0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өзге де шығыстарға берілетін субвенциялар</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6 823 976,0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710"/>
        <w:gridCol w:w="964"/>
        <w:gridCol w:w="965"/>
        <w:gridCol w:w="5828"/>
        <w:gridCol w:w="31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w:t>
            </w:r>
            <w:r>
              <w:br/>
            </w:r>
            <w:r>
              <w:rPr>
                <w:rFonts w:ascii="Times New Roman"/>
                <w:b w:val="false"/>
                <w:i w:val="false"/>
                <w:color w:val="000000"/>
                <w:sz w:val="20"/>
              </w:rPr>
              <w:t>(мың теңге)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548 672 364,5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4 638 093,9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3 053 094,6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95 323,7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91 808,7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2 433 028,2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1 748 251,4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93 934,2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539 637,0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51 205,6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152 970,0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152 970,0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371 772,7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371 730,7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1 103 251,3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1 035 358,8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235 220,8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796 376,0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67 892,5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67 892,5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270 853,0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270 853,0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262 849,0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210 895,0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210 895,0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123 412,0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87 483,0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396 039,0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73 348,0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73 348,0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56 169,0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322 691,0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80 647,0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242 044,0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70 559,0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171 485,0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14 502 332,8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14 502 332,8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14 502 332,8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13 555 086,5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936 625,3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207 322 720,9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20 645 995,5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20 645 995,5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12 928 854,0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7 717 141,5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157 078 704,1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145 709 290,7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3 865 925,7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2 789 854,9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5 271 169,0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100 806 931,1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32 966 314,0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6 950 719,4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6 357 093,4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593 626,0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4 418 694,0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4 418 694,0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14 834 089,4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705 975,0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705 975,0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13 100 220,0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12 954 071,0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146 149,0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1 027 894,4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1 027 894,4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3 956 927,6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14 280,1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14 280,1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841 590,5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841 590,5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3 101 057,0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3 101 057,0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1 348 804,0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1 348 804,0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1 348 804,0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9 458 200,3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9 458 200,3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889 968,1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мекемелерінде білім беру жүйесін ақпараттандыру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143 697,0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1 170 204,0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301 498,0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195 023,0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474 987,2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мекемелеріне жұмыстағы жоғары көрсеткіштері үшін гранттар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1 501 376,0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3 956 461,0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компьютерлік сауаттылығын арттыруды қамтамасыз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194 500,0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588 650,0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22 632 816,1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7 516 520,6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1 717 280,0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607 405,0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37 343,0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93 320,0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лизингі шарттарында сатып алынған санитариялық көлік және сервистік қызмет көрсетуді талап ететін медициналық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976 710,0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5 799 240,6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5 799 240,6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2 900 200,0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2 900 200,0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2 900 200,0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129 384,0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129 384,0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129 384,0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12 086 711,5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12 086 711,5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193 978,0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140 558,0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44 460,0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89 969,0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11 616 343,5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24 321 843,2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9 346 229,7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7 159 701,5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2 427 373,0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467 355,0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2 931 523,0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706 427,0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627 023,5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2 052 864,2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1 689 026,6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193 668,6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170 169,0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133 664,0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133 664,0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630 818,0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610 818,0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610 818,0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14 344 795,5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14 162 059,2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336 396,2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213 195,0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548 345,0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50 050,0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144 061,0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12 859 870,0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163 783,3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163 783,3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37 224 858,0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37 209 523,0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37 209 523,0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226 690,4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488 540,0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5 643 860,4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30 845 786,2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18 064 889,9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5 859 638,8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4 960 790,3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84 078,6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227 817,0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1 829 113,8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1 773 104,7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73 692,9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971 423,3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898 848,5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898 848,5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8 649 363,8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5 105 788,8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83 486,3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204 245,5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4 640 201,0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177 856,0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3 543 575,0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3 543 575,0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2 692 589,3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588 063,0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588 063,0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828 590,0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828 590,0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113 629,1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60 363,1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52 833,0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және архивтер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1 162 307,2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архив ісін басқару жөніндегі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203 848,1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700 734,1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технологиялар орталығы" мемлекеттік мекемесінің қызметін қамтамасыз ету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237 750,0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157 130,0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157 130,0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157 130,0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706 168,0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495 082,0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404 710,0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90 372,0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211 086,0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туризм және сыртқы байланыс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71 248,0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869 228,8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869 228,8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531 707,0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531 707,0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337 521,8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337 521,8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32 011 192,6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28 059 036,7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25 199 846,1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216 163,1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2 144 384,0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1 477 440,0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206 600,0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56 584,0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1 782 234,0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5 807 606,0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8 945 136,0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3 543 764,0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515 500,0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195 995,0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2 859 190,6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113 660,6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71 764,0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33 204,0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49 057,0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36 042,0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2 427 035,0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84 060,0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138 715,3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138 715,3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5 908,3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132 807,0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2 694 512,0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2 694 512,0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2 665 924,0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28 588,0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820 015,7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577 660,0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181 887,7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135 869,0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101 971,0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156 578,3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242 355,7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242 355,7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298 912,9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195 261,3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195 261,3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103 651,6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103 651,6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37 520 519,3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37 520 519,3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37 425 123,0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168 278,0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4 522 547,0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32 664 298,0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95 396,3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94 376,3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31 450 778,8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18 767 394,5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18 767 394,5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12 182 467,1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4 250 660,0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2 334 267,4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267 052,0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267 052,0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267 052,0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12 416 332,3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12 416 332,3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445 158,3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597 265,0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9 985 346,8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1 386 481,2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21 500 954,3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9 993 306,0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7 663 424,0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5 602 260,0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1 666 664,0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2 329 882,0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2 329 882,0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11 507 648,3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423 479,0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423 479,0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884 232,0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884 232,0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4 535 801,0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1 123 606,4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3 412 194,6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188 616,1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188 616,1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1 939 890,0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1 939 890,0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1 691 100,2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1 689 815,0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744 530,0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744 530,0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3 639 780,3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3 639 780,3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3 639 780,3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3 625 427,0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14 353,3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92 576 316,6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92 576 316,6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92 576 316,6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77 460 248,0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323 705,8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24 251,8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14 768 101,0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3 115 316,0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23 261 314,0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2 503 588,0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2 503 588,0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661 740,0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661 740,0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1 691 848,0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1 691 848,0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4 798 726,0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2 821 000,0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2 821 000,0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2 821 000,0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1 977 726,0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1 977 726,0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1 977 726,0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2020-2021 жылдарға арналған Жол картасы шеңберінде кәсіпкерлік бастамаларға кредит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20 145 998,0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20 145 998,0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20 079 144,9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кредиттерді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17 636 303,0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2 442 841,9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кредиттердің сомаларын қайтару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66 853,1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берілген пайдаланылмаған бюджеттік кредиттерді аудандық (облыстық маңызы бар қалалардың) бюджеттерінен қайтару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66 853,1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906 630,0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906 630,0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906 630,0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906 630,0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-9 893 080,0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9 893 080,0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24 289 475,7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24 289 475,7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17 031 749,7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облыстардың, республикалық маңызы бар қаланың, астананың жергілікті атқарушы органдары ішкі нарықта айналысқа шығаратын мемлекеттік бағалы қағаздарды шығарудан түсетін түсімдер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3 831 749,7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7 257 726,0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7 257 726,0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16 278 510,6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16 278 510,6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16 278 510,6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13 044 607,0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3 233 903,6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1 882 114,9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1 882 114,9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1 882 114,9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1 882 114,9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