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942a" w14:textId="2d19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су объектілерінің су қорғау аймақтары мен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8 қарашадағы № 322 қаулысы. Қазақстан Республикасының Әділет министрлігінде 2021 жылғы 9 қарашада № 25062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39-бабының</w:t>
      </w:r>
      <w:r>
        <w:rPr>
          <w:rFonts w:ascii="Times New Roman"/>
          <w:b w:val="false"/>
          <w:i w:val="false"/>
          <w:color w:val="000000"/>
          <w:sz w:val="28"/>
        </w:rPr>
        <w:t xml:space="preserve"> 2), 2-1) тармақшаларына және 116-бабының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Қазақстан Республикасы Ауыл шаруашылығы министрінің 2015 жылғы 18 мамырдағы № 19-1/446 бұйрығымен (Нормативтік құқықтық актілерді мемлекеттік тіркеу тізілімінде № 11838 болып тіркелген) бекітілген Су қорғау аймақтары мен белдеулерін белгілеу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Шығыс Қазақстан облысының су объектілерінің су қорғау аймақтары мен белдеулері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xml:space="preserve">
      2. Шығыс Қазақстан облысының су объектілерінің су қорғау аймақтары мен белдеулерін шаруашылықта пайдалану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5" w:id="3"/>
    <w:p>
      <w:pPr>
        <w:spacing w:after="0"/>
        <w:ind w:left="0"/>
        <w:jc w:val="both"/>
      </w:pPr>
      <w:r>
        <w:rPr>
          <w:rFonts w:ascii="Times New Roman"/>
          <w:b w:val="false"/>
          <w:i w:val="false"/>
          <w:color w:val="000000"/>
          <w:sz w:val="28"/>
        </w:rPr>
        <w:t>
      3. "Шығыс Қазақстан облысының табиғи ресурстар және табиғат пайдалануды реттеу басқармасы" мемлекеттік мекемесі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6"/>
    <w:bookmarkStart w:name="z9"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"Қазақстан Республикасы </w:t>
            </w:r>
          </w:p>
          <w:p>
            <w:pPr>
              <w:spacing w:after="20"/>
              <w:ind w:left="20"/>
              <w:jc w:val="both"/>
            </w:pPr>
            <w:r>
              <w:rPr>
                <w:rFonts w:ascii="Times New Roman"/>
                <w:b w:val="false"/>
                <w:i/>
                <w:color w:val="000000"/>
                <w:sz w:val="20"/>
              </w:rPr>
              <w:t xml:space="preserve">Экология, геология және табиғи ресурстар </w:t>
            </w:r>
          </w:p>
          <w:p>
            <w:pPr>
              <w:spacing w:after="20"/>
              <w:ind w:left="20"/>
              <w:jc w:val="both"/>
            </w:pPr>
            <w:r>
              <w:rPr>
                <w:rFonts w:ascii="Times New Roman"/>
                <w:b w:val="false"/>
                <w:i/>
                <w:color w:val="000000"/>
                <w:sz w:val="20"/>
              </w:rPr>
              <w:t xml:space="preserve">министрлігі Су ресурстары комитетінің </w:t>
            </w:r>
          </w:p>
          <w:p>
            <w:pPr>
              <w:spacing w:after="20"/>
              <w:ind w:left="20"/>
              <w:jc w:val="both"/>
            </w:pPr>
            <w:r>
              <w:rPr>
                <w:rFonts w:ascii="Times New Roman"/>
                <w:b w:val="false"/>
                <w:i/>
                <w:color w:val="000000"/>
                <w:sz w:val="20"/>
              </w:rPr>
              <w:t xml:space="preserve">Су ресурстарын пайдалануды реттеу </w:t>
            </w:r>
          </w:p>
          <w:p>
            <w:pPr>
              <w:spacing w:after="20"/>
              <w:ind w:left="20"/>
              <w:jc w:val="both"/>
            </w:pPr>
            <w:r>
              <w:rPr>
                <w:rFonts w:ascii="Times New Roman"/>
                <w:b w:val="false"/>
                <w:i/>
                <w:color w:val="000000"/>
                <w:sz w:val="20"/>
              </w:rPr>
              <w:t xml:space="preserve">және қорғау жөніндегі Ертіс бассейндік </w:t>
            </w:r>
          </w:p>
          <w:p>
            <w:pPr>
              <w:spacing w:after="0"/>
              <w:ind w:left="0"/>
              <w:jc w:val="left"/>
            </w:pPr>
          </w:p>
          <w:p>
            <w:pPr>
              <w:spacing w:after="20"/>
              <w:ind w:left="20"/>
              <w:jc w:val="both"/>
            </w:pPr>
            <w:r>
              <w:rPr>
                <w:rFonts w:ascii="Times New Roman"/>
                <w:b w:val="false"/>
                <w:i/>
                <w:color w:val="000000"/>
                <w:sz w:val="20"/>
              </w:rPr>
              <w:t>инспекциясы" Республикалық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2021 жылғы "8" қарашадағы </w:t>
            </w:r>
            <w:r>
              <w:br/>
            </w:r>
            <w:r>
              <w:rPr>
                <w:rFonts w:ascii="Times New Roman"/>
                <w:b w:val="false"/>
                <w:i w:val="false"/>
                <w:color w:val="000000"/>
                <w:sz w:val="20"/>
              </w:rPr>
              <w:t>№ 322 қаулысына 1-қосымша</w:t>
            </w:r>
          </w:p>
        </w:tc>
      </w:tr>
    </w:tbl>
    <w:bookmarkStart w:name="z13" w:id="8"/>
    <w:p>
      <w:pPr>
        <w:spacing w:after="0"/>
        <w:ind w:left="0"/>
        <w:jc w:val="left"/>
      </w:pPr>
      <w:r>
        <w:rPr>
          <w:rFonts w:ascii="Times New Roman"/>
          <w:b/>
          <w:i w:val="false"/>
          <w:color w:val="000000"/>
        </w:rPr>
        <w:t xml:space="preserve"> Шығыс Қазақстан облысы су объектілерінің су қорғау аймақтары мен белдеулері</w:t>
      </w:r>
    </w:p>
    <w:bookmarkEnd w:id="8"/>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әкімдігінің 24.05.2024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өзенінің сол саласы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"Иртыш-1"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Комендантка ағысы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 05-085-049-926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ағысы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ауылынан солтүстікке қарай 3,9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бау-бақша қоғамы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ағысы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Комендантка ағысы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 05-085-051-434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18,8736</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p>
            <w:pPr>
              <w:spacing w:after="20"/>
              <w:ind w:left="20"/>
              <w:jc w:val="both"/>
            </w:pPr>
            <w:r>
              <w:rPr>
                <w:rFonts w:ascii="Times New Roman"/>
                <w:b w:val="false"/>
                <w:i w:val="false"/>
                <w:color w:val="000000"/>
                <w:sz w:val="20"/>
              </w:rPr>
              <w:t>2,6205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ауылынан оңтүстікке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өзенінің сол жағалау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 ауылынан солтүстік-батысқа қарай 0,55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ағысы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арнасы  оң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ағысы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арнасы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арнасы сол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арнасы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арнасы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ағысы сол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арнасы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Глубокое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22,6946</w:t>
            </w:r>
          </w:p>
          <w:p>
            <w:pPr>
              <w:spacing w:after="20"/>
              <w:ind w:left="20"/>
              <w:jc w:val="both"/>
            </w:pPr>
            <w:r>
              <w:rPr>
                <w:rFonts w:ascii="Times New Roman"/>
                <w:b w:val="false"/>
                <w:i w:val="false"/>
                <w:color w:val="000000"/>
                <w:sz w:val="20"/>
              </w:rPr>
              <w:t>362,15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p>
            <w:pPr>
              <w:spacing w:after="20"/>
              <w:ind w:left="20"/>
              <w:jc w:val="both"/>
            </w:pPr>
            <w:r>
              <w:rPr>
                <w:rFonts w:ascii="Times New Roman"/>
                <w:b w:val="false"/>
                <w:i w:val="false"/>
                <w:color w:val="000000"/>
                <w:sz w:val="20"/>
              </w:rPr>
              <w:t>44,2474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760-977</w:t>
            </w:r>
          </w:p>
          <w:p>
            <w:pPr>
              <w:spacing w:after="20"/>
              <w:ind w:left="20"/>
              <w:jc w:val="both"/>
            </w:pPr>
            <w:r>
              <w:rPr>
                <w:rFonts w:ascii="Times New Roman"/>
                <w:b w:val="false"/>
                <w:i w:val="false"/>
                <w:color w:val="000000"/>
                <w:sz w:val="20"/>
              </w:rPr>
              <w:t>264-500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p>
            <w:pPr>
              <w:spacing w:after="20"/>
              <w:ind w:left="20"/>
              <w:jc w:val="both"/>
            </w:pPr>
            <w:r>
              <w:rPr>
                <w:rFonts w:ascii="Times New Roman"/>
                <w:b w:val="false"/>
                <w:i w:val="false"/>
                <w:color w:val="000000"/>
                <w:sz w:val="20"/>
              </w:rPr>
              <w:t>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Комендантка ағысы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05-085-142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p>
            <w:pPr>
              <w:spacing w:after="20"/>
              <w:ind w:left="20"/>
              <w:jc w:val="both"/>
            </w:pPr>
            <w:r>
              <w:rPr>
                <w:rFonts w:ascii="Times New Roman"/>
                <w:b w:val="false"/>
                <w:i w:val="false"/>
                <w:color w:val="000000"/>
                <w:sz w:val="20"/>
              </w:rPr>
              <w:t>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Березовый Лог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p>
            <w:pPr>
              <w:spacing w:after="20"/>
              <w:ind w:left="20"/>
              <w:jc w:val="both"/>
            </w:pPr>
            <w:r>
              <w:rPr>
                <w:rFonts w:ascii="Times New Roman"/>
                <w:b w:val="false"/>
                <w:i w:val="false"/>
                <w:color w:val="000000"/>
                <w:sz w:val="20"/>
              </w:rPr>
              <w:t>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p>
            <w:pPr>
              <w:spacing w:after="20"/>
              <w:ind w:left="20"/>
              <w:jc w:val="both"/>
            </w:pPr>
            <w:r>
              <w:rPr>
                <w:rFonts w:ascii="Times New Roman"/>
                <w:b w:val="false"/>
                <w:i w:val="false"/>
                <w:color w:val="000000"/>
                <w:sz w:val="20"/>
              </w:rPr>
              <w:t>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ауылынан оңтүстікке қарай 1,5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p>
            <w:pPr>
              <w:spacing w:after="20"/>
              <w:ind w:left="20"/>
              <w:jc w:val="both"/>
            </w:pPr>
            <w:r>
              <w:rPr>
                <w:rFonts w:ascii="Times New Roman"/>
                <w:b w:val="false"/>
                <w:i w:val="false"/>
                <w:color w:val="000000"/>
                <w:sz w:val="20"/>
              </w:rPr>
              <w:t>50-215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Поперечная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ауылынан оңтүстік-шығысқа қарай 2,9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Чесноковка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Үбі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Серый Луг шатқалы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Разливанка өзені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 орман шаруашылығы, Лесхозная көшесі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Луговатая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05-083-040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p>
            <w:pPr>
              <w:spacing w:after="20"/>
              <w:ind w:left="20"/>
              <w:jc w:val="both"/>
            </w:pPr>
            <w:r>
              <w:rPr>
                <w:rFonts w:ascii="Times New Roman"/>
                <w:b w:val="false"/>
                <w:i w:val="false"/>
                <w:color w:val="000000"/>
                <w:sz w:val="20"/>
              </w:rPr>
              <w:t>437,4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p>
            <w:pPr>
              <w:spacing w:after="20"/>
              <w:ind w:left="20"/>
              <w:jc w:val="both"/>
            </w:pPr>
            <w:r>
              <w:rPr>
                <w:rFonts w:ascii="Times New Roman"/>
                <w:b w:val="false"/>
                <w:i w:val="false"/>
                <w:color w:val="000000"/>
                <w:sz w:val="20"/>
              </w:rPr>
              <w:t>150-500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Луговатая өзенінің сол жағалаудағы салалары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Луговатая өзенінің оң жағалаудағы салалары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Позднопаловка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Козлуха тауынан солтүстік-шығысқа қарай 2,8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Шубин ағыны сол жағалау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ауылынан оңтүстік-шығысқа қарай 5,5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16,6513</w:t>
            </w:r>
          </w:p>
          <w:p>
            <w:pPr>
              <w:spacing w:after="20"/>
              <w:ind w:left="20"/>
              <w:jc w:val="both"/>
            </w:pPr>
            <w:r>
              <w:rPr>
                <w:rFonts w:ascii="Times New Roman"/>
                <w:b w:val="false"/>
                <w:i w:val="false"/>
                <w:color w:val="000000"/>
                <w:sz w:val="20"/>
              </w:rPr>
              <w:t>0,0487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p>
            <w:pPr>
              <w:spacing w:after="20"/>
              <w:ind w:left="20"/>
              <w:jc w:val="both"/>
            </w:pPr>
            <w:r>
              <w:rPr>
                <w:rFonts w:ascii="Times New Roman"/>
                <w:b w:val="false"/>
                <w:i w:val="false"/>
                <w:color w:val="000000"/>
                <w:sz w:val="20"/>
              </w:rPr>
              <w:t>0,0487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153,7-483</w:t>
            </w:r>
          </w:p>
          <w:p>
            <w:pPr>
              <w:spacing w:after="20"/>
              <w:ind w:left="20"/>
              <w:jc w:val="both"/>
            </w:pPr>
            <w:r>
              <w:rPr>
                <w:rFonts w:ascii="Times New Roman"/>
                <w:b w:val="false"/>
                <w:i w:val="false"/>
                <w:color w:val="000000"/>
                <w:sz w:val="20"/>
              </w:rPr>
              <w:t>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Ванявка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ауылынан солтүстік-шығысқа қарай 9,8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Листвяжная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05-083-051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Листвяжная ағынының саласы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Үбі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05-083-053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p>
            <w:pPr>
              <w:spacing w:after="20"/>
              <w:ind w:left="20"/>
              <w:jc w:val="both"/>
            </w:pPr>
            <w:r>
              <w:rPr>
                <w:rFonts w:ascii="Times New Roman"/>
                <w:b w:val="false"/>
                <w:i w:val="false"/>
                <w:color w:val="000000"/>
                <w:sz w:val="20"/>
              </w:rPr>
              <w:t>200-310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қаласынан 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Сергеевский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Теремок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Ключ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6,3435</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2231,4101</w:t>
            </w:r>
          </w:p>
          <w:p>
            <w:pPr>
              <w:spacing w:after="20"/>
              <w:ind w:left="20"/>
              <w:jc w:val="both"/>
            </w:pPr>
            <w:r>
              <w:rPr>
                <w:rFonts w:ascii="Times New Roman"/>
                <w:b w:val="false"/>
                <w:i w:val="false"/>
                <w:color w:val="000000"/>
                <w:sz w:val="20"/>
              </w:rPr>
              <w:t>1849,2595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296,2733</w:t>
            </w:r>
          </w:p>
          <w:p>
            <w:pPr>
              <w:spacing w:after="20"/>
              <w:ind w:left="20"/>
              <w:jc w:val="both"/>
            </w:pPr>
            <w:r>
              <w:rPr>
                <w:rFonts w:ascii="Times New Roman"/>
                <w:b w:val="false"/>
                <w:i w:val="false"/>
                <w:color w:val="000000"/>
                <w:sz w:val="20"/>
              </w:rPr>
              <w:t>199,7244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Ловчий арнасы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жауапкершілігі шектеулі серіктестігі объектілері орналасқан учаскелерде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p>
            <w:pPr>
              <w:spacing w:after="20"/>
              <w:ind w:left="20"/>
              <w:jc w:val="both"/>
            </w:pPr>
            <w:r>
              <w:rPr>
                <w:rFonts w:ascii="Times New Roman"/>
                <w:b w:val="false"/>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p>
            <w:pPr>
              <w:spacing w:after="20"/>
              <w:ind w:left="20"/>
              <w:jc w:val="both"/>
            </w:pPr>
            <w:r>
              <w:rPr>
                <w:rFonts w:ascii="Times New Roman"/>
                <w:b w:val="false"/>
                <w:i w:val="false"/>
                <w:color w:val="000000"/>
                <w:sz w:val="20"/>
              </w:rPr>
              <w:t>10-491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10-100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450-460</w:t>
            </w:r>
          </w:p>
          <w:p>
            <w:pPr>
              <w:spacing w:after="20"/>
              <w:ind w:left="20"/>
              <w:jc w:val="both"/>
            </w:pPr>
            <w:r>
              <w:rPr>
                <w:rFonts w:ascii="Times New Roman"/>
                <w:b w:val="false"/>
                <w:i w:val="false"/>
                <w:color w:val="000000"/>
                <w:sz w:val="20"/>
              </w:rPr>
              <w:t>450-460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491-564</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282-500</w:t>
            </w:r>
          </w:p>
          <w:p>
            <w:pPr>
              <w:spacing w:after="20"/>
              <w:ind w:left="20"/>
              <w:jc w:val="both"/>
            </w:pPr>
            <w:r>
              <w:rPr>
                <w:rFonts w:ascii="Times New Roman"/>
                <w:b w:val="false"/>
                <w:i w:val="false"/>
                <w:color w:val="000000"/>
                <w:sz w:val="20"/>
              </w:rPr>
              <w:t>282-500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169-500</w:t>
            </w:r>
          </w:p>
          <w:p>
            <w:pPr>
              <w:spacing w:after="20"/>
              <w:ind w:left="20"/>
              <w:jc w:val="both"/>
            </w:pPr>
            <w:r>
              <w:rPr>
                <w:rFonts w:ascii="Times New Roman"/>
                <w:b w:val="false"/>
                <w:i w:val="false"/>
                <w:color w:val="000000"/>
                <w:sz w:val="20"/>
              </w:rPr>
              <w:t>169-500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Быструшинск су қоймасы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p>
            <w:pPr>
              <w:spacing w:after="20"/>
              <w:ind w:left="20"/>
              <w:jc w:val="both"/>
            </w:pPr>
            <w:r>
              <w:rPr>
                <w:rFonts w:ascii="Times New Roman"/>
                <w:b w:val="false"/>
                <w:i w:val="false"/>
                <w:color w:val="000000"/>
                <w:sz w:val="20"/>
              </w:rPr>
              <w:t>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114-500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Гремучий Ключ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жауапкершілігі шектеулі серіктестігі объектілері орналасқан учаскелерде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Северное ауылынан солтүстік-шығысқа қарай 8 километр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 өзенінің оң саласы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 ауылынан солтүстік-шығысқа қарай 1,5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Строганка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Томиловка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160-700</w:t>
            </w:r>
          </w:p>
          <w:p>
            <w:pPr>
              <w:spacing w:after="20"/>
              <w:ind w:left="20"/>
              <w:jc w:val="both"/>
            </w:pPr>
            <w:r>
              <w:rPr>
                <w:rFonts w:ascii="Times New Roman"/>
                <w:b w:val="false"/>
                <w:i w:val="false"/>
                <w:color w:val="000000"/>
                <w:sz w:val="20"/>
              </w:rPr>
              <w:t>80-375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Крестьянка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p>
            <w:pPr>
              <w:spacing w:after="20"/>
              <w:ind w:left="20"/>
              <w:jc w:val="both"/>
            </w:pPr>
            <w:r>
              <w:rPr>
                <w:rFonts w:ascii="Times New Roman"/>
                <w:b w:val="false"/>
                <w:i w:val="false"/>
                <w:color w:val="000000"/>
                <w:sz w:val="20"/>
              </w:rPr>
              <w:t>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500-650</w:t>
            </w:r>
          </w:p>
          <w:p>
            <w:pPr>
              <w:spacing w:after="20"/>
              <w:ind w:left="20"/>
              <w:jc w:val="both"/>
            </w:pPr>
            <w:r>
              <w:rPr>
                <w:rFonts w:ascii="Times New Roman"/>
                <w:b w:val="false"/>
                <w:i w:val="false"/>
                <w:color w:val="000000"/>
                <w:sz w:val="20"/>
              </w:rPr>
              <w:t>270-400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p>
            <w:pPr>
              <w:spacing w:after="20"/>
              <w:ind w:left="20"/>
              <w:jc w:val="both"/>
            </w:pPr>
            <w:r>
              <w:rPr>
                <w:rFonts w:ascii="Times New Roman"/>
                <w:b w:val="false"/>
                <w:i w:val="false"/>
                <w:color w:val="000000"/>
                <w:sz w:val="20"/>
              </w:rPr>
              <w:t>174,1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250-750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Томилин ключ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Козлушка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180,3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кентінен солтүстік-батысқа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130-470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 өзенінің № 1 саласы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ауылынан солтүстік-шығысқа қарай 17,6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1334-1975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 өзенінің № 2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 өзенінің № 3 саласы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ауылынан шығысқа қарай 0,1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Мяконькая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Хамир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Шумовск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Филимоновск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p>
            <w:pPr>
              <w:spacing w:after="20"/>
              <w:ind w:left="20"/>
              <w:jc w:val="both"/>
            </w:pPr>
            <w:r>
              <w:rPr>
                <w:rFonts w:ascii="Times New Roman"/>
                <w:b w:val="false"/>
                <w:i w:val="false"/>
                <w:color w:val="000000"/>
                <w:sz w:val="20"/>
              </w:rPr>
              <w:t>181,2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325-550</w:t>
            </w:r>
          </w:p>
          <w:p>
            <w:pPr>
              <w:spacing w:after="20"/>
              <w:ind w:left="20"/>
              <w:jc w:val="both"/>
            </w:pPr>
            <w:r>
              <w:rPr>
                <w:rFonts w:ascii="Times New Roman"/>
                <w:b w:val="false"/>
                <w:i w:val="false"/>
                <w:color w:val="000000"/>
                <w:sz w:val="20"/>
              </w:rPr>
              <w:t>220-500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Мартыновск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ауылынан солтүстік-шығысқа қарай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Мяконькая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өзенінің № 1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 кадастрлық нөмірі 05-070-053-176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ағынының бастауы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ауылынан шығысқа қарай 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және Катонқарағай, Ұлан, аудандарының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13928,7166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3144,5465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 ауылынан батысқа қарай 8,5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қаласынан солтүстікке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 оң жағалау (Ермаковка ауылы) сол жағалау (Ново-Троицкое ауылы) Березовка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 Ново-Троицкое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61,8</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2,6</w:t>
            </w:r>
          </w:p>
          <w:p>
            <w:pPr>
              <w:spacing w:after="20"/>
              <w:ind w:left="20"/>
              <w:jc w:val="both"/>
            </w:pPr>
            <w:r>
              <w:rPr>
                <w:rFonts w:ascii="Times New Roman"/>
                <w:b w:val="false"/>
                <w:i w:val="false"/>
                <w:color w:val="000000"/>
                <w:sz w:val="20"/>
              </w:rPr>
              <w:t>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400-600</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55-100</w:t>
            </w:r>
          </w:p>
          <w:p>
            <w:pPr>
              <w:spacing w:after="20"/>
              <w:ind w:left="20"/>
              <w:jc w:val="both"/>
            </w:pPr>
            <w:r>
              <w:rPr>
                <w:rFonts w:ascii="Times New Roman"/>
                <w:b w:val="false"/>
                <w:i w:val="false"/>
                <w:color w:val="000000"/>
                <w:sz w:val="20"/>
              </w:rPr>
              <w:t>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ағынның бастауы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ауылынан шығысқа қарай 4,5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ауылынан солтүстік-шығысқа қарай 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859-1780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ағыны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Мякотиха өзенінің бастауы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05-070-059 және 05-070-053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p>
            <w:pPr>
              <w:spacing w:after="20"/>
              <w:ind w:left="20"/>
              <w:jc w:val="both"/>
            </w:pPr>
            <w:r>
              <w:rPr>
                <w:rFonts w:ascii="Times New Roman"/>
                <w:b w:val="false"/>
                <w:i w:val="false"/>
                <w:color w:val="000000"/>
                <w:sz w:val="20"/>
              </w:rPr>
              <w: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p>
            <w:pPr>
              <w:spacing w:after="20"/>
              <w:ind w:left="20"/>
              <w:jc w:val="both"/>
            </w:pPr>
            <w:r>
              <w:rPr>
                <w:rFonts w:ascii="Times New Roman"/>
                <w:b w:val="false"/>
                <w:i w:val="false"/>
                <w:color w:val="000000"/>
                <w:sz w:val="20"/>
              </w:rPr>
              <w:t>1117,6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p>
            <w:pPr>
              <w:spacing w:after="20"/>
              <w:ind w:left="20"/>
              <w:jc w:val="both"/>
            </w:pPr>
            <w:r>
              <w:rPr>
                <w:rFonts w:ascii="Times New Roman"/>
                <w:b w:val="false"/>
                <w:i w:val="false"/>
                <w:color w:val="000000"/>
                <w:sz w:val="20"/>
              </w:rPr>
              <w:t>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Ұрынқай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344,4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 өзенінің бастауы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Уфимцев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Поклонный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ауылынан оңтүстік-батысқа қарай 7,5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ауылынан шығысқа қарай 2,5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Чистополька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p>
            <w:pPr>
              <w:spacing w:after="20"/>
              <w:ind w:left="20"/>
              <w:jc w:val="both"/>
            </w:pPr>
            <w:r>
              <w:rPr>
                <w:rFonts w:ascii="Times New Roman"/>
                <w:b w:val="false"/>
                <w:i w:val="false"/>
                <w:color w:val="000000"/>
                <w:sz w:val="20"/>
              </w:rPr>
              <w:t>320-560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бұлақтың бастауы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бұлақтың бастауы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бұлақтың бастауы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Шувалов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05-068-083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05-070-016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ауылынан оңтүстікке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Топтушка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ауылынан 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Басов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p>
            <w:pPr>
              <w:spacing w:after="20"/>
              <w:ind w:left="20"/>
              <w:jc w:val="both"/>
            </w:pPr>
            <w:r>
              <w:rPr>
                <w:rFonts w:ascii="Times New Roman"/>
                <w:b w:val="false"/>
                <w:i w:val="false"/>
                <w:color w:val="000000"/>
                <w:sz w:val="20"/>
              </w:rPr>
              <w:t>100-465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Пихтовка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198-500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Клементьев Лог бұлағы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Васильевск өткелінен солтүстік-батысқа қарай 8,5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Дарабайкин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Маралий ағынының бастауы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 ауылынан солтүстікке қарай 5,5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34,4967</w:t>
            </w:r>
          </w:p>
          <w:p>
            <w:pPr>
              <w:spacing w:after="20"/>
              <w:ind w:left="20"/>
              <w:jc w:val="both"/>
            </w:pPr>
            <w:r>
              <w:rPr>
                <w:rFonts w:ascii="Times New Roman"/>
                <w:b w:val="false"/>
                <w:i w:val="false"/>
                <w:color w:val="000000"/>
                <w:sz w:val="20"/>
              </w:rPr>
              <w:t>88,0223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p>
            <w:pPr>
              <w:spacing w:after="20"/>
              <w:ind w:left="20"/>
              <w:jc w:val="both"/>
            </w:pPr>
            <w:r>
              <w:rPr>
                <w:rFonts w:ascii="Times New Roman"/>
                <w:b w:val="false"/>
                <w:i w:val="false"/>
                <w:color w:val="000000"/>
                <w:sz w:val="20"/>
              </w:rPr>
              <w:t>5,1337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165-418</w:t>
            </w:r>
          </w:p>
          <w:p>
            <w:pPr>
              <w:spacing w:after="20"/>
              <w:ind w:left="20"/>
              <w:jc w:val="both"/>
            </w:pPr>
            <w:r>
              <w:rPr>
                <w:rFonts w:ascii="Times New Roman"/>
                <w:b w:val="false"/>
                <w:i w:val="false"/>
                <w:color w:val="000000"/>
                <w:sz w:val="20"/>
              </w:rPr>
              <w:t>202-198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Мякотиха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05-070-059 және 05-070-053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Мякотиха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 № 1 учаске сол жағалау № 2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 ауылынан оңтүстік-батысқа қарай 0,7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290-600</w:t>
            </w:r>
          </w:p>
          <w:p>
            <w:pPr>
              <w:spacing w:after="20"/>
              <w:ind w:left="20"/>
              <w:jc w:val="both"/>
            </w:pPr>
            <w:r>
              <w:rPr>
                <w:rFonts w:ascii="Times New Roman"/>
                <w:b w:val="false"/>
                <w:i w:val="false"/>
                <w:color w:val="000000"/>
                <w:sz w:val="20"/>
              </w:rPr>
              <w:t>190-500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ауылынан шығысқа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05-070-010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Бұқтырма өзенінің саласы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Погуляйка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Погуляйка өзенінің саласы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Бурнашевка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ауылынан солтүстік-батысқа қарай 6,4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 ауылынан оңтүстік-шығысқа қарай 8,7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Ключ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05-070-019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ауылынан оңтүстік-шығысқа қарай 10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Топнушка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Канавочка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ауылынан солтүстікке қарай 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аулынан оңтүстік-шығысқа қарай 0,1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6,6298</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өзені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Осочиха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оңтүстікке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Миновск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p>
            <w:pPr>
              <w:spacing w:after="20"/>
              <w:ind w:left="20"/>
              <w:jc w:val="both"/>
            </w:pPr>
            <w:r>
              <w:rPr>
                <w:rFonts w:ascii="Times New Roman"/>
                <w:b w:val="false"/>
                <w:i w:val="false"/>
                <w:color w:val="000000"/>
                <w:sz w:val="20"/>
              </w:rPr>
              <w:t>31,84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p>
            <w:pPr>
              <w:spacing w:after="20"/>
              <w:ind w:left="20"/>
              <w:jc w:val="both"/>
            </w:pPr>
            <w:r>
              <w:rPr>
                <w:rFonts w:ascii="Times New Roman"/>
                <w:b w:val="false"/>
                <w:i w:val="false"/>
                <w:color w:val="000000"/>
                <w:sz w:val="20"/>
              </w:rPr>
              <w:t>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Осочиха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оңтүстікке қарай 1,5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батысқа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 № 1 учаске № 2 учаске № 3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Алтай ауданы Огневка кенті, Ұлан ауданы Смолянка ауылы, Ұлан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p>
            <w:pPr>
              <w:spacing w:after="20"/>
              <w:ind w:left="20"/>
              <w:jc w:val="both"/>
            </w:pPr>
            <w:r>
              <w:rPr>
                <w:rFonts w:ascii="Times New Roman"/>
                <w:b w:val="false"/>
                <w:i w:val="false"/>
                <w:color w:val="000000"/>
                <w:sz w:val="20"/>
              </w:rPr>
              <w:t>317,63</w:t>
            </w:r>
          </w:p>
          <w:p>
            <w:pPr>
              <w:spacing w:after="20"/>
              <w:ind w:left="20"/>
              <w:jc w:val="both"/>
            </w:pPr>
            <w:r>
              <w:rPr>
                <w:rFonts w:ascii="Times New Roman"/>
                <w:b w:val="false"/>
                <w:i w:val="false"/>
                <w:color w:val="000000"/>
                <w:sz w:val="20"/>
              </w:rPr>
              <w:t>168,59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w:t>
            </w:r>
          </w:p>
          <w:p>
            <w:pPr>
              <w:spacing w:after="20"/>
              <w:ind w:left="20"/>
              <w:jc w:val="both"/>
            </w:pPr>
            <w:r>
              <w:rPr>
                <w:rFonts w:ascii="Times New Roman"/>
                <w:b w:val="false"/>
                <w:i w:val="false"/>
                <w:color w:val="000000"/>
                <w:sz w:val="20"/>
              </w:rPr>
              <w:t>63,21</w:t>
            </w:r>
          </w:p>
          <w:p>
            <w:pPr>
              <w:spacing w:after="20"/>
              <w:ind w:left="20"/>
              <w:jc w:val="both"/>
            </w:pPr>
            <w:r>
              <w:rPr>
                <w:rFonts w:ascii="Times New Roman"/>
                <w:b w:val="false"/>
                <w:i w:val="false"/>
                <w:color w:val="000000"/>
                <w:sz w:val="20"/>
              </w:rPr>
              <w:t>21,259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ауылынан солтүстікке қарай 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ауылынан солтүстік-шығысқа қарай 10,4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өзені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ауылынан солтүстікке және солтүстік-батысқа қарай 0,9 және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Долгий Ключ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Лазариха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солтүстік-шығыс қарай</w:t>
            </w:r>
          </w:p>
          <w:p>
            <w:pPr>
              <w:spacing w:after="20"/>
              <w:ind w:left="20"/>
              <w:jc w:val="both"/>
            </w:pPr>
            <w:r>
              <w:rPr>
                <w:rFonts w:ascii="Times New Roman"/>
                <w:b w:val="false"/>
                <w:i w:val="false"/>
                <w:color w:val="000000"/>
                <w:sz w:val="20"/>
              </w:rPr>
              <w:t>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05-070-007 және 05-070-059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ағынның саласы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ауылынан солтүстік-шығысқа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p>
            <w:pPr>
              <w:spacing w:after="20"/>
              <w:ind w:left="20"/>
              <w:jc w:val="both"/>
            </w:pPr>
            <w:r>
              <w:rPr>
                <w:rFonts w:ascii="Times New Roman"/>
                <w:b w:val="false"/>
                <w:i w:val="false"/>
                <w:color w:val="000000"/>
                <w:sz w:val="20"/>
              </w:rPr>
              <w:t>187,05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05-070-033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Пихтовка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 Лог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05-070-013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Осочиха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оңтүстікке қарай 1,1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p>
            <w:pPr>
              <w:spacing w:after="20"/>
              <w:ind w:left="20"/>
              <w:jc w:val="both"/>
            </w:pPr>
            <w:r>
              <w:rPr>
                <w:rFonts w:ascii="Times New Roman"/>
                <w:b w:val="false"/>
                <w:i w:val="false"/>
                <w:color w:val="000000"/>
                <w:sz w:val="20"/>
              </w:rPr>
              <w:t>50,68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Долгий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Осочиха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оңтүстікке қарай 4,5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Миновский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w:t>
            </w:r>
          </w:p>
          <w:p>
            <w:pPr>
              <w:spacing w:after="20"/>
              <w:ind w:left="20"/>
              <w:jc w:val="both"/>
            </w:pPr>
            <w:r>
              <w:rPr>
                <w:rFonts w:ascii="Times New Roman"/>
                <w:b w:val="false"/>
                <w:i w:val="false"/>
                <w:color w:val="000000"/>
                <w:sz w:val="20"/>
              </w:rPr>
              <w:t>40-80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p>
            <w:pPr>
              <w:spacing w:after="20"/>
              <w:ind w:left="20"/>
              <w:jc w:val="both"/>
            </w:pPr>
            <w:r>
              <w:rPr>
                <w:rFonts w:ascii="Times New Roman"/>
                <w:b w:val="false"/>
                <w:i w:val="false"/>
                <w:color w:val="000000"/>
                <w:sz w:val="20"/>
              </w:rPr>
              <w:t>152,36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p>
            <w:pPr>
              <w:spacing w:after="20"/>
              <w:ind w:left="20"/>
              <w:jc w:val="both"/>
            </w:pPr>
            <w:r>
              <w:rPr>
                <w:rFonts w:ascii="Times New Roman"/>
                <w:b w:val="false"/>
                <w:i w:val="false"/>
                <w:color w:val="000000"/>
                <w:sz w:val="20"/>
              </w:rPr>
              <w:t>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p>
            <w:pPr>
              <w:spacing w:after="20"/>
              <w:ind w:left="20"/>
              <w:jc w:val="both"/>
            </w:pPr>
            <w:r>
              <w:rPr>
                <w:rFonts w:ascii="Times New Roman"/>
                <w:b w:val="false"/>
                <w:i w:val="false"/>
                <w:color w:val="000000"/>
                <w:sz w:val="20"/>
              </w:rPr>
              <w:t>180-1200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Моховушка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4,4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p>
            <w:pPr>
              <w:spacing w:after="20"/>
              <w:ind w:left="20"/>
              <w:jc w:val="both"/>
            </w:pPr>
            <w:r>
              <w:rPr>
                <w:rFonts w:ascii="Times New Roman"/>
                <w:b w:val="false"/>
                <w:i w:val="false"/>
                <w:color w:val="000000"/>
                <w:sz w:val="20"/>
              </w:rPr>
              <w:t>89,33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Капитанов Лог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w:t>
            </w:r>
          </w:p>
          <w:p>
            <w:pPr>
              <w:spacing w:after="20"/>
              <w:ind w:left="20"/>
              <w:jc w:val="both"/>
            </w:pPr>
            <w:r>
              <w:rPr>
                <w:rFonts w:ascii="Times New Roman"/>
                <w:b w:val="false"/>
                <w:i w:val="false"/>
                <w:color w:val="000000"/>
                <w:sz w:val="20"/>
              </w:rPr>
              <w:t>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p>
            <w:pPr>
              <w:spacing w:after="20"/>
              <w:ind w:left="20"/>
              <w:jc w:val="both"/>
            </w:pPr>
            <w:r>
              <w:rPr>
                <w:rFonts w:ascii="Times New Roman"/>
                <w:b w:val="false"/>
                <w:i w:val="false"/>
                <w:color w:val="000000"/>
                <w:sz w:val="20"/>
              </w:rPr>
              <w:t>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Пьянкин Лог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4,8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p>
            <w:pPr>
              <w:spacing w:after="20"/>
              <w:ind w:left="20"/>
              <w:jc w:val="both"/>
            </w:pPr>
            <w:r>
              <w:rPr>
                <w:rFonts w:ascii="Times New Roman"/>
                <w:b w:val="false"/>
                <w:i w:val="false"/>
                <w:color w:val="000000"/>
                <w:sz w:val="20"/>
              </w:rPr>
              <w:t>99,46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p>
            <w:pPr>
              <w:spacing w:after="20"/>
              <w:ind w:left="20"/>
              <w:jc w:val="both"/>
            </w:pPr>
            <w:r>
              <w:rPr>
                <w:rFonts w:ascii="Times New Roman"/>
                <w:b w:val="false"/>
                <w:i w:val="false"/>
                <w:color w:val="000000"/>
                <w:sz w:val="20"/>
              </w:rPr>
              <w:t>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p>
            <w:pPr>
              <w:spacing w:after="20"/>
              <w:ind w:left="20"/>
              <w:jc w:val="both"/>
            </w:pPr>
            <w:r>
              <w:rPr>
                <w:rFonts w:ascii="Times New Roman"/>
                <w:b w:val="false"/>
                <w:i w:val="false"/>
                <w:color w:val="000000"/>
                <w:sz w:val="20"/>
              </w:rPr>
              <w:t>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3,2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p>
            <w:pPr>
              <w:spacing w:after="20"/>
              <w:ind w:left="20"/>
              <w:jc w:val="both"/>
            </w:pPr>
            <w:r>
              <w:rPr>
                <w:rFonts w:ascii="Times New Roman"/>
                <w:b w:val="false"/>
                <w:i w:val="false"/>
                <w:color w:val="000000"/>
                <w:sz w:val="20"/>
              </w:rPr>
              <w:t>97,67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p>
            <w:pPr>
              <w:spacing w:after="20"/>
              <w:ind w:left="20"/>
              <w:jc w:val="both"/>
            </w:pPr>
            <w:r>
              <w:rPr>
                <w:rFonts w:ascii="Times New Roman"/>
                <w:b w:val="false"/>
                <w:i w:val="false"/>
                <w:color w:val="000000"/>
                <w:sz w:val="20"/>
              </w:rPr>
              <w:t>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p>
            <w:pPr>
              <w:spacing w:after="20"/>
              <w:ind w:left="20"/>
              <w:jc w:val="both"/>
            </w:pPr>
            <w:r>
              <w:rPr>
                <w:rFonts w:ascii="Times New Roman"/>
                <w:b w:val="false"/>
                <w:i w:val="false"/>
                <w:color w:val="000000"/>
                <w:sz w:val="20"/>
              </w:rPr>
              <w:t>340-500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Осочиха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оңтүстікке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ауылынан солтүстікке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05-070-018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Қазкен ключ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128,9387</w:t>
            </w:r>
          </w:p>
          <w:p>
            <w:pPr>
              <w:spacing w:after="20"/>
              <w:ind w:left="20"/>
              <w:jc w:val="both"/>
            </w:pPr>
            <w:r>
              <w:rPr>
                <w:rFonts w:ascii="Times New Roman"/>
                <w:b w:val="false"/>
                <w:i w:val="false"/>
                <w:color w:val="000000"/>
                <w:sz w:val="20"/>
              </w:rPr>
              <w:t>88,6893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24,1228</w:t>
            </w:r>
          </w:p>
          <w:p>
            <w:pPr>
              <w:spacing w:after="20"/>
              <w:ind w:left="20"/>
              <w:jc w:val="both"/>
            </w:pPr>
            <w:r>
              <w:rPr>
                <w:rFonts w:ascii="Times New Roman"/>
                <w:b w:val="false"/>
                <w:i w:val="false"/>
                <w:color w:val="000000"/>
                <w:sz w:val="20"/>
              </w:rPr>
              <w:t>22,6015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22,7634</w:t>
            </w:r>
          </w:p>
          <w:p>
            <w:pPr>
              <w:spacing w:after="20"/>
              <w:ind w:left="20"/>
              <w:jc w:val="both"/>
            </w:pPr>
            <w:r>
              <w:rPr>
                <w:rFonts w:ascii="Times New Roman"/>
                <w:b w:val="false"/>
                <w:i w:val="false"/>
                <w:color w:val="000000"/>
                <w:sz w:val="20"/>
              </w:rPr>
              <w:t>43,0704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9,4179</w:t>
            </w:r>
          </w:p>
          <w:p>
            <w:pPr>
              <w:spacing w:after="20"/>
              <w:ind w:left="20"/>
              <w:jc w:val="both"/>
            </w:pPr>
            <w:r>
              <w:rPr>
                <w:rFonts w:ascii="Times New Roman"/>
                <w:b w:val="false"/>
                <w:i w:val="false"/>
                <w:color w:val="000000"/>
                <w:sz w:val="20"/>
              </w:rPr>
              <w:t>9,7735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28,1248</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6,3682</w:t>
            </w:r>
          </w:p>
          <w:p>
            <w:pPr>
              <w:spacing w:after="20"/>
              <w:ind w:left="20"/>
              <w:jc w:val="both"/>
            </w:pPr>
            <w:r>
              <w:rPr>
                <w:rFonts w:ascii="Times New Roman"/>
                <w:b w:val="false"/>
                <w:i w:val="false"/>
                <w:color w:val="000000"/>
                <w:sz w:val="20"/>
              </w:rPr>
              <w:t>7,2466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221,9326</w:t>
            </w:r>
          </w:p>
          <w:p>
            <w:pPr>
              <w:spacing w:after="20"/>
              <w:ind w:left="20"/>
              <w:jc w:val="both"/>
            </w:pPr>
            <w:r>
              <w:rPr>
                <w:rFonts w:ascii="Times New Roman"/>
                <w:b w:val="false"/>
                <w:i w:val="false"/>
                <w:color w:val="000000"/>
                <w:sz w:val="20"/>
              </w:rPr>
              <w:t>207,777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43,0145</w:t>
            </w:r>
          </w:p>
          <w:p>
            <w:pPr>
              <w:spacing w:after="20"/>
              <w:ind w:left="20"/>
              <w:jc w:val="both"/>
            </w:pPr>
            <w:r>
              <w:rPr>
                <w:rFonts w:ascii="Times New Roman"/>
                <w:b w:val="false"/>
                <w:i w:val="false"/>
                <w:color w:val="000000"/>
                <w:sz w:val="20"/>
              </w:rPr>
              <w:t>42,4757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Дальняя Таволжанка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156,0645</w:t>
            </w:r>
          </w:p>
          <w:p>
            <w:pPr>
              <w:spacing w:after="20"/>
              <w:ind w:left="20"/>
              <w:jc w:val="both"/>
            </w:pPr>
            <w:r>
              <w:rPr>
                <w:rFonts w:ascii="Times New Roman"/>
                <w:b w:val="false"/>
                <w:i w:val="false"/>
                <w:color w:val="000000"/>
                <w:sz w:val="20"/>
              </w:rPr>
              <w:t>166,757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31,0412</w:t>
            </w:r>
          </w:p>
          <w:p>
            <w:pPr>
              <w:spacing w:after="20"/>
              <w:ind w:left="20"/>
              <w:jc w:val="both"/>
            </w:pPr>
            <w:r>
              <w:rPr>
                <w:rFonts w:ascii="Times New Roman"/>
                <w:b w:val="false"/>
                <w:i w:val="false"/>
                <w:color w:val="000000"/>
                <w:sz w:val="20"/>
              </w:rPr>
              <w:t>30,7437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ауылынан солтүстік-шығысқа қарай 2,2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оңтүстік-шығысқа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солтүстікке қарай 13,3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385,050784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37,645834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 ауылынан солтүстікке қарай 9,5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станциясынан солтүстікке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Топнушка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ауылынан солтүстік-батысқа қарай 6,5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ауылынан оңтүстік-батысқа қарай 5,2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807,85515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Феклистка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ауылынан солтүстікке қарай 7,6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Чахлов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Мироновка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ауылынан солтүстік-батысқа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165,6471</w:t>
            </w:r>
          </w:p>
          <w:p>
            <w:pPr>
              <w:spacing w:after="20"/>
              <w:ind w:left="20"/>
              <w:jc w:val="both"/>
            </w:pPr>
            <w:r>
              <w:rPr>
                <w:rFonts w:ascii="Times New Roman"/>
                <w:b w:val="false"/>
                <w:i w:val="false"/>
                <w:color w:val="000000"/>
                <w:sz w:val="20"/>
              </w:rPr>
              <w:t>57,9749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6,4808</w:t>
            </w:r>
          </w:p>
          <w:p>
            <w:pPr>
              <w:spacing w:after="20"/>
              <w:ind w:left="20"/>
              <w:jc w:val="both"/>
            </w:pPr>
            <w:r>
              <w:rPr>
                <w:rFonts w:ascii="Times New Roman"/>
                <w:b w:val="false"/>
                <w:i w:val="false"/>
                <w:color w:val="000000"/>
                <w:sz w:val="20"/>
              </w:rPr>
              <w:t>6,8375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165,6471</w:t>
            </w:r>
          </w:p>
          <w:p>
            <w:pPr>
              <w:spacing w:after="20"/>
              <w:ind w:left="20"/>
              <w:jc w:val="both"/>
            </w:pPr>
            <w:r>
              <w:rPr>
                <w:rFonts w:ascii="Times New Roman"/>
                <w:b w:val="false"/>
                <w:i w:val="false"/>
                <w:color w:val="000000"/>
                <w:sz w:val="20"/>
              </w:rPr>
              <w:t>21,7579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w:t>
            </w:r>
          </w:p>
          <w:p>
            <w:pPr>
              <w:spacing w:after="20"/>
              <w:ind w:left="20"/>
              <w:jc w:val="both"/>
            </w:pPr>
            <w:r>
              <w:rPr>
                <w:rFonts w:ascii="Times New Roman"/>
                <w:b w:val="false"/>
                <w:i w:val="false"/>
                <w:color w:val="000000"/>
                <w:sz w:val="20"/>
              </w:rPr>
              <w:t>3,7606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165,6471</w:t>
            </w:r>
          </w:p>
          <w:p>
            <w:pPr>
              <w:spacing w:after="20"/>
              <w:ind w:left="20"/>
              <w:jc w:val="both"/>
            </w:pPr>
            <w:r>
              <w:rPr>
                <w:rFonts w:ascii="Times New Roman"/>
                <w:b w:val="false"/>
                <w:i w:val="false"/>
                <w:color w:val="000000"/>
                <w:sz w:val="20"/>
              </w:rPr>
              <w:t>12,6345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2,3658</w:t>
            </w:r>
          </w:p>
          <w:p>
            <w:pPr>
              <w:spacing w:after="20"/>
              <w:ind w:left="20"/>
              <w:jc w:val="both"/>
            </w:pPr>
            <w:r>
              <w:rPr>
                <w:rFonts w:ascii="Times New Roman"/>
                <w:b w:val="false"/>
                <w:i w:val="false"/>
                <w:color w:val="000000"/>
                <w:sz w:val="20"/>
              </w:rPr>
              <w:t>2,6158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47,5199</w:t>
            </w:r>
          </w:p>
          <w:p>
            <w:pPr>
              <w:spacing w:after="20"/>
              <w:ind w:left="20"/>
              <w:jc w:val="both"/>
            </w:pPr>
            <w:r>
              <w:rPr>
                <w:rFonts w:ascii="Times New Roman"/>
                <w:b w:val="false"/>
                <w:i w:val="false"/>
                <w:color w:val="000000"/>
                <w:sz w:val="20"/>
              </w:rPr>
              <w:t>22,5698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6,4808</w:t>
            </w:r>
          </w:p>
          <w:p>
            <w:pPr>
              <w:spacing w:after="20"/>
              <w:ind w:left="20"/>
              <w:jc w:val="both"/>
            </w:pPr>
            <w:r>
              <w:rPr>
                <w:rFonts w:ascii="Times New Roman"/>
                <w:b w:val="false"/>
                <w:i w:val="false"/>
                <w:color w:val="000000"/>
                <w:sz w:val="20"/>
              </w:rPr>
              <w:t>6,8375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ауылынан солтүстік-батысқа қарай 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солтүстік-батысқа қарай 7,3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ауылынан солтүстік-батысқа қарай 5,5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шығысқа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Рыковский Лог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68,9764</w:t>
            </w:r>
          </w:p>
          <w:p>
            <w:pPr>
              <w:spacing w:after="20"/>
              <w:ind w:left="20"/>
              <w:jc w:val="both"/>
            </w:pPr>
            <w:r>
              <w:rPr>
                <w:rFonts w:ascii="Times New Roman"/>
                <w:b w:val="false"/>
                <w:i w:val="false"/>
                <w:color w:val="000000"/>
                <w:sz w:val="20"/>
              </w:rPr>
              <w:t>36,793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p>
            <w:pPr>
              <w:spacing w:after="20"/>
              <w:ind w:left="20"/>
              <w:jc w:val="both"/>
            </w:pPr>
            <w:r>
              <w:rPr>
                <w:rFonts w:ascii="Times New Roman"/>
                <w:b w:val="false"/>
                <w:i w:val="false"/>
                <w:color w:val="000000"/>
                <w:sz w:val="20"/>
              </w:rPr>
              <w:t>36,793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солтүстік-шығысқа қарай 8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05-070-048, 05-070-053 есептік кварталдар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Подстепная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солтүстік-шығысқа қарай 7,5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Топнушка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ауылынан оңтүстікке қарай 0,4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215,5-500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Капитанов Лог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p>
            <w:pPr>
              <w:spacing w:after="20"/>
              <w:ind w:left="20"/>
              <w:jc w:val="both"/>
            </w:pPr>
            <w:r>
              <w:rPr>
                <w:rFonts w:ascii="Times New Roman"/>
                <w:b w:val="false"/>
                <w:i w:val="false"/>
                <w:color w:val="000000"/>
                <w:sz w:val="20"/>
              </w:rPr>
              <w:t>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p>
            <w:pPr>
              <w:spacing w:after="20"/>
              <w:ind w:left="20"/>
              <w:jc w:val="both"/>
            </w:pPr>
            <w:r>
              <w:rPr>
                <w:rFonts w:ascii="Times New Roman"/>
                <w:b w:val="false"/>
                <w:i w:val="false"/>
                <w:color w:val="000000"/>
                <w:sz w:val="20"/>
              </w:rPr>
              <w:t>260-500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Рыковский Лог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05-070-053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"Снегиревское" кен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Погорелка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ауылынан солтүстік-батысқа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ауданының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кентінен солтүстік-шығысқа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 Мира көшесі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ағыны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Жаңаүлбі ауылынан оңтүстікке қарай 0,9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ағысы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 ауылынан оңтүстік-батысқа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Маховка өзеніндегі тоған сол жағалау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p>
            <w:pPr>
              <w:spacing w:after="20"/>
              <w:ind w:left="20"/>
              <w:jc w:val="both"/>
            </w:pPr>
            <w:r>
              <w:rPr>
                <w:rFonts w:ascii="Times New Roman"/>
                <w:b w:val="false"/>
                <w:i w:val="false"/>
                <w:color w:val="000000"/>
                <w:sz w:val="20"/>
              </w:rPr>
              <w:t>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90-413</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Пихтовка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05-068-115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207,55</w:t>
            </w:r>
          </w:p>
          <w:p>
            <w:pPr>
              <w:spacing w:after="20"/>
              <w:ind w:left="20"/>
              <w:jc w:val="both"/>
            </w:pPr>
            <w:r>
              <w:rPr>
                <w:rFonts w:ascii="Times New Roman"/>
                <w:b w:val="false"/>
                <w:i w:val="false"/>
                <w:color w:val="000000"/>
                <w:sz w:val="20"/>
              </w:rPr>
              <w:t>365,2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Андрониха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Гремячий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ауылынан шығысқа қарай 6,7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Богородский ключ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ауылынан шығысқа қарай 2,9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Поскакуха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Бусиниха өзені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Лосьевка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Чесноковка өзені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Железный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ауылынан оңтүстікке қарай 2,9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ауылынан оңтүстікке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өзенінің ағысы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05-068-078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243,920</w:t>
            </w:r>
          </w:p>
          <w:p>
            <w:pPr>
              <w:spacing w:after="20"/>
              <w:ind w:left="20"/>
              <w:jc w:val="both"/>
            </w:pPr>
            <w:r>
              <w:rPr>
                <w:rFonts w:ascii="Times New Roman"/>
                <w:b w:val="false"/>
                <w:i w:val="false"/>
                <w:color w:val="000000"/>
                <w:sz w:val="20"/>
              </w:rPr>
              <w:t>49,688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w:t>
            </w:r>
          </w:p>
          <w:p>
            <w:pPr>
              <w:spacing w:after="20"/>
              <w:ind w:left="20"/>
              <w:jc w:val="both"/>
            </w:pPr>
            <w:r>
              <w:rPr>
                <w:rFonts w:ascii="Times New Roman"/>
                <w:b w:val="false"/>
                <w:i w:val="false"/>
                <w:color w:val="000000"/>
                <w:sz w:val="20"/>
              </w:rPr>
              <w:t>2,202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Бобровочка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ауылынан шығысқа қарай 0,7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Вороний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ауылынан оңтүстік-шығысқа қарай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Мазанкина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Календарка ауылынан шығысқа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ауылынан оңтүстік-батысқа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Обдериха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ауылынан солтүстік-шығысқа қарай 6,5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1590-2673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ағыны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2,7916</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05-068-100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05-068-017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ауылынан оңтүстік-батысқа қарай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өзені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Оба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05-068-007 және 05-068-006 есептік кварталдары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Сипатиха өзені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Жаңаүлбі ауылы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ауылынан солтүстік-батысқа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Антипов Ключ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Поскакуха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өзені оң жағалау</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Поскакуха өзені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Топкуша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05-068-006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ауылынан оңтүстікке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өзенінің ағыстары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ауылынан оңтүстікке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564,5-579,4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өзенінің ағысы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Сипатиха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05-068-159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Варначка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ауылынан солтүстікке қарай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Деушкин ключ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Гурьев лог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Оба өзенінің ағысы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05-068-005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Переплюйка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Гребенюшка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көшесі ауданында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Таловка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ауылынан 5,5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r>
              <w:rPr>
                <w:rFonts w:ascii="Times New Roman"/>
                <w:b w:val="false"/>
                <w:i w:val="false"/>
                <w:color w:val="000000"/>
                <w:sz w:val="20"/>
              </w:rPr>
              <w:t>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ауылының ауданында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p>
            <w:pPr>
              <w:spacing w:after="20"/>
              <w:ind w:left="20"/>
              <w:jc w:val="both"/>
            </w:pPr>
            <w:r>
              <w:rPr>
                <w:rFonts w:ascii="Times New Roman"/>
                <w:b w:val="false"/>
                <w:i w:val="false"/>
                <w:color w:val="000000"/>
                <w:sz w:val="20"/>
              </w:rPr>
              <w:t>352,4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120-500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Горюшка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ауылынан оңтүстікке қарай 0,9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0,2732</w:t>
            </w:r>
          </w:p>
          <w:p>
            <w:pPr>
              <w:spacing w:after="20"/>
              <w:ind w:left="20"/>
              <w:jc w:val="both"/>
            </w:pPr>
            <w:r>
              <w:rPr>
                <w:rFonts w:ascii="Times New Roman"/>
                <w:b w:val="false"/>
                <w:i w:val="false"/>
                <w:color w:val="000000"/>
                <w:sz w:val="20"/>
              </w:rPr>
              <w:t>0,4786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Үлбі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ауылынан солтүстік-батысқа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Обдериха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05-068-098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Волчиха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Пинегин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ауылынан солтүстікке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ауылынан солтүстік-батысқа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Висловка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05-068-017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Чеков ключ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05-068-090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Металлист-3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Висловка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Календарка ауылынан солтүстік-шығысқа қарай 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Чеков ключ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Глубочанка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05-068-047 есептік квартал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Переплюйка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ауылынан оңтүстік-батысқа қарай 1,1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ауылынан оңтүстік-батысқа қарай 1,1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p>
            <w:pPr>
              <w:spacing w:after="20"/>
              <w:ind w:left="20"/>
              <w:jc w:val="both"/>
            </w:pPr>
            <w:r>
              <w:rPr>
                <w:rFonts w:ascii="Times New Roman"/>
                <w:b w:val="false"/>
                <w:i w:val="false"/>
                <w:color w:val="000000"/>
                <w:sz w:val="20"/>
              </w:rPr>
              <w:t>42,08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3847,8926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Күркіреме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ауылынан оңтүстік-батысқа қарай 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Назариха өзенінің № 1 саласы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ауылынан шығысқа қарай 10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427-1242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Назариха өзенінің № 2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Назариха өзенінің № 3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ауылынан шығысқа қарай 1,6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478-654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Байберді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Язовая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 ауылынан шығысқа қарай 3,2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ауылынан солтүстік-батысқа қарай 0,8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Қостөбе-бұлақ ағыны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ауылынан солтүстік-батысқа қарай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Устюмка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ауылынан солтүстікке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ауылынан шығысқа қарай 1,5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ауылынан солтүстік-шығысқа қарай 3,4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ауылынан солтүстік-шығысқа қарай 6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ауылынан оңтүстік-шығысқа қарай 2,5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ауылынан солтүстік-батысқа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учаске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ауылынан солтүстік-батысқа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Ақмарал ауылынан солтүстік-батысқа қарай 6,7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Путевочная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ауылынан оңтүстік-батысқа қарай 6,9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Чесноковая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 ауылынан солтүстік-шығысқа қарай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Черновая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ауылынан солтүстік-батысқа қарай 4,8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Архиповка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p>
            <w:pPr>
              <w:spacing w:after="20"/>
              <w:ind w:left="20"/>
              <w:jc w:val="both"/>
            </w:pPr>
            <w:r>
              <w:rPr>
                <w:rFonts w:ascii="Times New Roman"/>
                <w:b w:val="false"/>
                <w:i w:val="false"/>
                <w:color w:val="000000"/>
                <w:sz w:val="20"/>
              </w:rPr>
              <w:t>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ауылынан шығысқа қарай 7,5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Колматиха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p>
            <w:pPr>
              <w:spacing w:after="20"/>
              <w:ind w:left="20"/>
              <w:jc w:val="both"/>
            </w:pPr>
            <w:r>
              <w:rPr>
                <w:rFonts w:ascii="Times New Roman"/>
                <w:b w:val="false"/>
                <w:i w:val="false"/>
                <w:color w:val="000000"/>
                <w:sz w:val="20"/>
              </w:rPr>
              <w:t>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Қостөбе-бұлақ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ауылынан солтүстік-шығысқа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ауылынан солтүстік-шығысқа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9141,8295</w:t>
            </w:r>
          </w:p>
          <w:p>
            <w:pPr>
              <w:spacing w:after="20"/>
              <w:ind w:left="20"/>
              <w:jc w:val="both"/>
            </w:pPr>
            <w:r>
              <w:rPr>
                <w:rFonts w:ascii="Times New Roman"/>
                <w:b w:val="false"/>
                <w:i w:val="false"/>
                <w:color w:val="000000"/>
                <w:sz w:val="20"/>
              </w:rPr>
              <w:t>5961,4856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p>
            <w:pPr>
              <w:spacing w:after="20"/>
              <w:ind w:left="20"/>
              <w:jc w:val="both"/>
            </w:pPr>
            <w:r>
              <w:rPr>
                <w:rFonts w:ascii="Times New Roman"/>
                <w:b w:val="false"/>
                <w:i w:val="false"/>
                <w:color w:val="000000"/>
                <w:sz w:val="20"/>
              </w:rPr>
              <w:t>110-500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w:t>
            </w:r>
          </w:p>
          <w:p>
            <w:pPr>
              <w:spacing w:after="20"/>
              <w:ind w:left="20"/>
              <w:jc w:val="both"/>
            </w:pPr>
            <w:r>
              <w:rPr>
                <w:rFonts w:ascii="Times New Roman"/>
                <w:b w:val="false"/>
                <w:i w:val="false"/>
                <w:color w:val="000000"/>
                <w:sz w:val="20"/>
              </w:rPr>
              <w:t>828,78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p>
            <w:pPr>
              <w:spacing w:after="20"/>
              <w:ind w:left="20"/>
              <w:jc w:val="both"/>
            </w:pPr>
            <w:r>
              <w:rPr>
                <w:rFonts w:ascii="Times New Roman"/>
                <w:b w:val="false"/>
                <w:i w:val="false"/>
                <w:color w:val="000000"/>
                <w:sz w:val="20"/>
              </w:rPr>
              <w:t>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ауылынан солтүстік-шығысқа қарай 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ауылынан солтүстікке қарай 2,4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ауылынан шығысқа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ауылынан оңтүстік-батысқа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Үшкүнгей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ауылынан батысқа қарай 3,9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Үнгі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 ауылынан оңтүстікке қарай 0,2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p>
            <w:pPr>
              <w:spacing w:after="20"/>
              <w:ind w:left="20"/>
              <w:jc w:val="both"/>
            </w:pPr>
            <w:r>
              <w:rPr>
                <w:rFonts w:ascii="Times New Roman"/>
                <w:b w:val="false"/>
                <w:i w:val="false"/>
                <w:color w:val="000000"/>
                <w:sz w:val="20"/>
              </w:rPr>
              <w:t>7-149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Үнгі өзенінің арнасы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p>
            <w:pPr>
              <w:spacing w:after="20"/>
              <w:ind w:left="20"/>
              <w:jc w:val="both"/>
            </w:pPr>
            <w:r>
              <w:rPr>
                <w:rFonts w:ascii="Times New Roman"/>
                <w:b w:val="false"/>
                <w:i w:val="false"/>
                <w:color w:val="000000"/>
                <w:sz w:val="20"/>
              </w:rPr>
              <w:t>12-35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12-35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Үнгі өзенінің тармағы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Үнгі өзені арнасының тармағы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05-071-018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ауылынан шығысқа қарай 4,6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ауылынан оңтүстік-шығысқа қарай 3,3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Өртеңбұлақ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Майтерек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Тесікқия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p>
            <w:pPr>
              <w:spacing w:after="20"/>
              <w:ind w:left="20"/>
              <w:jc w:val="both"/>
            </w:pPr>
            <w:r>
              <w:rPr>
                <w:rFonts w:ascii="Times New Roman"/>
                <w:b w:val="false"/>
                <w:i w:val="false"/>
                <w:color w:val="000000"/>
                <w:sz w:val="20"/>
              </w:rPr>
              <w:t>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ағыны оның салаларымен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p>
            <w:pPr>
              <w:spacing w:after="20"/>
              <w:ind w:left="20"/>
              <w:jc w:val="both"/>
            </w:pPr>
            <w:r>
              <w:rPr>
                <w:rFonts w:ascii="Times New Roman"/>
                <w:b w:val="false"/>
                <w:i w:val="false"/>
                <w:color w:val="000000"/>
                <w:sz w:val="20"/>
              </w:rPr>
              <w:t>404,4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270-590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жағааршатлау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p>
            <w:pPr>
              <w:spacing w:after="20"/>
              <w:ind w:left="20"/>
              <w:jc w:val="both"/>
            </w:pPr>
            <w:r>
              <w:rPr>
                <w:rFonts w:ascii="Times New Roman"/>
                <w:b w:val="false"/>
                <w:i w:val="false"/>
                <w:color w:val="000000"/>
                <w:sz w:val="20"/>
              </w:rPr>
              <w:t>346</w:t>
            </w:r>
          </w:p>
          <w:p>
            <w:pPr>
              <w:spacing w:after="20"/>
              <w:ind w:left="20"/>
              <w:jc w:val="both"/>
            </w:pPr>
            <w:r>
              <w:rPr>
                <w:rFonts w:ascii="Times New Roman"/>
                <w:b w:val="false"/>
                <w:i w:val="false"/>
                <w:color w:val="000000"/>
                <w:sz w:val="20"/>
              </w:rPr>
              <w:t>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38,5</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өзені салаларымен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Қоңыржайлау өзені сол салаларымен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Шұқырқалжыр өзені оң салаларының бастаулары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Сұлушоқы өзенінің бастаулары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Путочная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ауылынан 18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Поперечная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"Маралиха" және "Маралиха кен алаңы" кен 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320,3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31,7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Қумырза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p>
            <w:pPr>
              <w:spacing w:after="20"/>
              <w:ind w:left="20"/>
              <w:jc w:val="both"/>
            </w:pPr>
            <w:r>
              <w:rPr>
                <w:rFonts w:ascii="Times New Roman"/>
                <w:b w:val="false"/>
                <w:i w:val="false"/>
                <w:color w:val="000000"/>
                <w:sz w:val="20"/>
              </w:rPr>
              <w:t>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Тополевка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p>
            <w:pPr>
              <w:spacing w:after="20"/>
              <w:ind w:left="20"/>
              <w:jc w:val="both"/>
            </w:pPr>
            <w:r>
              <w:rPr>
                <w:rFonts w:ascii="Times New Roman"/>
                <w:b w:val="false"/>
                <w:i w:val="false"/>
                <w:color w:val="000000"/>
                <w:sz w:val="20"/>
              </w:rPr>
              <w:t>621,9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Репьев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p>
            <w:pPr>
              <w:spacing w:after="20"/>
              <w:ind w:left="20"/>
              <w:jc w:val="both"/>
            </w:pPr>
            <w:r>
              <w:rPr>
                <w:rFonts w:ascii="Times New Roman"/>
                <w:b w:val="false"/>
                <w:i w:val="false"/>
                <w:color w:val="000000"/>
                <w:sz w:val="20"/>
              </w:rPr>
              <w:t>241,7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p>
            <w:pPr>
              <w:spacing w:after="20"/>
              <w:ind w:left="20"/>
              <w:jc w:val="both"/>
            </w:pPr>
            <w:r>
              <w:rPr>
                <w:rFonts w:ascii="Times New Roman"/>
                <w:b w:val="false"/>
                <w:i w:val="false"/>
                <w:color w:val="000000"/>
                <w:sz w:val="20"/>
              </w:rPr>
              <w:t>324,3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Хлебный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p>
            <w:pPr>
              <w:spacing w:after="20"/>
              <w:ind w:left="20"/>
              <w:jc w:val="both"/>
            </w:pPr>
            <w:r>
              <w:rPr>
                <w:rFonts w:ascii="Times New Roman"/>
                <w:b w:val="false"/>
                <w:i w:val="false"/>
                <w:color w:val="000000"/>
                <w:sz w:val="20"/>
              </w:rPr>
              <w:t>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p>
            <w:pPr>
              <w:spacing w:after="20"/>
              <w:ind w:left="20"/>
              <w:jc w:val="both"/>
            </w:pPr>
            <w:r>
              <w:rPr>
                <w:rFonts w:ascii="Times New Roman"/>
                <w:b w:val="false"/>
                <w:i w:val="false"/>
                <w:color w:val="000000"/>
                <w:sz w:val="20"/>
              </w:rPr>
              <w:t>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230-580</w:t>
            </w:r>
          </w:p>
          <w:p>
            <w:pPr>
              <w:spacing w:after="20"/>
              <w:ind w:left="20"/>
              <w:jc w:val="both"/>
            </w:pPr>
            <w:r>
              <w:rPr>
                <w:rFonts w:ascii="Times New Roman"/>
                <w:b w:val="false"/>
                <w:i w:val="false"/>
                <w:color w:val="000000"/>
                <w:sz w:val="20"/>
              </w:rPr>
              <w:t>610-700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Тұйықбұлақ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p>
            <w:pPr>
              <w:spacing w:after="20"/>
              <w:ind w:left="20"/>
              <w:jc w:val="both"/>
            </w:pPr>
            <w:r>
              <w:rPr>
                <w:rFonts w:ascii="Times New Roman"/>
                <w:b w:val="false"/>
                <w:i w:val="false"/>
                <w:color w:val="000000"/>
                <w:sz w:val="20"/>
              </w:rPr>
              <w:t>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Қуансай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М-45-122-(10б-5а-18, 19, 20), (10б-5а-14, 16) геологиялық блоктар шекарасында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М-45-122-(10б-5а-14, 15), (10б-5б-11, 12) геологиялық блоктар шекарасында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Қашқымбай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М-45-122-(10б-5б-12, 13)., (10б-5б-6, 7, 8) геологиялық блоктар шекарасында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М-45-122-(10б-5б-3, 7, 8, 9, 10, 14, 15) геологиялық блоктар шекарасында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Қойшілік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М-45-122-(10б-5б-3, 4,9) геологиялық блоктар шекарасында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салаларымен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М-45-122-(10б-5б-5, 10), (10в-5а-1, 2, 3, 6, 7, 8) геологиялық блоктар шекарасында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көлі солтүстік-шығыс жағалау оңтүстік-батыс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ауылынан солтүстік шығысқа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p>
            <w:pPr>
              <w:spacing w:after="20"/>
              <w:ind w:left="20"/>
              <w:jc w:val="both"/>
            </w:pPr>
            <w:r>
              <w:rPr>
                <w:rFonts w:ascii="Times New Roman"/>
                <w:b w:val="false"/>
                <w:i w:val="false"/>
                <w:color w:val="000000"/>
                <w:sz w:val="20"/>
              </w:rPr>
              <w:t>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p>
            <w:pPr>
              <w:spacing w:after="20"/>
              <w:ind w:left="20"/>
              <w:jc w:val="both"/>
            </w:pPr>
            <w:r>
              <w:rPr>
                <w:rFonts w:ascii="Times New Roman"/>
                <w:b w:val="false"/>
                <w:i w:val="false"/>
                <w:color w:val="000000"/>
                <w:sz w:val="20"/>
              </w:rPr>
              <w:t>1138,7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p>
            <w:pPr>
              <w:spacing w:after="20"/>
              <w:ind w:left="20"/>
              <w:jc w:val="both"/>
            </w:pPr>
            <w:r>
              <w:rPr>
                <w:rFonts w:ascii="Times New Roman"/>
                <w:b w:val="false"/>
                <w:i w:val="false"/>
                <w:color w:val="000000"/>
                <w:sz w:val="20"/>
              </w:rPr>
              <w:t>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p>
            <w:pPr>
              <w:spacing w:after="20"/>
              <w:ind w:left="20"/>
              <w:jc w:val="both"/>
            </w:pPr>
            <w:r>
              <w:rPr>
                <w:rFonts w:ascii="Times New Roman"/>
                <w:b w:val="false"/>
                <w:i w:val="false"/>
                <w:color w:val="000000"/>
                <w:sz w:val="20"/>
              </w:rPr>
              <w:t>50-55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Сауқабай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p>
            <w:pPr>
              <w:spacing w:after="20"/>
              <w:ind w:left="20"/>
              <w:jc w:val="both"/>
            </w:pPr>
            <w:r>
              <w:rPr>
                <w:rFonts w:ascii="Times New Roman"/>
                <w:b w:val="false"/>
                <w:i w:val="false"/>
                <w:color w:val="000000"/>
                <w:sz w:val="20"/>
              </w:rPr>
              <w:t>167,4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Көлдененбұлақ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Қуансай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05-072-010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1012,1438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Сұлушоқы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p>
            <w:pPr>
              <w:spacing w:after="20"/>
              <w:ind w:left="20"/>
              <w:jc w:val="both"/>
            </w:pPr>
            <w:r>
              <w:rPr>
                <w:rFonts w:ascii="Times New Roman"/>
                <w:b w:val="false"/>
                <w:i w:val="false"/>
                <w:color w:val="000000"/>
                <w:sz w:val="20"/>
              </w:rPr>
              <w:t>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p>
            <w:pPr>
              <w:spacing w:after="20"/>
              <w:ind w:left="20"/>
              <w:jc w:val="both"/>
            </w:pPr>
            <w:r>
              <w:rPr>
                <w:rFonts w:ascii="Times New Roman"/>
                <w:b w:val="false"/>
                <w:i w:val="false"/>
                <w:color w:val="000000"/>
                <w:sz w:val="20"/>
              </w:rPr>
              <w:t>260,3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p>
            <w:pPr>
              <w:spacing w:after="20"/>
              <w:ind w:left="20"/>
              <w:jc w:val="both"/>
            </w:pPr>
            <w:r>
              <w:rPr>
                <w:rFonts w:ascii="Times New Roman"/>
                <w:b w:val="false"/>
                <w:i w:val="false"/>
                <w:color w:val="000000"/>
                <w:sz w:val="20"/>
              </w:rPr>
              <w:t>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170-580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p>
            <w:pPr>
              <w:spacing w:after="20"/>
              <w:ind w:left="20"/>
              <w:jc w:val="both"/>
            </w:pPr>
            <w:r>
              <w:rPr>
                <w:rFonts w:ascii="Times New Roman"/>
                <w:b w:val="false"/>
                <w:i w:val="false"/>
                <w:color w:val="000000"/>
                <w:sz w:val="20"/>
              </w:rPr>
              <w:t>587,2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p>
            <w:pPr>
              <w:spacing w:after="20"/>
              <w:ind w:left="20"/>
              <w:jc w:val="both"/>
            </w:pPr>
            <w:r>
              <w:rPr>
                <w:rFonts w:ascii="Times New Roman"/>
                <w:b w:val="false"/>
                <w:i w:val="false"/>
                <w:color w:val="000000"/>
                <w:sz w:val="20"/>
              </w:rPr>
              <w:t>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320-650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өзенінің № 1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өзенінің № 2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өзенінің № 3 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өзенінің № 4 саласы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Төретоғам арнасы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өзенінің саласы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бастау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p>
            <w:pPr>
              <w:spacing w:after="20"/>
              <w:ind w:left="20"/>
              <w:jc w:val="both"/>
            </w:pPr>
            <w:r>
              <w:rPr>
                <w:rFonts w:ascii="Times New Roman"/>
                <w:b w:val="false"/>
                <w:i w:val="false"/>
                <w:color w:val="000000"/>
                <w:sz w:val="20"/>
              </w:rPr>
              <w:t>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Танаш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p>
            <w:pPr>
              <w:spacing w:after="20"/>
              <w:ind w:left="20"/>
              <w:jc w:val="both"/>
            </w:pPr>
            <w:r>
              <w:rPr>
                <w:rFonts w:ascii="Times New Roman"/>
                <w:b w:val="false"/>
                <w:i w:val="false"/>
                <w:color w:val="000000"/>
                <w:sz w:val="20"/>
              </w:rPr>
              <w:t>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Таловочка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 ключ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260-370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Танаш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662,3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p>
            <w:pPr>
              <w:spacing w:after="20"/>
              <w:ind w:left="20"/>
              <w:jc w:val="both"/>
            </w:pPr>
            <w:r>
              <w:rPr>
                <w:rFonts w:ascii="Times New Roman"/>
                <w:b w:val="false"/>
                <w:i w:val="false"/>
                <w:color w:val="000000"/>
                <w:sz w:val="20"/>
              </w:rPr>
              <w:t>250-500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p>
            <w:pPr>
              <w:spacing w:after="20"/>
              <w:ind w:left="20"/>
              <w:jc w:val="both"/>
            </w:pPr>
            <w:r>
              <w:rPr>
                <w:rFonts w:ascii="Times New Roman"/>
                <w:b w:val="false"/>
                <w:i w:val="false"/>
                <w:color w:val="000000"/>
                <w:sz w:val="20"/>
              </w:rPr>
              <w:t>300-500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Асусай ағыны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Қашқынбай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p>
            <w:pPr>
              <w:spacing w:after="20"/>
              <w:ind w:left="20"/>
              <w:jc w:val="both"/>
            </w:pPr>
            <w:r>
              <w:rPr>
                <w:rFonts w:ascii="Times New Roman"/>
                <w:b w:val="false"/>
                <w:i w:val="false"/>
                <w:color w:val="000000"/>
                <w:sz w:val="20"/>
              </w:rPr>
              <w:t>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17,6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193,7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390-470</w:t>
            </w:r>
          </w:p>
          <w:p>
            <w:pPr>
              <w:spacing w:after="20"/>
              <w:ind w:left="20"/>
              <w:jc w:val="both"/>
            </w:pPr>
            <w:r>
              <w:rPr>
                <w:rFonts w:ascii="Times New Roman"/>
                <w:b w:val="false"/>
                <w:i w:val="false"/>
                <w:color w:val="000000"/>
                <w:sz w:val="20"/>
              </w:rPr>
              <w:t>340-740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Тұйықбұлақ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p>
            <w:pPr>
              <w:spacing w:after="20"/>
              <w:ind w:left="20"/>
              <w:jc w:val="both"/>
            </w:pPr>
            <w:r>
              <w:rPr>
                <w:rFonts w:ascii="Times New Roman"/>
                <w:b w:val="false"/>
                <w:i w:val="false"/>
                <w:color w:val="000000"/>
                <w:sz w:val="20"/>
              </w:rPr>
              <w:t>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p>
            <w:pPr>
              <w:spacing w:after="20"/>
              <w:ind w:left="20"/>
              <w:jc w:val="both"/>
            </w:pPr>
            <w:r>
              <w:rPr>
                <w:rFonts w:ascii="Times New Roman"/>
                <w:b w:val="false"/>
                <w:i w:val="false"/>
                <w:color w:val="000000"/>
                <w:sz w:val="20"/>
              </w:rPr>
              <w:t>350-720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270-480</w:t>
            </w:r>
          </w:p>
          <w:p>
            <w:pPr>
              <w:spacing w:after="20"/>
              <w:ind w:left="20"/>
              <w:jc w:val="both"/>
            </w:pPr>
            <w:r>
              <w:rPr>
                <w:rFonts w:ascii="Times New Roman"/>
                <w:b w:val="false"/>
                <w:i w:val="false"/>
                <w:color w:val="000000"/>
                <w:sz w:val="20"/>
              </w:rPr>
              <w:t>550-640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Қарағая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05-072-073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05-072-036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Қатыш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ауылынан оңтүстікке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165,8 </w:t>
            </w:r>
          </w:p>
          <w:p>
            <w:pPr>
              <w:spacing w:after="20"/>
              <w:ind w:left="20"/>
              <w:jc w:val="both"/>
            </w:pPr>
            <w:r>
              <w:rPr>
                <w:rFonts w:ascii="Times New Roman"/>
                <w:b w:val="false"/>
                <w:i w:val="false"/>
                <w:color w:val="000000"/>
                <w:sz w:val="20"/>
              </w:rPr>
              <w:t>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p>
            <w:pPr>
              <w:spacing w:after="20"/>
              <w:ind w:left="20"/>
              <w:jc w:val="both"/>
            </w:pPr>
            <w:r>
              <w:rPr>
                <w:rFonts w:ascii="Times New Roman"/>
                <w:b w:val="false"/>
                <w:i w:val="false"/>
                <w:color w:val="000000"/>
                <w:sz w:val="20"/>
              </w:rPr>
              <w:t>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340-530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p>
            <w:pPr>
              <w:spacing w:after="20"/>
              <w:ind w:left="20"/>
              <w:jc w:val="both"/>
            </w:pPr>
            <w:r>
              <w:rPr>
                <w:rFonts w:ascii="Times New Roman"/>
                <w:b w:val="false"/>
                <w:i w:val="false"/>
                <w:color w:val="000000"/>
                <w:sz w:val="20"/>
              </w:rPr>
              <w:t>184,6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27,05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p>
            <w:pPr>
              <w:spacing w:after="20"/>
              <w:ind w:left="20"/>
              <w:jc w:val="both"/>
            </w:pPr>
            <w:r>
              <w:rPr>
                <w:rFonts w:ascii="Times New Roman"/>
                <w:b w:val="false"/>
                <w:i w:val="false"/>
                <w:color w:val="000000"/>
                <w:sz w:val="20"/>
              </w:rPr>
              <w:t>240-570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Қояндыбұлақ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ауылынан солтүстік-шығысқа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347,4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бұлақ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p>
            <w:pPr>
              <w:spacing w:after="20"/>
              <w:ind w:left="20"/>
              <w:jc w:val="both"/>
            </w:pPr>
            <w:r>
              <w:rPr>
                <w:rFonts w:ascii="Times New Roman"/>
                <w:b w:val="false"/>
                <w:i w:val="false"/>
                <w:color w:val="000000"/>
                <w:sz w:val="20"/>
              </w:rPr>
              <w:t>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Танаш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p>
            <w:pPr>
              <w:spacing w:after="20"/>
              <w:ind w:left="20"/>
              <w:jc w:val="both"/>
            </w:pPr>
            <w:r>
              <w:rPr>
                <w:rFonts w:ascii="Times New Roman"/>
                <w:b w:val="false"/>
                <w:i w:val="false"/>
                <w:color w:val="000000"/>
                <w:sz w:val="20"/>
              </w:rPr>
              <w:t>752,1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p>
            <w:pPr>
              <w:spacing w:after="20"/>
              <w:ind w:left="20"/>
              <w:jc w:val="both"/>
            </w:pPr>
            <w:r>
              <w:rPr>
                <w:rFonts w:ascii="Times New Roman"/>
                <w:b w:val="false"/>
                <w:i w:val="false"/>
                <w:color w:val="000000"/>
                <w:sz w:val="20"/>
              </w:rPr>
              <w:t>100,75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440-650</w:t>
            </w:r>
          </w:p>
          <w:p>
            <w:pPr>
              <w:spacing w:after="20"/>
              <w:ind w:left="20"/>
              <w:jc w:val="both"/>
            </w:pPr>
            <w:r>
              <w:rPr>
                <w:rFonts w:ascii="Times New Roman"/>
                <w:b w:val="false"/>
                <w:i w:val="false"/>
                <w:color w:val="000000"/>
                <w:sz w:val="20"/>
              </w:rPr>
              <w:t>160-790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Қуансай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p>
            <w:pPr>
              <w:spacing w:after="20"/>
              <w:ind w:left="20"/>
              <w:jc w:val="both"/>
            </w:pPr>
            <w:r>
              <w:rPr>
                <w:rFonts w:ascii="Times New Roman"/>
                <w:b w:val="false"/>
                <w:i w:val="false"/>
                <w:color w:val="000000"/>
                <w:sz w:val="20"/>
              </w:rPr>
              <w:t>208,3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өзені оң жағалау сол жағалау оң жағалау ағысы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 9,5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95</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05-072-004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p>
            <w:pPr>
              <w:spacing w:after="20"/>
              <w:ind w:left="20"/>
              <w:jc w:val="both"/>
            </w:pPr>
            <w:r>
              <w:rPr>
                <w:rFonts w:ascii="Times New Roman"/>
                <w:b w:val="false"/>
                <w:i w:val="false"/>
                <w:color w:val="000000"/>
                <w:sz w:val="20"/>
              </w:rPr>
              <w:t>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23,8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Тақыркөл көлі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Жылытау ауылынан солтүстік-батысқа қарай 6,7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Қуансай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p>
            <w:pPr>
              <w:spacing w:after="20"/>
              <w:ind w:left="20"/>
              <w:jc w:val="both"/>
            </w:pPr>
            <w:r>
              <w:rPr>
                <w:rFonts w:ascii="Times New Roman"/>
                <w:b w:val="false"/>
                <w:i w:val="false"/>
                <w:color w:val="000000"/>
                <w:sz w:val="20"/>
              </w:rPr>
              <w:t>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16,3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p>
            <w:pPr>
              <w:spacing w:after="20"/>
              <w:ind w:left="20"/>
              <w:jc w:val="both"/>
            </w:pPr>
            <w:r>
              <w:rPr>
                <w:rFonts w:ascii="Times New Roman"/>
                <w:b w:val="false"/>
                <w:i w:val="false"/>
                <w:color w:val="000000"/>
                <w:sz w:val="20"/>
              </w:rPr>
              <w:t>415,6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p>
            <w:pPr>
              <w:spacing w:after="20"/>
              <w:ind w:left="20"/>
              <w:jc w:val="both"/>
            </w:pPr>
            <w:r>
              <w:rPr>
                <w:rFonts w:ascii="Times New Roman"/>
                <w:b w:val="false"/>
                <w:i w:val="false"/>
                <w:color w:val="000000"/>
                <w:sz w:val="20"/>
              </w:rPr>
              <w:t>500-800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Конакбай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p>
            <w:pPr>
              <w:spacing w:after="20"/>
              <w:ind w:left="20"/>
              <w:jc w:val="both"/>
            </w:pPr>
            <w:r>
              <w:rPr>
                <w:rFonts w:ascii="Times New Roman"/>
                <w:b w:val="false"/>
                <w:i w:val="false"/>
                <w:color w:val="000000"/>
                <w:sz w:val="20"/>
              </w:rPr>
              <w:t>152,3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Шуршутсу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ауылынан солтүстік-шығысқа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p>
            <w:pPr>
              <w:spacing w:after="20"/>
              <w:ind w:left="20"/>
              <w:jc w:val="both"/>
            </w:pPr>
            <w:r>
              <w:rPr>
                <w:rFonts w:ascii="Times New Roman"/>
                <w:b w:val="false"/>
                <w:i w:val="false"/>
                <w:color w:val="000000"/>
                <w:sz w:val="20"/>
              </w:rPr>
              <w:t>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400-660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Қашқынбай ағыны оң жақ бастау сол жақ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p>
            <w:pPr>
              <w:spacing w:after="20"/>
              <w:ind w:left="20"/>
              <w:jc w:val="both"/>
            </w:pPr>
            <w:r>
              <w:rPr>
                <w:rFonts w:ascii="Times New Roman"/>
                <w:b w:val="false"/>
                <w:i w:val="false"/>
                <w:color w:val="000000"/>
                <w:sz w:val="20"/>
              </w:rPr>
              <w:t>434,5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p>
            <w:pPr>
              <w:spacing w:after="20"/>
              <w:ind w:left="20"/>
              <w:jc w:val="both"/>
            </w:pPr>
            <w:r>
              <w:rPr>
                <w:rFonts w:ascii="Times New Roman"/>
                <w:b w:val="false"/>
                <w:i w:val="false"/>
                <w:color w:val="000000"/>
                <w:sz w:val="20"/>
              </w:rPr>
              <w:t>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Қиынбұлақ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ауылынан оңтүстік-шығысқа қарай 8,5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Майтерек ауылынан солтүстікке қарай 10,5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және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кен орнының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365-500</w:t>
            </w:r>
          </w:p>
          <w:p>
            <w:pPr>
              <w:spacing w:after="20"/>
              <w:ind w:left="20"/>
              <w:jc w:val="both"/>
            </w:pPr>
            <w:r>
              <w:rPr>
                <w:rFonts w:ascii="Times New Roman"/>
                <w:b w:val="false"/>
                <w:i w:val="false"/>
                <w:color w:val="000000"/>
                <w:sz w:val="20"/>
              </w:rPr>
              <w:t>150-500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p>
            <w:pPr>
              <w:spacing w:after="20"/>
              <w:ind w:left="20"/>
              <w:jc w:val="both"/>
            </w:pPr>
            <w:r>
              <w:rPr>
                <w:rFonts w:ascii="Times New Roman"/>
                <w:b w:val="false"/>
                <w:i w:val="false"/>
                <w:color w:val="000000"/>
                <w:sz w:val="20"/>
              </w:rPr>
              <w:t>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p>
            <w:pPr>
              <w:spacing w:after="20"/>
              <w:ind w:left="20"/>
              <w:jc w:val="both"/>
            </w:pPr>
            <w:r>
              <w:rPr>
                <w:rFonts w:ascii="Times New Roman"/>
                <w:b w:val="false"/>
                <w:i w:val="false"/>
                <w:color w:val="000000"/>
                <w:sz w:val="20"/>
              </w:rPr>
              <w:t>440-500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Қашқынбай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ауылынан шығысқа қарай 13,3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Конакбай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ауылынан оңтүстік-шығысқа қарай 19,2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p>
            <w:pPr>
              <w:spacing w:after="20"/>
              <w:ind w:left="20"/>
              <w:jc w:val="both"/>
            </w:pPr>
            <w:r>
              <w:rPr>
                <w:rFonts w:ascii="Times New Roman"/>
                <w:b w:val="false"/>
                <w:i w:val="false"/>
                <w:color w:val="000000"/>
                <w:sz w:val="20"/>
              </w:rPr>
              <w:t>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100-650</w:t>
            </w:r>
          </w:p>
          <w:p>
            <w:pPr>
              <w:spacing w:after="20"/>
              <w:ind w:left="20"/>
              <w:jc w:val="both"/>
            </w:pPr>
            <w:r>
              <w:rPr>
                <w:rFonts w:ascii="Times New Roman"/>
                <w:b w:val="false"/>
                <w:i w:val="false"/>
                <w:color w:val="000000"/>
                <w:sz w:val="20"/>
              </w:rPr>
              <w:t>100-670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280-500</w:t>
            </w:r>
          </w:p>
          <w:p>
            <w:pPr>
              <w:spacing w:after="20"/>
              <w:ind w:left="20"/>
              <w:jc w:val="both"/>
            </w:pPr>
            <w:r>
              <w:rPr>
                <w:rFonts w:ascii="Times New Roman"/>
                <w:b w:val="false"/>
                <w:i w:val="false"/>
                <w:color w:val="000000"/>
                <w:sz w:val="20"/>
              </w:rPr>
              <w:t>280-610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340-500</w:t>
            </w:r>
          </w:p>
          <w:p>
            <w:pPr>
              <w:spacing w:after="20"/>
              <w:ind w:left="20"/>
              <w:jc w:val="both"/>
            </w:pPr>
            <w:r>
              <w:rPr>
                <w:rFonts w:ascii="Times New Roman"/>
                <w:b w:val="false"/>
                <w:i w:val="false"/>
                <w:color w:val="000000"/>
                <w:sz w:val="20"/>
              </w:rPr>
              <w:t>300-400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p>
            <w:pPr>
              <w:spacing w:after="20"/>
              <w:ind w:left="20"/>
              <w:jc w:val="both"/>
            </w:pPr>
            <w:r>
              <w:rPr>
                <w:rFonts w:ascii="Times New Roman"/>
                <w:b w:val="false"/>
                <w:i w:val="false"/>
                <w:color w:val="000000"/>
                <w:sz w:val="20"/>
              </w:rPr>
              <w:t>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05-072-069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Жигаловский ключ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ауылынан оңтүстік-батысқа қарай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15,1313</w:t>
            </w:r>
          </w:p>
          <w:p>
            <w:pPr>
              <w:spacing w:after="20"/>
              <w:ind w:left="20"/>
              <w:jc w:val="both"/>
            </w:pPr>
            <w:r>
              <w:rPr>
                <w:rFonts w:ascii="Times New Roman"/>
                <w:b w:val="false"/>
                <w:i w:val="false"/>
                <w:color w:val="000000"/>
                <w:sz w:val="20"/>
              </w:rPr>
              <w:t>14,8441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p>
            <w:pPr>
              <w:spacing w:after="20"/>
              <w:ind w:left="20"/>
              <w:jc w:val="both"/>
            </w:pPr>
            <w:r>
              <w:rPr>
                <w:rFonts w:ascii="Times New Roman"/>
                <w:b w:val="false"/>
                <w:i w:val="false"/>
                <w:color w:val="000000"/>
                <w:sz w:val="20"/>
              </w:rPr>
              <w:t>1,7836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Сакрома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Теректі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Теректі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Таловочка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05-072-015-2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 ключ ағыны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ауылынан солтүстік-шығысқа қарай 13,8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Медвежий ағыны және оның сол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Маркакөл ауылынан солтүстік-шығысқа қарай 25,7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бастау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бастау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 өзені сол жағалау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Төсқайын ауылынан солтүстік-батысқа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395,9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41,55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05-072-019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Терісайрық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05-072-036-1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Қояндыбұлақ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05-072-036-2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05-072-036-3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494,5461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Ақмұрат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05-072-036-4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948,5743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224,3184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05-072-044-1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600,5878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05-072-044-2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513,6524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Қойшілік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05-072-049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05-072-069-1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1014,2311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278,1217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Жалпақағаш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05-07269-2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1393,2994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05-072-069-3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1393,2994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05-072-069-4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795,1671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05-072-073-1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1395,0833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281,0868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05-072-073-2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1395,0833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281,0868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05-072-073-3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894,9623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05-072-010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05-072-004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өзенінің № 1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өзенінің № 2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өзенінің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Балақалжыр өзенінің саласы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Теректі өзенінің саласы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ауданының шегінде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Теректі ағыны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Теректі ағынының № 1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Теректі ағынының № 2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Теректі ағынының № 3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Теректі ағынының № 4 саласы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Теректі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"Манка" алтын кендерін барлау учаскесінде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w:t>
            </w:r>
          </w:p>
          <w:p>
            <w:pPr>
              <w:spacing w:after="20"/>
              <w:ind w:left="20"/>
              <w:jc w:val="both"/>
            </w:pPr>
            <w:r>
              <w:rPr>
                <w:rFonts w:ascii="Times New Roman"/>
                <w:b w:val="false"/>
                <w:i w:val="false"/>
                <w:color w:val="000000"/>
                <w:sz w:val="20"/>
              </w:rPr>
              <w:t>160,85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p>
            <w:pPr>
              <w:spacing w:after="20"/>
              <w:ind w:left="20"/>
              <w:jc w:val="both"/>
            </w:pPr>
            <w:r>
              <w:rPr>
                <w:rFonts w:ascii="Times New Roman"/>
                <w:b w:val="false"/>
                <w:i w:val="false"/>
                <w:color w:val="000000"/>
                <w:sz w:val="20"/>
              </w:rPr>
              <w:t>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Қызылащы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ауылынан шығысқа қарай 12,3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Қандырла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Деміңшық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11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Қиынсу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Тұйықбұлақ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p>
            <w:pPr>
              <w:spacing w:after="20"/>
              <w:ind w:left="20"/>
              <w:jc w:val="both"/>
            </w:pPr>
            <w:r>
              <w:rPr>
                <w:rFonts w:ascii="Times New Roman"/>
                <w:b w:val="false"/>
                <w:i w:val="false"/>
                <w:color w:val="000000"/>
                <w:sz w:val="20"/>
              </w:rPr>
              <w:t>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440-610</w:t>
            </w:r>
          </w:p>
          <w:p>
            <w:pPr>
              <w:spacing w:after="20"/>
              <w:ind w:left="20"/>
              <w:jc w:val="both"/>
            </w:pPr>
            <w:r>
              <w:rPr>
                <w:rFonts w:ascii="Times New Roman"/>
                <w:b w:val="false"/>
                <w:i w:val="false"/>
                <w:color w:val="000000"/>
                <w:sz w:val="20"/>
              </w:rPr>
              <w:t>510-660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Құлынжүн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05-244-040 және 05-244-051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p>
            <w:pPr>
              <w:spacing w:after="20"/>
              <w:ind w:left="20"/>
              <w:jc w:val="both"/>
            </w:pPr>
            <w:r>
              <w:rPr>
                <w:rFonts w:ascii="Times New Roman"/>
                <w:b w:val="false"/>
                <w:i w:val="false"/>
                <w:color w:val="000000"/>
                <w:sz w:val="20"/>
              </w:rPr>
              <w:t>413,4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Қоншубай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p>
            <w:pPr>
              <w:spacing w:after="20"/>
              <w:ind w:left="20"/>
              <w:jc w:val="both"/>
            </w:pPr>
            <w:r>
              <w:rPr>
                <w:rFonts w:ascii="Times New Roman"/>
                <w:b w:val="false"/>
                <w:i w:val="false"/>
                <w:color w:val="000000"/>
                <w:sz w:val="20"/>
              </w:rPr>
              <w:t>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Аюқашқан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p>
            <w:pPr>
              <w:spacing w:after="20"/>
              <w:ind w:left="20"/>
              <w:jc w:val="both"/>
            </w:pPr>
            <w:r>
              <w:rPr>
                <w:rFonts w:ascii="Times New Roman"/>
                <w:b w:val="false"/>
                <w:i w:val="false"/>
                <w:color w:val="000000"/>
                <w:sz w:val="20"/>
              </w:rPr>
              <w:t>165,3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p>
            <w:pPr>
              <w:spacing w:after="20"/>
              <w:ind w:left="20"/>
              <w:jc w:val="both"/>
            </w:pPr>
            <w:r>
              <w:rPr>
                <w:rFonts w:ascii="Times New Roman"/>
                <w:b w:val="false"/>
                <w:i w:val="false"/>
                <w:color w:val="000000"/>
                <w:sz w:val="20"/>
              </w:rPr>
              <w:t>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Байша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p>
            <w:pPr>
              <w:spacing w:after="20"/>
              <w:ind w:left="20"/>
              <w:jc w:val="both"/>
            </w:pPr>
            <w:r>
              <w:rPr>
                <w:rFonts w:ascii="Times New Roman"/>
                <w:b w:val="false"/>
                <w:i w:val="false"/>
                <w:color w:val="000000"/>
                <w:sz w:val="20"/>
              </w:rPr>
              <w:t>431,2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Топольки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p>
            <w:pPr>
              <w:spacing w:after="20"/>
              <w:ind w:left="20"/>
              <w:jc w:val="both"/>
            </w:pPr>
            <w:r>
              <w:rPr>
                <w:rFonts w:ascii="Times New Roman"/>
                <w:b w:val="false"/>
                <w:i w:val="false"/>
                <w:color w:val="000000"/>
                <w:sz w:val="20"/>
              </w:rPr>
              <w:t>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p>
            <w:pPr>
              <w:spacing w:after="20"/>
              <w:ind w:left="20"/>
              <w:jc w:val="both"/>
            </w:pPr>
            <w:r>
              <w:rPr>
                <w:rFonts w:ascii="Times New Roman"/>
                <w:b w:val="false"/>
                <w:i w:val="false"/>
                <w:color w:val="000000"/>
                <w:sz w:val="20"/>
              </w:rPr>
              <w:t>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Аксенов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p>
            <w:pPr>
              <w:spacing w:after="20"/>
              <w:ind w:left="20"/>
              <w:jc w:val="both"/>
            </w:pPr>
            <w:r>
              <w:rPr>
                <w:rFonts w:ascii="Times New Roman"/>
                <w:b w:val="false"/>
                <w:i w:val="false"/>
                <w:color w:val="000000"/>
                <w:sz w:val="20"/>
              </w:rPr>
              <w:t>307,3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55,1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Капрли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260-335</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Құлынжүн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ауылынан оңтүстік-шығысқа қарай 3,9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Казнаковка көлі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Палатцы ауылына қарама-қарсы 1690+00 ДК-ден 1707-17-ге дейінгі учаскеде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Казнаковка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Құлынжол ауылынан оңтүстік-шығысқа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3144,5465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Ортаұласты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05-078-006 және 05-078-009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p>
            <w:pPr>
              <w:spacing w:after="20"/>
              <w:ind w:left="20"/>
              <w:jc w:val="both"/>
            </w:pPr>
            <w:r>
              <w:rPr>
                <w:rFonts w:ascii="Times New Roman"/>
                <w:b w:val="false"/>
                <w:i w:val="false"/>
                <w:color w:val="000000"/>
                <w:sz w:val="20"/>
              </w:rPr>
              <w:t>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p>
            <w:pPr>
              <w:spacing w:after="20"/>
              <w:ind w:left="20"/>
              <w:jc w:val="both"/>
            </w:pPr>
            <w:r>
              <w:rPr>
                <w:rFonts w:ascii="Times New Roman"/>
                <w:b w:val="false"/>
                <w:i w:val="false"/>
                <w:color w:val="000000"/>
                <w:sz w:val="20"/>
              </w:rPr>
              <w:t>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арығы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Қаратоған арығы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Қандысу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05-078-006, 05-078-018 және 05-078-024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ауылынан солтүстік-шығысқа қарай 6,1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ауылынан оңтүстік-батысқа қарай 19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арығы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05-078-018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Тайжүзген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ауылынан солтүстік-батысқа қарай 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ауылынан оңтүстік-шығысқа қарай 26,8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Тоғым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p>
            <w:pPr>
              <w:spacing w:after="20"/>
              <w:ind w:left="20"/>
              <w:jc w:val="both"/>
            </w:pPr>
            <w:r>
              <w:rPr>
                <w:rFonts w:ascii="Times New Roman"/>
                <w:b w:val="false"/>
                <w:i w:val="false"/>
                <w:color w:val="000000"/>
                <w:sz w:val="20"/>
              </w:rPr>
              <w:t>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Бесбастау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p>
            <w:pPr>
              <w:spacing w:after="20"/>
              <w:ind w:left="20"/>
              <w:jc w:val="both"/>
            </w:pPr>
            <w:r>
              <w:rPr>
                <w:rFonts w:ascii="Times New Roman"/>
                <w:b w:val="false"/>
                <w:i w:val="false"/>
                <w:color w:val="000000"/>
                <w:sz w:val="20"/>
              </w:rPr>
              <w:t>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420-470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Шалақбұлақ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оңтүстік-батысқа қарай 16,2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w:t>
            </w:r>
          </w:p>
          <w:p>
            <w:pPr>
              <w:spacing w:after="20"/>
              <w:ind w:left="20"/>
              <w:jc w:val="both"/>
            </w:pPr>
            <w:r>
              <w:rPr>
                <w:rFonts w:ascii="Times New Roman"/>
                <w:b w:val="false"/>
                <w:i w:val="false"/>
                <w:color w:val="000000"/>
                <w:sz w:val="20"/>
              </w:rPr>
              <w:t>123,48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p>
            <w:pPr>
              <w:spacing w:after="20"/>
              <w:ind w:left="20"/>
              <w:jc w:val="both"/>
            </w:pPr>
            <w:r>
              <w:rPr>
                <w:rFonts w:ascii="Times New Roman"/>
                <w:b w:val="false"/>
                <w:i w:val="false"/>
                <w:color w:val="000000"/>
                <w:sz w:val="20"/>
              </w:rPr>
              <w:t>14,28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86-718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Үңгірлі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оңтүстік-шығысқа қарай 8,5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p>
            <w:pPr>
              <w:spacing w:after="20"/>
              <w:ind w:left="20"/>
              <w:jc w:val="both"/>
            </w:pPr>
            <w:r>
              <w:rPr>
                <w:rFonts w:ascii="Times New Roman"/>
                <w:b w:val="false"/>
                <w:i w:val="false"/>
                <w:color w:val="000000"/>
                <w:sz w:val="20"/>
              </w:rPr>
              <w:t>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p>
            <w:pPr>
              <w:spacing w:after="20"/>
              <w:ind w:left="20"/>
              <w:jc w:val="both"/>
            </w:pPr>
            <w:r>
              <w:rPr>
                <w:rFonts w:ascii="Times New Roman"/>
                <w:b w:val="false"/>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p>
            <w:pPr>
              <w:spacing w:after="20"/>
              <w:ind w:left="20"/>
              <w:jc w:val="both"/>
            </w:pPr>
            <w:r>
              <w:rPr>
                <w:rFonts w:ascii="Times New Roman"/>
                <w:b w:val="false"/>
                <w:i w:val="false"/>
                <w:color w:val="000000"/>
                <w:sz w:val="20"/>
              </w:rPr>
              <w:t>41,91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p>
            <w:pPr>
              <w:spacing w:after="20"/>
              <w:ind w:left="20"/>
              <w:jc w:val="both"/>
            </w:pPr>
            <w:r>
              <w:rPr>
                <w:rFonts w:ascii="Times New Roman"/>
                <w:b w:val="false"/>
                <w:i w:val="false"/>
                <w:color w:val="000000"/>
                <w:sz w:val="20"/>
              </w:rPr>
              <w:t>60-500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ауылынан оңтүстік-шығысқа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p>
            <w:pPr>
              <w:spacing w:after="20"/>
              <w:ind w:left="20"/>
              <w:jc w:val="both"/>
            </w:pPr>
            <w:r>
              <w:rPr>
                <w:rFonts w:ascii="Times New Roman"/>
                <w:b w:val="false"/>
                <w:i w:val="false"/>
                <w:color w:val="000000"/>
                <w:sz w:val="20"/>
              </w:rPr>
              <w:t>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p>
            <w:pPr>
              <w:spacing w:after="20"/>
              <w:ind w:left="20"/>
              <w:jc w:val="both"/>
            </w:pPr>
            <w:r>
              <w:rPr>
                <w:rFonts w:ascii="Times New Roman"/>
                <w:b w:val="false"/>
                <w:i w:val="false"/>
                <w:color w:val="000000"/>
                <w:sz w:val="20"/>
              </w:rPr>
              <w:t>238,8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p>
            <w:pPr>
              <w:spacing w:after="20"/>
              <w:ind w:left="20"/>
              <w:jc w:val="both"/>
            </w:pPr>
            <w:r>
              <w:rPr>
                <w:rFonts w:ascii="Times New Roman"/>
                <w:b w:val="false"/>
                <w:i w:val="false"/>
                <w:color w:val="000000"/>
                <w:sz w:val="20"/>
              </w:rPr>
              <w:t>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Талдыайрық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p>
            <w:pPr>
              <w:spacing w:after="20"/>
              <w:ind w:left="20"/>
              <w:jc w:val="both"/>
            </w:pPr>
            <w:r>
              <w:rPr>
                <w:rFonts w:ascii="Times New Roman"/>
                <w:b w:val="false"/>
                <w:i w:val="false"/>
                <w:color w:val="000000"/>
                <w:sz w:val="20"/>
              </w:rPr>
              <w:t>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350-370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p>
            <w:pPr>
              <w:spacing w:after="20"/>
              <w:ind w:left="20"/>
              <w:jc w:val="both"/>
            </w:pPr>
            <w:r>
              <w:rPr>
                <w:rFonts w:ascii="Times New Roman"/>
                <w:b w:val="false"/>
                <w:i w:val="false"/>
                <w:color w:val="000000"/>
                <w:sz w:val="20"/>
              </w:rPr>
              <w:t>350-370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250-270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солтүстік-шығысқа қарай 8,8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Қанжығабұлақ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 ауылынан шығысқа қарай 4,4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жерлері бар батпақты учаске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108-190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Маралушка ағыны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p>
            <w:pPr>
              <w:spacing w:after="20"/>
              <w:ind w:left="20"/>
              <w:jc w:val="both"/>
            </w:pPr>
            <w:r>
              <w:rPr>
                <w:rFonts w:ascii="Times New Roman"/>
                <w:b w:val="false"/>
                <w:i w:val="false"/>
                <w:color w:val="000000"/>
                <w:sz w:val="20"/>
              </w:rPr>
              <w:t>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320-400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ауылы, "Quazar Energy" жауапкершілігі шектеулі серіктестік лицензияланған аумағының шекарасында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Бердібай өзені</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Бутагора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Топтал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солтүстік-шығысқа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Дресвянка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05-079-061, 05-079-057, 05-079-045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w:t>
            </w:r>
          </w:p>
          <w:p>
            <w:pPr>
              <w:spacing w:after="20"/>
              <w:ind w:left="20"/>
              <w:jc w:val="both"/>
            </w:pPr>
            <w:r>
              <w:rPr>
                <w:rFonts w:ascii="Times New Roman"/>
                <w:b w:val="false"/>
                <w:i w:val="false"/>
                <w:color w:val="000000"/>
                <w:sz w:val="20"/>
              </w:rPr>
              <w:t>1762,7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p>
            <w:pPr>
              <w:spacing w:after="20"/>
              <w:ind w:left="20"/>
              <w:jc w:val="both"/>
            </w:pPr>
            <w:r>
              <w:rPr>
                <w:rFonts w:ascii="Times New Roman"/>
                <w:b w:val="false"/>
                <w:i w:val="false"/>
                <w:color w:val="000000"/>
                <w:sz w:val="20"/>
              </w:rPr>
              <w:t>220,5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p>
            <w:pPr>
              <w:spacing w:after="20"/>
              <w:ind w:left="20"/>
              <w:jc w:val="both"/>
            </w:pPr>
            <w:r>
              <w:rPr>
                <w:rFonts w:ascii="Times New Roman"/>
                <w:b w:val="false"/>
                <w:i w:val="false"/>
                <w:color w:val="000000"/>
                <w:sz w:val="20"/>
              </w:rPr>
              <w:t>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p>
            <w:pPr>
              <w:spacing w:after="20"/>
              <w:ind w:left="20"/>
              <w:jc w:val="both"/>
            </w:pPr>
            <w:r>
              <w:rPr>
                <w:rFonts w:ascii="Times New Roman"/>
                <w:b w:val="false"/>
                <w:i w:val="false"/>
                <w:color w:val="000000"/>
                <w:sz w:val="20"/>
              </w:rPr>
              <w:t>594,6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p>
            <w:pPr>
              <w:spacing w:after="20"/>
              <w:ind w:left="20"/>
              <w:jc w:val="both"/>
            </w:pPr>
            <w:r>
              <w:rPr>
                <w:rFonts w:ascii="Times New Roman"/>
                <w:b w:val="false"/>
                <w:i w:val="false"/>
                <w:color w:val="000000"/>
                <w:sz w:val="20"/>
              </w:rPr>
              <w:t>96,3</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 су қоймасы солтүстік, шығыс, батыс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p>
            <w:pPr>
              <w:spacing w:after="20"/>
              <w:ind w:left="20"/>
              <w:jc w:val="both"/>
            </w:pPr>
            <w:r>
              <w:rPr>
                <w:rFonts w:ascii="Times New Roman"/>
                <w:b w:val="false"/>
                <w:i w:val="false"/>
                <w:color w:val="000000"/>
                <w:sz w:val="20"/>
              </w:rPr>
              <w:t>514,7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57,1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ауылынан солтүстік-батысқа қарай 9,7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05-079-022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Ертенбұлақ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340-500</w:t>
            </w:r>
          </w:p>
          <w:p>
            <w:pPr>
              <w:spacing w:after="20"/>
              <w:ind w:left="20"/>
              <w:jc w:val="both"/>
            </w:pPr>
            <w:r>
              <w:rPr>
                <w:rFonts w:ascii="Times New Roman"/>
                <w:b w:val="false"/>
                <w:i w:val="false"/>
                <w:color w:val="000000"/>
                <w:sz w:val="20"/>
              </w:rPr>
              <w:t>130-500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p>
            <w:pPr>
              <w:spacing w:after="20"/>
              <w:ind w:left="20"/>
              <w:jc w:val="both"/>
            </w:pPr>
            <w:r>
              <w:rPr>
                <w:rFonts w:ascii="Times New Roman"/>
                <w:b w:val="false"/>
                <w:i w:val="false"/>
                <w:color w:val="000000"/>
                <w:sz w:val="20"/>
              </w:rPr>
              <w:t>250-500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учаске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Бөкенбай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Майлысай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p>
            <w:pPr>
              <w:spacing w:after="20"/>
              <w:ind w:left="20"/>
              <w:jc w:val="both"/>
            </w:pPr>
            <w:r>
              <w:rPr>
                <w:rFonts w:ascii="Times New Roman"/>
                <w:b w:val="false"/>
                <w:i w:val="false"/>
                <w:color w:val="000000"/>
                <w:sz w:val="20"/>
              </w:rPr>
              <w:t>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 ағынының бастаулары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ауылынан батысқа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05-079-022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p>
            <w:pPr>
              <w:spacing w:after="20"/>
              <w:ind w:left="20"/>
              <w:jc w:val="both"/>
            </w:pPr>
            <w:r>
              <w:rPr>
                <w:rFonts w:ascii="Times New Roman"/>
                <w:b w:val="false"/>
                <w:i w:val="false"/>
                <w:color w:val="000000"/>
                <w:sz w:val="20"/>
              </w:rPr>
              <w:t>115-500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p>
            <w:pPr>
              <w:spacing w:after="20"/>
              <w:ind w:left="20"/>
              <w:jc w:val="both"/>
            </w:pPr>
            <w:r>
              <w:rPr>
                <w:rFonts w:ascii="Times New Roman"/>
                <w:b w:val="false"/>
                <w:i w:val="false"/>
                <w:color w:val="000000"/>
                <w:sz w:val="20"/>
              </w:rPr>
              <w:t>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p>
            <w:pPr>
              <w:spacing w:after="20"/>
              <w:ind w:left="20"/>
              <w:jc w:val="both"/>
            </w:pPr>
            <w:r>
              <w:rPr>
                <w:rFonts w:ascii="Times New Roman"/>
                <w:b w:val="false"/>
                <w:i w:val="false"/>
                <w:color w:val="000000"/>
                <w:sz w:val="20"/>
              </w:rPr>
              <w:t>75-500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ауылынан оңтүстікке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p>
            <w:pPr>
              <w:spacing w:after="20"/>
              <w:ind w:left="20"/>
              <w:jc w:val="both"/>
            </w:pPr>
            <w:r>
              <w:rPr>
                <w:rFonts w:ascii="Times New Roman"/>
                <w:b w:val="false"/>
                <w:i w:val="false"/>
                <w:color w:val="000000"/>
                <w:sz w:val="20"/>
              </w:rPr>
              <w:t>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p>
            <w:pPr>
              <w:spacing w:after="20"/>
              <w:ind w:left="20"/>
              <w:jc w:val="both"/>
            </w:pPr>
            <w:r>
              <w:rPr>
                <w:rFonts w:ascii="Times New Roman"/>
                <w:b w:val="false"/>
                <w:i w:val="false"/>
                <w:color w:val="000000"/>
                <w:sz w:val="20"/>
              </w:rPr>
              <w:t>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w:t>
            </w:r>
          </w:p>
          <w:p>
            <w:pPr>
              <w:spacing w:after="20"/>
              <w:ind w:left="20"/>
              <w:jc w:val="both"/>
            </w:pPr>
            <w:r>
              <w:rPr>
                <w:rFonts w:ascii="Times New Roman"/>
                <w:b w:val="false"/>
                <w:i w:val="false"/>
                <w:color w:val="000000"/>
                <w:sz w:val="20"/>
              </w:rPr>
              <w:t>112-500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p>
            <w:pPr>
              <w:spacing w:after="20"/>
              <w:ind w:left="20"/>
              <w:jc w:val="both"/>
            </w:pPr>
            <w:r>
              <w:rPr>
                <w:rFonts w:ascii="Times New Roman"/>
                <w:b w:val="false"/>
                <w:i w:val="false"/>
                <w:color w:val="000000"/>
                <w:sz w:val="20"/>
              </w:rPr>
              <w:t>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114-355</w:t>
            </w:r>
          </w:p>
          <w:p>
            <w:pPr>
              <w:spacing w:after="20"/>
              <w:ind w:left="20"/>
              <w:jc w:val="both"/>
            </w:pPr>
            <w:r>
              <w:rPr>
                <w:rFonts w:ascii="Times New Roman"/>
                <w:b w:val="false"/>
                <w:i w:val="false"/>
                <w:color w:val="000000"/>
                <w:sz w:val="20"/>
              </w:rPr>
              <w:t>353-500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w:t>
            </w:r>
          </w:p>
          <w:p>
            <w:pPr>
              <w:spacing w:after="20"/>
              <w:ind w:left="20"/>
              <w:jc w:val="both"/>
            </w:pPr>
            <w:r>
              <w:rPr>
                <w:rFonts w:ascii="Times New Roman"/>
                <w:b w:val="false"/>
                <w:i w:val="false"/>
                <w:color w:val="000000"/>
                <w:sz w:val="20"/>
              </w:rPr>
              <w:t>166-500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55-75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145-500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ауылынан оңтүстік-шығысқа қарай 14,5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Глубокое және Шемонаиха аудандарының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3722,2551</w:t>
            </w:r>
          </w:p>
          <w:p>
            <w:pPr>
              <w:spacing w:after="20"/>
              <w:ind w:left="20"/>
              <w:jc w:val="both"/>
            </w:pPr>
            <w:r>
              <w:rPr>
                <w:rFonts w:ascii="Times New Roman"/>
                <w:b w:val="false"/>
                <w:i w:val="false"/>
                <w:color w:val="000000"/>
                <w:sz w:val="20"/>
              </w:rPr>
              <w:t>3884,7628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607,14</w:t>
            </w:r>
          </w:p>
          <w:p>
            <w:pPr>
              <w:spacing w:after="20"/>
              <w:ind w:left="20"/>
              <w:jc w:val="both"/>
            </w:pPr>
            <w:r>
              <w:rPr>
                <w:rFonts w:ascii="Times New Roman"/>
                <w:b w:val="false"/>
                <w:i w:val="false"/>
                <w:color w:val="000000"/>
                <w:sz w:val="20"/>
              </w:rPr>
              <w:t>417,5005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209-3080</w:t>
            </w:r>
          </w:p>
          <w:p>
            <w:pPr>
              <w:spacing w:after="20"/>
              <w:ind w:left="20"/>
              <w:jc w:val="both"/>
            </w:pPr>
            <w:r>
              <w:rPr>
                <w:rFonts w:ascii="Times New Roman"/>
                <w:b w:val="false"/>
                <w:i w:val="false"/>
                <w:color w:val="000000"/>
                <w:sz w:val="20"/>
              </w:rPr>
              <w:t>134-1064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p>
            <w:pPr>
              <w:spacing w:after="20"/>
              <w:ind w:left="20"/>
              <w:jc w:val="both"/>
            </w:pPr>
            <w:r>
              <w:rPr>
                <w:rFonts w:ascii="Times New Roman"/>
                <w:b w:val="false"/>
                <w:i w:val="false"/>
                <w:color w:val="000000"/>
                <w:sz w:val="20"/>
              </w:rPr>
              <w:t>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 ауылынан шығысқа қарай 4,4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157,4-500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 ауылынан оңтүстік-шығысқа қарай 12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p>
            <w:pPr>
              <w:spacing w:after="20"/>
              <w:ind w:left="20"/>
              <w:jc w:val="both"/>
            </w:pPr>
            <w:r>
              <w:rPr>
                <w:rFonts w:ascii="Times New Roman"/>
                <w:b w:val="false"/>
                <w:i w:val="false"/>
                <w:color w:val="000000"/>
                <w:sz w:val="20"/>
              </w:rPr>
              <w:t>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105-500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Поперечный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солтүстік-шығысқа қарай 15,6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Черновая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солтүстікке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Қапыбай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Салақ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p>
            <w:pPr>
              <w:spacing w:after="20"/>
              <w:ind w:left="20"/>
              <w:jc w:val="both"/>
            </w:pPr>
            <w:r>
              <w:rPr>
                <w:rFonts w:ascii="Times New Roman"/>
                <w:b w:val="false"/>
                <w:i w:val="false"/>
                <w:color w:val="000000"/>
                <w:sz w:val="20"/>
              </w:rPr>
              <w:t>147-267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126-500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Тульск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солтүстік-шығысқа қарай 18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p>
            <w:pPr>
              <w:spacing w:after="20"/>
              <w:ind w:left="20"/>
              <w:jc w:val="both"/>
            </w:pPr>
            <w:r>
              <w:rPr>
                <w:rFonts w:ascii="Times New Roman"/>
                <w:b w:val="false"/>
                <w:i w:val="false"/>
                <w:color w:val="000000"/>
                <w:sz w:val="20"/>
              </w:rPr>
              <w:t>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Варначий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p>
            <w:pPr>
              <w:spacing w:after="20"/>
              <w:ind w:left="20"/>
              <w:jc w:val="both"/>
            </w:pPr>
            <w:r>
              <w:rPr>
                <w:rFonts w:ascii="Times New Roman"/>
                <w:b w:val="false"/>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100-150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Кочевной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 Өтепов ауылынан батысқа қарай 9,7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кентінен солтүстік-шығысқа қарай 12,5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203-500</w:t>
            </w:r>
          </w:p>
          <w:p>
            <w:pPr>
              <w:spacing w:after="20"/>
              <w:ind w:left="20"/>
              <w:jc w:val="both"/>
            </w:pPr>
            <w:r>
              <w:rPr>
                <w:rFonts w:ascii="Times New Roman"/>
                <w:b w:val="false"/>
                <w:i w:val="false"/>
                <w:color w:val="000000"/>
                <w:sz w:val="20"/>
              </w:rPr>
              <w:t>136-172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Желдікезен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Шерпақ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p>
            <w:pPr>
              <w:spacing w:after="20"/>
              <w:ind w:left="20"/>
              <w:jc w:val="both"/>
            </w:pPr>
            <w:r>
              <w:rPr>
                <w:rFonts w:ascii="Times New Roman"/>
                <w:b w:val="false"/>
                <w:i w:val="false"/>
                <w:color w:val="000000"/>
                <w:sz w:val="20"/>
              </w:rPr>
              <w:t>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77,8-114,2</w:t>
            </w:r>
          </w:p>
          <w:p>
            <w:pPr>
              <w:spacing w:after="20"/>
              <w:ind w:left="20"/>
              <w:jc w:val="both"/>
            </w:pPr>
            <w:r>
              <w:rPr>
                <w:rFonts w:ascii="Times New Roman"/>
                <w:b w:val="false"/>
                <w:i w:val="false"/>
                <w:color w:val="000000"/>
                <w:sz w:val="20"/>
              </w:rPr>
              <w:t>285-300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Черновая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05-079-043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05-079-018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05-079-018 есептік кварталы аумағында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05-079-17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Үңгірлі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оңтүстік-шығысқа қарай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өзенінің ағысы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оңтүстікке қарай 5,1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Шерпақ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ауылынан солтүстік-шығысқа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p>
            <w:pPr>
              <w:spacing w:after="20"/>
              <w:ind w:left="20"/>
              <w:jc w:val="both"/>
            </w:pPr>
            <w:r>
              <w:rPr>
                <w:rFonts w:ascii="Times New Roman"/>
                <w:b w:val="false"/>
                <w:i w:val="false"/>
                <w:color w:val="000000"/>
                <w:sz w:val="20"/>
              </w:rPr>
              <w:t>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Кіші-Көке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ауылынан оңтүстікке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p>
            <w:pPr>
              <w:spacing w:after="20"/>
              <w:ind w:left="20"/>
              <w:jc w:val="both"/>
            </w:pPr>
            <w:r>
              <w:rPr>
                <w:rFonts w:ascii="Times New Roman"/>
                <w:b w:val="false"/>
                <w:i w:val="false"/>
                <w:color w:val="000000"/>
                <w:sz w:val="20"/>
              </w:rPr>
              <w:t>186,6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Калбинск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p>
            <w:pPr>
              <w:spacing w:after="20"/>
              <w:ind w:left="20"/>
              <w:jc w:val="both"/>
            </w:pPr>
            <w:r>
              <w:rPr>
                <w:rFonts w:ascii="Times New Roman"/>
                <w:b w:val="false"/>
                <w:i w:val="false"/>
                <w:color w:val="000000"/>
                <w:sz w:val="20"/>
              </w:rPr>
              <w:t>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Арықбай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p>
            <w:pPr>
              <w:spacing w:after="20"/>
              <w:ind w:left="20"/>
              <w:jc w:val="both"/>
            </w:pPr>
            <w:r>
              <w:rPr>
                <w:rFonts w:ascii="Times New Roman"/>
                <w:b w:val="false"/>
                <w:i w:val="false"/>
                <w:color w:val="000000"/>
                <w:sz w:val="20"/>
              </w:rPr>
              <w:t>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313-500</w:t>
            </w:r>
          </w:p>
          <w:p>
            <w:pPr>
              <w:spacing w:after="20"/>
              <w:ind w:left="20"/>
              <w:jc w:val="both"/>
            </w:pPr>
            <w:r>
              <w:rPr>
                <w:rFonts w:ascii="Times New Roman"/>
                <w:b w:val="false"/>
                <w:i w:val="false"/>
                <w:color w:val="000000"/>
                <w:sz w:val="20"/>
              </w:rPr>
              <w:t>150-500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p>
            <w:pPr>
              <w:spacing w:after="20"/>
              <w:ind w:left="20"/>
              <w:jc w:val="both"/>
            </w:pPr>
            <w:r>
              <w:rPr>
                <w:rFonts w:ascii="Times New Roman"/>
                <w:b w:val="false"/>
                <w:i w:val="false"/>
                <w:color w:val="000000"/>
                <w:sz w:val="20"/>
              </w:rPr>
              <w:t>195-402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p>
            <w:pPr>
              <w:spacing w:after="20"/>
              <w:ind w:left="20"/>
              <w:jc w:val="both"/>
            </w:pPr>
            <w:r>
              <w:rPr>
                <w:rFonts w:ascii="Times New Roman"/>
                <w:b w:val="false"/>
                <w:i w:val="false"/>
                <w:color w:val="000000"/>
                <w:sz w:val="20"/>
              </w:rPr>
              <w:t>212,8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Ақшатыр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p>
            <w:pPr>
              <w:spacing w:after="20"/>
              <w:ind w:left="20"/>
              <w:jc w:val="both"/>
            </w:pPr>
            <w:r>
              <w:rPr>
                <w:rFonts w:ascii="Times New Roman"/>
                <w:b w:val="false"/>
                <w:i w:val="false"/>
                <w:color w:val="000000"/>
                <w:sz w:val="20"/>
              </w:rPr>
              <w:t>660,7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86,6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Қарабалапан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Шыбынды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p>
            <w:pPr>
              <w:spacing w:after="20"/>
              <w:ind w:left="20"/>
              <w:jc w:val="both"/>
            </w:pPr>
            <w:r>
              <w:rPr>
                <w:rFonts w:ascii="Times New Roman"/>
                <w:b w:val="false"/>
                <w:i w:val="false"/>
                <w:color w:val="000000"/>
                <w:sz w:val="20"/>
              </w:rPr>
              <w:t>352,6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Шыбынды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Жалдыарық ағыны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ауылынан оңтүстік-батысқа қарай 7,5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300-436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оңтүстік-батысқа қарай 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Шолақбұлақ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Дәнебұлақ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256-488</w:t>
            </w:r>
          </w:p>
          <w:p>
            <w:pPr>
              <w:spacing w:after="20"/>
              <w:ind w:left="20"/>
              <w:jc w:val="both"/>
            </w:pPr>
            <w:r>
              <w:rPr>
                <w:rFonts w:ascii="Times New Roman"/>
                <w:b w:val="false"/>
                <w:i w:val="false"/>
                <w:color w:val="000000"/>
                <w:sz w:val="20"/>
              </w:rPr>
              <w:t>100-500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ауылынан батысқа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 ауылынан оңтүстік-шығысқа қарай 8,3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p>
            <w:pPr>
              <w:spacing w:after="20"/>
              <w:ind w:left="20"/>
              <w:jc w:val="both"/>
            </w:pPr>
            <w:r>
              <w:rPr>
                <w:rFonts w:ascii="Times New Roman"/>
                <w:b w:val="false"/>
                <w:i w:val="false"/>
                <w:color w:val="000000"/>
                <w:sz w:val="20"/>
              </w:rPr>
              <w:t>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11,2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оңтүстік-батысқа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05-079-060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p>
            <w:pPr>
              <w:spacing w:after="20"/>
              <w:ind w:left="20"/>
              <w:jc w:val="both"/>
            </w:pPr>
            <w:r>
              <w:rPr>
                <w:rFonts w:ascii="Times New Roman"/>
                <w:b w:val="false"/>
                <w:i w:val="false"/>
                <w:color w:val="000000"/>
                <w:sz w:val="20"/>
              </w:rPr>
              <w:t>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p>
            <w:pPr>
              <w:spacing w:after="20"/>
              <w:ind w:left="20"/>
              <w:jc w:val="both"/>
            </w:pPr>
            <w:r>
              <w:rPr>
                <w:rFonts w:ascii="Times New Roman"/>
                <w:b w:val="false"/>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өзеніндегі тоған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05-079-045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p>
            <w:pPr>
              <w:spacing w:after="20"/>
              <w:ind w:left="20"/>
              <w:jc w:val="both"/>
            </w:pPr>
            <w:r>
              <w:rPr>
                <w:rFonts w:ascii="Times New Roman"/>
                <w:b w:val="false"/>
                <w:i w:val="false"/>
                <w:color w:val="000000"/>
                <w:sz w:val="20"/>
              </w:rPr>
              <w:t>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500-550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 ауылынан оңтүстік-шығысқа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05-079-009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Тайынты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05-079-025 және 05-079-026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Үңгірлі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және 05-079-037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өзенінің ағысы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 ағыны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145-500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100-251</w:t>
            </w:r>
          </w:p>
          <w:p>
            <w:pPr>
              <w:spacing w:after="20"/>
              <w:ind w:left="20"/>
              <w:jc w:val="both"/>
            </w:pPr>
            <w:r>
              <w:rPr>
                <w:rFonts w:ascii="Times New Roman"/>
                <w:b w:val="false"/>
                <w:i w:val="false"/>
                <w:color w:val="000000"/>
                <w:sz w:val="20"/>
              </w:rPr>
              <w:t>135-338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карьер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карьер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p>
            <w:pPr>
              <w:spacing w:after="20"/>
              <w:ind w:left="20"/>
              <w:jc w:val="both"/>
            </w:pPr>
            <w:r>
              <w:rPr>
                <w:rFonts w:ascii="Times New Roman"/>
                <w:b w:val="false"/>
                <w:i w:val="false"/>
                <w:color w:val="000000"/>
                <w:sz w:val="20"/>
              </w:rPr>
              <w:t>190,7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p>
            <w:pPr>
              <w:spacing w:after="20"/>
              <w:ind w:left="20"/>
              <w:jc w:val="both"/>
            </w:pPr>
            <w:r>
              <w:rPr>
                <w:rFonts w:ascii="Times New Roman"/>
                <w:b w:val="false"/>
                <w:i w:val="false"/>
                <w:color w:val="000000"/>
                <w:sz w:val="20"/>
              </w:rPr>
              <w:t>320-500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Қайыңдыбұлақ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Ақшатыр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оңтүстікке қарай 16,5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p>
            <w:pPr>
              <w:spacing w:after="20"/>
              <w:ind w:left="20"/>
              <w:jc w:val="both"/>
            </w:pPr>
            <w:r>
              <w:rPr>
                <w:rFonts w:ascii="Times New Roman"/>
                <w:b w:val="false"/>
                <w:i w:val="false"/>
                <w:color w:val="000000"/>
                <w:sz w:val="20"/>
              </w:rPr>
              <w:t>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147-495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115-427</w:t>
            </w:r>
          </w:p>
          <w:p>
            <w:pPr>
              <w:spacing w:after="20"/>
              <w:ind w:left="20"/>
              <w:jc w:val="both"/>
            </w:pPr>
            <w:r>
              <w:rPr>
                <w:rFonts w:ascii="Times New Roman"/>
                <w:b w:val="false"/>
                <w:i w:val="false"/>
                <w:color w:val="000000"/>
                <w:sz w:val="20"/>
              </w:rPr>
              <w:t>120-500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p>
            <w:pPr>
              <w:spacing w:after="20"/>
              <w:ind w:left="20"/>
              <w:jc w:val="both"/>
            </w:pPr>
            <w:r>
              <w:rPr>
                <w:rFonts w:ascii="Times New Roman"/>
                <w:b w:val="false"/>
                <w:i w:val="false"/>
                <w:color w:val="000000"/>
                <w:sz w:val="20"/>
              </w:rPr>
              <w:t>166-500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Гнилая Балка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ауылынан солтүстік-шығысқа қарай 7,5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Жантас ауылынан солтүстік-шығысқа қарай 5,6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Шерен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Аюды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 кентінен солтүстік-шығысқа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Аюды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өзеніндегі су қоймасы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05-079-015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p>
            <w:pPr>
              <w:spacing w:after="20"/>
              <w:ind w:left="20"/>
              <w:jc w:val="both"/>
            </w:pPr>
            <w:r>
              <w:rPr>
                <w:rFonts w:ascii="Times New Roman"/>
                <w:b w:val="false"/>
                <w:i w:val="false"/>
                <w:color w:val="000000"/>
                <w:sz w:val="20"/>
              </w:rPr>
              <w:t>179,7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Қызылсуат ауылынан шығысқа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p>
            <w:pPr>
              <w:spacing w:after="20"/>
              <w:ind w:left="20"/>
              <w:jc w:val="both"/>
            </w:pPr>
            <w:r>
              <w:rPr>
                <w:rFonts w:ascii="Times New Roman"/>
                <w:b w:val="false"/>
                <w:i w:val="false"/>
                <w:color w:val="000000"/>
                <w:sz w:val="20"/>
              </w:rPr>
              <w:t>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16,1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3,5</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p>
            <w:pPr>
              <w:spacing w:after="20"/>
              <w:ind w:left="20"/>
              <w:jc w:val="both"/>
            </w:pPr>
            <w:r>
              <w:rPr>
                <w:rFonts w:ascii="Times New Roman"/>
                <w:b w:val="false"/>
                <w:i w:val="false"/>
                <w:color w:val="000000"/>
                <w:sz w:val="20"/>
              </w:rPr>
              <w:t>75-100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оңтүстікке қарай 9,8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Қарабалапан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05-079-036, 05-079-057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Салдырмабұлақ өзені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p>
            <w:pPr>
              <w:spacing w:after="20"/>
              <w:ind w:left="20"/>
              <w:jc w:val="both"/>
            </w:pPr>
            <w:r>
              <w:rPr>
                <w:rFonts w:ascii="Times New Roman"/>
                <w:b w:val="false"/>
                <w:i w:val="false"/>
                <w:color w:val="000000"/>
                <w:sz w:val="20"/>
              </w:rPr>
              <w:t>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p>
            <w:pPr>
              <w:spacing w:after="20"/>
              <w:ind w:left="20"/>
              <w:jc w:val="both"/>
            </w:pPr>
            <w:r>
              <w:rPr>
                <w:rFonts w:ascii="Times New Roman"/>
                <w:b w:val="false"/>
                <w:i w:val="false"/>
                <w:color w:val="000000"/>
                <w:sz w:val="20"/>
              </w:rPr>
              <w:t>235,8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273-500</w:t>
            </w:r>
          </w:p>
          <w:p>
            <w:pPr>
              <w:spacing w:after="20"/>
              <w:ind w:left="20"/>
              <w:jc w:val="both"/>
            </w:pPr>
            <w:r>
              <w:rPr>
                <w:rFonts w:ascii="Times New Roman"/>
                <w:b w:val="false"/>
                <w:i w:val="false"/>
                <w:color w:val="000000"/>
                <w:sz w:val="20"/>
              </w:rPr>
              <w:t>224-500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p>
            <w:pPr>
              <w:spacing w:after="20"/>
              <w:ind w:left="20"/>
              <w:jc w:val="both"/>
            </w:pPr>
            <w:r>
              <w:rPr>
                <w:rFonts w:ascii="Times New Roman"/>
                <w:b w:val="false"/>
                <w:i w:val="false"/>
                <w:color w:val="000000"/>
                <w:sz w:val="20"/>
              </w:rPr>
              <w:t>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139-500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правый берег</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p>
            <w:pPr>
              <w:spacing w:after="20"/>
              <w:ind w:left="20"/>
              <w:jc w:val="both"/>
            </w:pPr>
            <w:r>
              <w:rPr>
                <w:rFonts w:ascii="Times New Roman"/>
                <w:b w:val="false"/>
                <w:i w:val="false"/>
                <w:color w:val="000000"/>
                <w:sz w:val="20"/>
              </w:rPr>
              <w:t>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157-500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239-500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124-500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p>
            <w:pPr>
              <w:spacing w:after="20"/>
              <w:ind w:left="20"/>
              <w:jc w:val="both"/>
            </w:pPr>
            <w:r>
              <w:rPr>
                <w:rFonts w:ascii="Times New Roman"/>
                <w:b w:val="false"/>
                <w:i w:val="false"/>
                <w:color w:val="000000"/>
                <w:sz w:val="20"/>
              </w:rPr>
              <w:t>231-500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атауы жоқ ағын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p>
            <w:pPr>
              <w:spacing w:after="20"/>
              <w:ind w:left="20"/>
              <w:jc w:val="both"/>
            </w:pPr>
            <w:r>
              <w:rPr>
                <w:rFonts w:ascii="Times New Roman"/>
                <w:b w:val="false"/>
                <w:i w:val="false"/>
                <w:color w:val="000000"/>
                <w:sz w:val="20"/>
              </w:rPr>
              <w:t>158-228,5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ауылынан оңтүстікке қарай 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Бесбала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шығысқа қарай 5,5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100-500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05-079-029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су қоймасынан солтүстік-шығысқа қарай 0,27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Шыбындыкөл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ауылынан оңтүстікке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Березовый Лог ағыны сол жалғау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Желдіөзек ауылынан шығысқа қарай 11,2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оңтүстік-шығысқа қарай 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өзеніндегі су қоймасы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Қарабалапан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оңтүстік-батысқа қарай 18,4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p>
            <w:pPr>
              <w:spacing w:after="20"/>
              <w:ind w:left="20"/>
              <w:jc w:val="both"/>
            </w:pPr>
            <w:r>
              <w:rPr>
                <w:rFonts w:ascii="Times New Roman"/>
                <w:b w:val="false"/>
                <w:i w:val="false"/>
                <w:color w:val="000000"/>
                <w:sz w:val="20"/>
              </w:rPr>
              <w:t>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430-500</w:t>
            </w:r>
          </w:p>
          <w:p>
            <w:pPr>
              <w:spacing w:after="20"/>
              <w:ind w:left="20"/>
              <w:jc w:val="both"/>
            </w:pPr>
            <w:r>
              <w:rPr>
                <w:rFonts w:ascii="Times New Roman"/>
                <w:b w:val="false"/>
                <w:i w:val="false"/>
                <w:color w:val="000000"/>
                <w:sz w:val="20"/>
              </w:rPr>
              <w:t>180-500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Ново-Азовое ауылынан оңтүстік-батысқа қарай 6,8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Айркезен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ауылынан оңтүстікке қарай 22,5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101-115</w:t>
            </w:r>
          </w:p>
          <w:p>
            <w:pPr>
              <w:spacing w:after="20"/>
              <w:ind w:left="20"/>
              <w:jc w:val="both"/>
            </w:pPr>
            <w:r>
              <w:rPr>
                <w:rFonts w:ascii="Times New Roman"/>
                <w:b w:val="false"/>
                <w:i w:val="false"/>
                <w:color w:val="000000"/>
                <w:sz w:val="20"/>
              </w:rPr>
              <w:t>335-500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270-500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w:t>
            </w:r>
          </w:p>
          <w:p>
            <w:pPr>
              <w:spacing w:after="20"/>
              <w:ind w:left="20"/>
              <w:jc w:val="both"/>
            </w:pPr>
            <w:r>
              <w:rPr>
                <w:rFonts w:ascii="Times New Roman"/>
                <w:b w:val="false"/>
                <w:i w:val="false"/>
                <w:color w:val="000000"/>
                <w:sz w:val="20"/>
              </w:rPr>
              <w:t>333-500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оңтүстік-батысқа қарай 6,3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Байтеке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ауылынан оңтүстік-батысқа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Вермберг ағыны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оңтүстік-шығысқа қарай 14,5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405-500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Шелекті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ауылынан оңтүстік-батысқа қарай 7,2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"Восточник-Степной" бау-бақша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553,4771</w:t>
            </w:r>
          </w:p>
          <w:p>
            <w:pPr>
              <w:spacing w:after="20"/>
              <w:ind w:left="20"/>
              <w:jc w:val="both"/>
            </w:pPr>
            <w:r>
              <w:rPr>
                <w:rFonts w:ascii="Times New Roman"/>
                <w:b w:val="false"/>
                <w:i w:val="false"/>
                <w:color w:val="000000"/>
                <w:sz w:val="20"/>
              </w:rPr>
              <w:t>644,6074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86,965</w:t>
            </w:r>
          </w:p>
          <w:p>
            <w:pPr>
              <w:spacing w:after="20"/>
              <w:ind w:left="20"/>
              <w:jc w:val="both"/>
            </w:pPr>
            <w:r>
              <w:rPr>
                <w:rFonts w:ascii="Times New Roman"/>
                <w:b w:val="false"/>
                <w:i w:val="false"/>
                <w:color w:val="000000"/>
                <w:sz w:val="20"/>
              </w:rPr>
              <w:t>56,0625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p>
            <w:pPr>
              <w:spacing w:after="20"/>
              <w:ind w:left="20"/>
              <w:jc w:val="both"/>
            </w:pPr>
            <w:r>
              <w:rPr>
                <w:rFonts w:ascii="Times New Roman"/>
                <w:b w:val="false"/>
                <w:i w:val="false"/>
                <w:color w:val="000000"/>
                <w:sz w:val="20"/>
              </w:rPr>
              <w:t>50-75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768,0119</w:t>
            </w:r>
          </w:p>
          <w:p>
            <w:pPr>
              <w:spacing w:after="20"/>
              <w:ind w:left="20"/>
              <w:jc w:val="both"/>
            </w:pPr>
            <w:r>
              <w:rPr>
                <w:rFonts w:ascii="Times New Roman"/>
                <w:b w:val="false"/>
                <w:i w:val="false"/>
                <w:color w:val="000000"/>
                <w:sz w:val="20"/>
              </w:rPr>
              <w:t>828,3397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69,3609</w:t>
            </w:r>
          </w:p>
          <w:p>
            <w:pPr>
              <w:spacing w:after="20"/>
              <w:ind w:left="20"/>
              <w:jc w:val="both"/>
            </w:pPr>
            <w:r>
              <w:rPr>
                <w:rFonts w:ascii="Times New Roman"/>
                <w:b w:val="false"/>
                <w:i w:val="false"/>
                <w:color w:val="000000"/>
                <w:sz w:val="20"/>
              </w:rPr>
              <w:t>70,3276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p>
            <w:pPr>
              <w:spacing w:after="20"/>
              <w:ind w:left="20"/>
              <w:jc w:val="both"/>
            </w:pPr>
            <w:r>
              <w:rPr>
                <w:rFonts w:ascii="Times New Roman"/>
                <w:b w:val="false"/>
                <w:i w:val="false"/>
                <w:color w:val="000000"/>
                <w:sz w:val="20"/>
              </w:rPr>
              <w:t>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Тайынбай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оңтүстік-шығысына қарай 5,4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шығысықа қарай 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Жыланды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шығысқа қарай 19,5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777,3984</w:t>
            </w:r>
          </w:p>
          <w:p>
            <w:pPr>
              <w:spacing w:after="20"/>
              <w:ind w:left="20"/>
              <w:jc w:val="both"/>
            </w:pPr>
            <w:r>
              <w:rPr>
                <w:rFonts w:ascii="Times New Roman"/>
                <w:b w:val="false"/>
                <w:i w:val="false"/>
                <w:color w:val="000000"/>
                <w:sz w:val="20"/>
              </w:rPr>
              <w:t>734,8069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108,3636</w:t>
            </w:r>
          </w:p>
          <w:p>
            <w:pPr>
              <w:spacing w:after="20"/>
              <w:ind w:left="20"/>
              <w:jc w:val="both"/>
            </w:pPr>
            <w:r>
              <w:rPr>
                <w:rFonts w:ascii="Times New Roman"/>
                <w:b w:val="false"/>
                <w:i w:val="false"/>
                <w:color w:val="000000"/>
                <w:sz w:val="20"/>
              </w:rPr>
              <w:t>107,0811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p>
            <w:pPr>
              <w:spacing w:after="20"/>
              <w:ind w:left="20"/>
              <w:jc w:val="both"/>
            </w:pPr>
            <w:r>
              <w:rPr>
                <w:rFonts w:ascii="Times New Roman"/>
                <w:b w:val="false"/>
                <w:i w:val="false"/>
                <w:color w:val="000000"/>
                <w:sz w:val="20"/>
              </w:rPr>
              <w:t>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Жыланды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оңтүстік-шығысқа қарай 20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613,8838</w:t>
            </w:r>
          </w:p>
          <w:p>
            <w:pPr>
              <w:spacing w:after="20"/>
              <w:ind w:left="20"/>
              <w:jc w:val="both"/>
            </w:pPr>
            <w:r>
              <w:rPr>
                <w:rFonts w:ascii="Times New Roman"/>
                <w:b w:val="false"/>
                <w:i w:val="false"/>
                <w:color w:val="000000"/>
                <w:sz w:val="20"/>
              </w:rPr>
              <w:t>629,873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81,709</w:t>
            </w:r>
          </w:p>
          <w:p>
            <w:pPr>
              <w:spacing w:after="20"/>
              <w:ind w:left="20"/>
              <w:jc w:val="both"/>
            </w:pPr>
            <w:r>
              <w:rPr>
                <w:rFonts w:ascii="Times New Roman"/>
                <w:b w:val="false"/>
                <w:i w:val="false"/>
                <w:color w:val="000000"/>
                <w:sz w:val="20"/>
              </w:rPr>
              <w:t>78,0939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p>
            <w:pPr>
              <w:spacing w:after="20"/>
              <w:ind w:left="20"/>
              <w:jc w:val="both"/>
            </w:pPr>
            <w:r>
              <w:rPr>
                <w:rFonts w:ascii="Times New Roman"/>
                <w:b w:val="false"/>
                <w:i w:val="false"/>
                <w:color w:val="000000"/>
                <w:sz w:val="20"/>
              </w:rPr>
              <w:t>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ауылынан оңтүстік-батысқа қарай 6,5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05-079-057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Жалдыарық ағыны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ауылынан шығысқа қарай 3,2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933,8916</w:t>
            </w:r>
          </w:p>
          <w:p>
            <w:pPr>
              <w:spacing w:after="20"/>
              <w:ind w:left="20"/>
              <w:jc w:val="both"/>
            </w:pPr>
            <w:r>
              <w:rPr>
                <w:rFonts w:ascii="Times New Roman"/>
                <w:b w:val="false"/>
                <w:i w:val="false"/>
                <w:color w:val="000000"/>
                <w:sz w:val="20"/>
              </w:rPr>
              <w:t>807,8906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88,1482</w:t>
            </w:r>
          </w:p>
          <w:p>
            <w:pPr>
              <w:spacing w:after="20"/>
              <w:ind w:left="20"/>
              <w:jc w:val="both"/>
            </w:pPr>
            <w:r>
              <w:rPr>
                <w:rFonts w:ascii="Times New Roman"/>
                <w:b w:val="false"/>
                <w:i w:val="false"/>
                <w:color w:val="000000"/>
                <w:sz w:val="20"/>
              </w:rPr>
              <w:t>93,8168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p>
            <w:pPr>
              <w:spacing w:after="20"/>
              <w:ind w:left="20"/>
              <w:jc w:val="both"/>
            </w:pPr>
            <w:r>
              <w:rPr>
                <w:rFonts w:ascii="Times New Roman"/>
                <w:b w:val="false"/>
                <w:i w:val="false"/>
                <w:color w:val="000000"/>
                <w:sz w:val="20"/>
              </w:rPr>
              <w:t>35-100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Бесбастау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ауылынан оңтүстік-батысқа қарай 26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p>
            <w:pPr>
              <w:spacing w:after="20"/>
              <w:ind w:left="20"/>
              <w:jc w:val="both"/>
            </w:pPr>
            <w:r>
              <w:rPr>
                <w:rFonts w:ascii="Times New Roman"/>
                <w:b w:val="false"/>
                <w:i w:val="false"/>
                <w:color w:val="000000"/>
                <w:sz w:val="20"/>
              </w:rPr>
              <w:t>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384-500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ағыны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Шалақбұлақ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05-079-017-430 есептік кварталы аумағында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6,1296</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11,8803</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0,9362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0,3892</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7,9862</w:t>
            </w:r>
          </w:p>
          <w:p>
            <w:pPr>
              <w:spacing w:after="20"/>
              <w:ind w:left="20"/>
              <w:jc w:val="both"/>
            </w:pPr>
            <w:r>
              <w:rPr>
                <w:rFonts w:ascii="Times New Roman"/>
                <w:b w:val="false"/>
                <w:i w:val="false"/>
                <w:color w:val="000000"/>
                <w:sz w:val="20"/>
              </w:rPr>
              <w:t>9,3908</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1,8778</w:t>
            </w:r>
          </w:p>
          <w:p>
            <w:pPr>
              <w:spacing w:after="20"/>
              <w:ind w:left="20"/>
              <w:jc w:val="both"/>
            </w:pPr>
            <w:r>
              <w:rPr>
                <w:rFonts w:ascii="Times New Roman"/>
                <w:b w:val="false"/>
                <w:i w:val="false"/>
                <w:color w:val="000000"/>
                <w:sz w:val="20"/>
              </w:rPr>
              <w:t>2,077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бұлақ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0,7348</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атауы жоқ ағын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атауы жоқ ағын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Макетколь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ауылынан солтүстік-батысқа қарай 3,1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Шикубай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ауылынан оңтүстік-шығысқа қарай 10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Сатыбай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бұлақ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05-079-002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ауданының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Тастықара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ауылынан шығысқа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p>
            <w:pPr>
              <w:spacing w:after="20"/>
              <w:ind w:left="20"/>
              <w:jc w:val="both"/>
            </w:pPr>
            <w:r>
              <w:rPr>
                <w:rFonts w:ascii="Times New Roman"/>
                <w:b w:val="false"/>
                <w:i w:val="false"/>
                <w:color w:val="000000"/>
                <w:sz w:val="20"/>
              </w:rPr>
              <w:t>26,51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Сауншат ағыны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ауылынан солтүстік-батысқа қарай 4,6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Түсқайың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Алыбай ауылынан солтүстікке қарай 5,3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Докторский ағыны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 ауылынан оңтүстік-шығысқа қарай 2,2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Нарын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Нарым ауылынан солтүстік-шығысқа қарай 0,7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өзені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p>
            <w:pPr>
              <w:spacing w:after="20"/>
              <w:ind w:left="20"/>
              <w:jc w:val="both"/>
            </w:pPr>
            <w:r>
              <w:rPr>
                <w:rFonts w:ascii="Times New Roman"/>
                <w:b w:val="false"/>
                <w:i w:val="false"/>
                <w:color w:val="000000"/>
                <w:sz w:val="20"/>
              </w:rPr>
              <w:t>16,347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p>
            <w:pPr>
              <w:spacing w:after="20"/>
              <w:ind w:left="20"/>
              <w:jc w:val="both"/>
            </w:pPr>
            <w:r>
              <w:rPr>
                <w:rFonts w:ascii="Times New Roman"/>
                <w:b w:val="false"/>
                <w:i w:val="false"/>
                <w:color w:val="000000"/>
                <w:sz w:val="20"/>
              </w:rPr>
              <w:t>1,927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181-675</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өзені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ауылынан оңтүстік-шығысқа қарай 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p>
            <w:pPr>
              <w:spacing w:after="20"/>
              <w:ind w:left="20"/>
              <w:jc w:val="both"/>
            </w:pPr>
            <w:r>
              <w:rPr>
                <w:rFonts w:ascii="Times New Roman"/>
                <w:b w:val="false"/>
                <w:i w:val="false"/>
                <w:color w:val="000000"/>
                <w:sz w:val="20"/>
              </w:rPr>
              <w:t>20-233,6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20-35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өзенінің сол жақ тармағы сол жағалау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73-137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Ключ ағыны сол жағалау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ауылынан солтүстікке қарай 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p>
            <w:pPr>
              <w:spacing w:after="20"/>
              <w:ind w:left="20"/>
              <w:jc w:val="both"/>
            </w:pPr>
            <w:r>
              <w:rPr>
                <w:rFonts w:ascii="Times New Roman"/>
                <w:b w:val="false"/>
                <w:i w:val="false"/>
                <w:color w:val="000000"/>
                <w:sz w:val="20"/>
              </w:rPr>
              <w:t>185,1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p>
            <w:pPr>
              <w:spacing w:after="20"/>
              <w:ind w:left="20"/>
              <w:jc w:val="both"/>
            </w:pPr>
            <w:r>
              <w:rPr>
                <w:rFonts w:ascii="Times New Roman"/>
                <w:b w:val="false"/>
                <w:i w:val="false"/>
                <w:color w:val="000000"/>
                <w:sz w:val="20"/>
              </w:rPr>
              <w:t>34,5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Ключ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ауылынан солтүстікке қарай 13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ауылынан оңтүстік-батысқа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Нарын ауылынан оңтүстік-батысқа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ауылынан солтүстік-батысқа қарай 4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Кривушка ағыны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ауылынан солтүстікке қарай 0,9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Теректі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Маймыр өзені оң жағалау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ауылынан оңтүстікке қарай 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Ульяновка ауылынан оңтүстікке қарай 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p>
            <w:pPr>
              <w:spacing w:after="20"/>
              <w:ind w:left="20"/>
              <w:jc w:val="both"/>
            </w:pPr>
            <w:r>
              <w:rPr>
                <w:rFonts w:ascii="Times New Roman"/>
                <w:b w:val="false"/>
                <w:i w:val="false"/>
                <w:color w:val="000000"/>
                <w:sz w:val="20"/>
              </w:rPr>
              <w:t>152,6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27,2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p>
            <w:pPr>
              <w:spacing w:after="20"/>
              <w:ind w:left="20"/>
              <w:jc w:val="both"/>
            </w:pPr>
            <w:r>
              <w:rPr>
                <w:rFonts w:ascii="Times New Roman"/>
                <w:b w:val="false"/>
                <w:i w:val="false"/>
                <w:color w:val="000000"/>
                <w:sz w:val="20"/>
              </w:rPr>
              <w:t>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Трактовый ағыны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ауылынан солтүстікке қарай 9,5 және 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Сидоров ағыны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Сурка өзені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атауы жоқ ағын оң жағалау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ауылынан солтүстік-шығысқа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ауылынан оңтүстік-батысқа қарай 7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Бесүй ауылынан оңтүстік-батысқа қарай 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Нарын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ауылынан солтүстікке қарай 13,5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292-1982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Ключ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Перфилов Ключ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ауылынан оңтүстік-батысқа қарай 3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ауылынан шығысқа қарай 1,5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Ключ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ауылынан солтүстікке қарай 13,6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Перфилов Ключ өзені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Теректі ағыны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ауылынан солтүстік-батысқа қарай 2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p>
            <w:pPr>
              <w:spacing w:after="20"/>
              <w:ind w:left="20"/>
              <w:jc w:val="both"/>
            </w:pPr>
            <w:r>
              <w:rPr>
                <w:rFonts w:ascii="Times New Roman"/>
                <w:b w:val="false"/>
                <w:i w:val="false"/>
                <w:color w:val="000000"/>
                <w:sz w:val="20"/>
              </w:rPr>
              <w:t>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Теректі ағыны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ауылынан оңтүстік-батысқа қарай 0,5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 оң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05-080-026 және 05-080-027 есептік кварталдары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өзенінің ағысы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Спорный Ключ өзені оң жағалау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Волчовка ауылынан батысқа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500-847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 оң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05-080-008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ауылынан солтүстікке қарай 0,8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ауылынан оңтүстік-батысқа қарай 2 километр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көл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Үбі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05-080-024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сол жағалау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ағын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ауылынан солтүстік-батысқа қарай 0,1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ауылынан шығысқа қарай 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ауылынан оңтүстікке қарай 6,9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ауылынан солтүстік-шығысқа қарай 3,5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Лосиха өзені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05-080-024 есептік кварталы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bl>
    <w:bookmarkStart w:name="z19" w:id="9"/>
    <w:p>
      <w:pPr>
        <w:spacing w:after="0"/>
        <w:ind w:left="0"/>
        <w:jc w:val="both"/>
      </w:pPr>
      <w:r>
        <w:rPr>
          <w:rFonts w:ascii="Times New Roman"/>
          <w:b w:val="false"/>
          <w:i w:val="false"/>
          <w:color w:val="000000"/>
          <w:sz w:val="28"/>
        </w:rPr>
        <w:t>
      Ескертпе:</w:t>
      </w:r>
    </w:p>
    <w:bookmarkEnd w:id="9"/>
    <w:bookmarkStart w:name="z20" w:id="10"/>
    <w:p>
      <w:pPr>
        <w:spacing w:after="0"/>
        <w:ind w:left="0"/>
        <w:jc w:val="both"/>
      </w:pPr>
      <w:r>
        <w:rPr>
          <w:rFonts w:ascii="Times New Roman"/>
          <w:b w:val="false"/>
          <w:i w:val="false"/>
          <w:color w:val="000000"/>
          <w:sz w:val="28"/>
        </w:rPr>
        <w:t>
      Су қорғау аймақтары мен су қорғау белдеулерінің шекаралары мен ендері бекітілген жобалық құжаттаманың картографиялық материалында көрсетілген.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2021 жылғы 8 қарашадағы</w:t>
            </w:r>
            <w:r>
              <w:br/>
            </w:r>
            <w:r>
              <w:rPr>
                <w:rFonts w:ascii="Times New Roman"/>
                <w:b w:val="false"/>
                <w:i w:val="false"/>
                <w:color w:val="000000"/>
                <w:sz w:val="20"/>
              </w:rPr>
              <w:t>№ 322 қаулысына 2-қосымша</w:t>
            </w:r>
          </w:p>
        </w:tc>
      </w:tr>
    </w:tbl>
    <w:bookmarkStart w:name="z12" w:id="11"/>
    <w:p>
      <w:pPr>
        <w:spacing w:after="0"/>
        <w:ind w:left="0"/>
        <w:jc w:val="left"/>
      </w:pPr>
      <w:r>
        <w:rPr>
          <w:rFonts w:ascii="Times New Roman"/>
          <w:b/>
          <w:i w:val="false"/>
          <w:color w:val="000000"/>
        </w:rPr>
        <w:t xml:space="preserve"> Шығыс Қазақстан облысының су объектілерінің су қорғау аймақтары мен белдеулерін шаруашылықта пайдалану режимі</w:t>
      </w:r>
    </w:p>
    <w:bookmarkEnd w:id="11"/>
    <w:p>
      <w:pPr>
        <w:spacing w:after="0"/>
        <w:ind w:left="0"/>
        <w:jc w:val="both"/>
      </w:pPr>
      <w:r>
        <w:rPr>
          <w:rFonts w:ascii="Times New Roman"/>
          <w:b w:val="false"/>
          <w:i w:val="false"/>
          <w:color w:val="000000"/>
          <w:sz w:val="28"/>
        </w:rPr>
        <w:t>
      1.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145 – 1 – бабымен</w:t>
      </w:r>
      <w:r>
        <w:rPr>
          <w:rFonts w:ascii="Times New Roman"/>
          <w:b w:val="false"/>
          <w:i w:val="false"/>
          <w:color w:val="000000"/>
          <w:sz w:val="28"/>
        </w:rPr>
        <w:t xml:space="preserve"> белгіленген талаптар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2.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жобаларсыз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