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4727" w14:textId="55347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облыстық мәслихатының 2020 жылғы 14 желтоқсандағы № 44/495-VI "2021-2023 жылдарға арналған облыстық бюджет туралы" шешіміне өзгерістер және толықтырулар енгізу туралы</w:t>
      </w:r>
    </w:p>
    <w:p>
      <w:pPr>
        <w:spacing w:after="0"/>
        <w:ind w:left="0"/>
        <w:jc w:val="both"/>
      </w:pPr>
      <w:r>
        <w:rPr>
          <w:rFonts w:ascii="Times New Roman"/>
          <w:b w:val="false"/>
          <w:i w:val="false"/>
          <w:color w:val="000000"/>
          <w:sz w:val="28"/>
        </w:rPr>
        <w:t>Шығыс Қазақстан облыстық мәслихатының 2021 жылғы 10 қарашадағы № 10/82-VII шешімі. Қазақстан Республикасының Әділет министрлігінде 2021 жылғы 17 қарашада № 25205 болып тіркелді</w:t>
      </w:r>
    </w:p>
    <w:p>
      <w:pPr>
        <w:spacing w:after="0"/>
        <w:ind w:left="0"/>
        <w:jc w:val="both"/>
      </w:pPr>
      <w:bookmarkStart w:name="z5" w:id="0"/>
      <w:r>
        <w:rPr>
          <w:rFonts w:ascii="Times New Roman"/>
          <w:b w:val="false"/>
          <w:i w:val="false"/>
          <w:color w:val="000000"/>
          <w:sz w:val="28"/>
        </w:rPr>
        <w:t>
      Шығыс Қазақстан облыстық мәслихаты ШЕШТІ:</w:t>
      </w:r>
    </w:p>
    <w:bookmarkEnd w:id="0"/>
    <w:p>
      <w:pPr>
        <w:spacing w:after="0"/>
        <w:ind w:left="0"/>
        <w:jc w:val="both"/>
      </w:pPr>
      <w:r>
        <w:rPr>
          <w:rFonts w:ascii="Times New Roman"/>
          <w:b w:val="false"/>
          <w:i w:val="false"/>
          <w:color w:val="000000"/>
          <w:sz w:val="28"/>
        </w:rPr>
        <w:t xml:space="preserve">
      1. Шығыс Қазақстан облыстық мәслихатының "2021-2023 жылдарға арналған облыстық бюджет туралы" 2020 жылғы 14 желтоқсандағы № 44/495-VI (Нормативтік құқықтық актілерді мемлекеттік тіркеу тізілімінде № 7989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және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шешіміне</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2021-2023 жылдарға арналған облыстық бюджет тиісінше 1, 2 және 3 қосымшаларға сәйкес, соның ішінде 2021 жылға мынадай көлемдерде бекітілсін:</w:t>
      </w:r>
    </w:p>
    <w:p>
      <w:pPr>
        <w:spacing w:after="0"/>
        <w:ind w:left="0"/>
        <w:jc w:val="both"/>
      </w:pPr>
      <w:r>
        <w:rPr>
          <w:rFonts w:ascii="Times New Roman"/>
          <w:b w:val="false"/>
          <w:i w:val="false"/>
          <w:color w:val="000000"/>
          <w:sz w:val="28"/>
        </w:rPr>
        <w:t>
      1) кірістер – 554 259 676,6 мың теңге, соның ішінде:</w:t>
      </w:r>
    </w:p>
    <w:p>
      <w:pPr>
        <w:spacing w:after="0"/>
        <w:ind w:left="0"/>
        <w:jc w:val="both"/>
      </w:pPr>
      <w:r>
        <w:rPr>
          <w:rFonts w:ascii="Times New Roman"/>
          <w:b w:val="false"/>
          <w:i w:val="false"/>
          <w:color w:val="000000"/>
          <w:sz w:val="28"/>
        </w:rPr>
        <w:t>
      салықтық түсімдер – 47 192 505,4 мың теңге;</w:t>
      </w:r>
    </w:p>
    <w:p>
      <w:pPr>
        <w:spacing w:after="0"/>
        <w:ind w:left="0"/>
        <w:jc w:val="both"/>
      </w:pPr>
      <w:r>
        <w:rPr>
          <w:rFonts w:ascii="Times New Roman"/>
          <w:b w:val="false"/>
          <w:i w:val="false"/>
          <w:color w:val="000000"/>
          <w:sz w:val="28"/>
        </w:rPr>
        <w:t>
      салықтық емес түсімдер – 6 550 334,4 мың теңге;</w:t>
      </w:r>
    </w:p>
    <w:p>
      <w:pPr>
        <w:spacing w:after="0"/>
        <w:ind w:left="0"/>
        <w:jc w:val="both"/>
      </w:pPr>
      <w:r>
        <w:rPr>
          <w:rFonts w:ascii="Times New Roman"/>
          <w:b w:val="false"/>
          <w:i w:val="false"/>
          <w:color w:val="000000"/>
          <w:sz w:val="28"/>
        </w:rPr>
        <w:t>
      негізгі капиталды сатудан түсетін түсімдер – 2 969,9 мың теңге;</w:t>
      </w:r>
    </w:p>
    <w:p>
      <w:pPr>
        <w:spacing w:after="0"/>
        <w:ind w:left="0"/>
        <w:jc w:val="both"/>
      </w:pPr>
      <w:r>
        <w:rPr>
          <w:rFonts w:ascii="Times New Roman"/>
          <w:b w:val="false"/>
          <w:i w:val="false"/>
          <w:color w:val="000000"/>
          <w:sz w:val="28"/>
        </w:rPr>
        <w:t>
      трансферттердің түсімдері – 500 513 866,9 мың теңге;</w:t>
      </w:r>
    </w:p>
    <w:p>
      <w:pPr>
        <w:spacing w:after="0"/>
        <w:ind w:left="0"/>
        <w:jc w:val="both"/>
      </w:pPr>
      <w:r>
        <w:rPr>
          <w:rFonts w:ascii="Times New Roman"/>
          <w:b w:val="false"/>
          <w:i w:val="false"/>
          <w:color w:val="000000"/>
          <w:sz w:val="28"/>
        </w:rPr>
        <w:t>
      2) шығындар – 555 250 939,3 мың теңге;</w:t>
      </w:r>
    </w:p>
    <w:p>
      <w:pPr>
        <w:spacing w:after="0"/>
        <w:ind w:left="0"/>
        <w:jc w:val="both"/>
      </w:pPr>
      <w:r>
        <w:rPr>
          <w:rFonts w:ascii="Times New Roman"/>
          <w:b w:val="false"/>
          <w:i w:val="false"/>
          <w:color w:val="000000"/>
          <w:sz w:val="28"/>
        </w:rPr>
        <w:t>
      3) таза бюджеттік кредит беру – 1 806 539,8 мың теңге, соның ішінде:</w:t>
      </w:r>
    </w:p>
    <w:p>
      <w:pPr>
        <w:spacing w:after="0"/>
        <w:ind w:left="0"/>
        <w:jc w:val="both"/>
      </w:pPr>
      <w:r>
        <w:rPr>
          <w:rFonts w:ascii="Times New Roman"/>
          <w:b w:val="false"/>
          <w:i w:val="false"/>
          <w:color w:val="000000"/>
          <w:sz w:val="28"/>
        </w:rPr>
        <w:t>
      бюджеттік кредиттер – 22 562 845,2 мың теңге;</w:t>
      </w:r>
    </w:p>
    <w:p>
      <w:pPr>
        <w:spacing w:after="0"/>
        <w:ind w:left="0"/>
        <w:jc w:val="both"/>
      </w:pPr>
      <w:r>
        <w:rPr>
          <w:rFonts w:ascii="Times New Roman"/>
          <w:b w:val="false"/>
          <w:i w:val="false"/>
          <w:color w:val="000000"/>
          <w:sz w:val="28"/>
        </w:rPr>
        <w:t>
      бюджеттік кредиттерді өтеу – 20 756 305,4 мың теңге;</w:t>
      </w:r>
    </w:p>
    <w:p>
      <w:pPr>
        <w:spacing w:after="0"/>
        <w:ind w:left="0"/>
        <w:jc w:val="both"/>
      </w:pPr>
      <w:r>
        <w:rPr>
          <w:rFonts w:ascii="Times New Roman"/>
          <w:b w:val="false"/>
          <w:i w:val="false"/>
          <w:color w:val="000000"/>
          <w:sz w:val="28"/>
        </w:rPr>
        <w:t>
      4) қаржы активтерімен жасалатын операциялар бойынша сальдо – 6 106 630,0 мың теңге, соның ішінде:</w:t>
      </w:r>
    </w:p>
    <w:p>
      <w:pPr>
        <w:spacing w:after="0"/>
        <w:ind w:left="0"/>
        <w:jc w:val="both"/>
      </w:pPr>
      <w:r>
        <w:rPr>
          <w:rFonts w:ascii="Times New Roman"/>
          <w:b w:val="false"/>
          <w:i w:val="false"/>
          <w:color w:val="000000"/>
          <w:sz w:val="28"/>
        </w:rPr>
        <w:t>
      қаржы активтерін сатып алу – 6 106 630,0 мың теңге;</w:t>
      </w:r>
    </w:p>
    <w:p>
      <w:pPr>
        <w:spacing w:after="0"/>
        <w:ind w:left="0"/>
        <w:jc w:val="both"/>
      </w:pPr>
      <w:r>
        <w:rPr>
          <w:rFonts w:ascii="Times New Roman"/>
          <w:b w:val="false"/>
          <w:i w:val="false"/>
          <w:color w:val="000000"/>
          <w:sz w:val="28"/>
        </w:rPr>
        <w:t>
      мемлекеттiң қаржы активтерiн сатудан түсетiн түсiмдер – 0,0 мың теңге;</w:t>
      </w:r>
    </w:p>
    <w:p>
      <w:pPr>
        <w:spacing w:after="0"/>
        <w:ind w:left="0"/>
        <w:jc w:val="both"/>
      </w:pPr>
      <w:r>
        <w:rPr>
          <w:rFonts w:ascii="Times New Roman"/>
          <w:b w:val="false"/>
          <w:i w:val="false"/>
          <w:color w:val="000000"/>
          <w:sz w:val="28"/>
        </w:rPr>
        <w:t>
      5) бюджет тапшылығы (профициті) – -8 904 432,5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8 904 432,5 мың теңге:</w:t>
      </w:r>
    </w:p>
    <w:p>
      <w:pPr>
        <w:spacing w:after="0"/>
        <w:ind w:left="0"/>
        <w:jc w:val="both"/>
      </w:pPr>
      <w:r>
        <w:rPr>
          <w:rFonts w:ascii="Times New Roman"/>
          <w:b w:val="false"/>
          <w:i w:val="false"/>
          <w:color w:val="000000"/>
          <w:sz w:val="28"/>
        </w:rPr>
        <w:t>
      қарыздар түсімі – 23 789 723,0 мың теңге;</w:t>
      </w:r>
    </w:p>
    <w:p>
      <w:pPr>
        <w:spacing w:after="0"/>
        <w:ind w:left="0"/>
        <w:jc w:val="both"/>
      </w:pPr>
      <w:r>
        <w:rPr>
          <w:rFonts w:ascii="Times New Roman"/>
          <w:b w:val="false"/>
          <w:i w:val="false"/>
          <w:color w:val="000000"/>
          <w:sz w:val="28"/>
        </w:rPr>
        <w:t>
      қарыздарды өтеу – 16 767 405,4 мың теңге;</w:t>
      </w:r>
    </w:p>
    <w:p>
      <w:pPr>
        <w:spacing w:after="0"/>
        <w:ind w:left="0"/>
        <w:jc w:val="both"/>
      </w:pPr>
      <w:r>
        <w:rPr>
          <w:rFonts w:ascii="Times New Roman"/>
          <w:b w:val="false"/>
          <w:i w:val="false"/>
          <w:color w:val="000000"/>
          <w:sz w:val="28"/>
        </w:rPr>
        <w:t>
      бюджет қаражатының пайдаланылатын қалдықтары – 1 882 114,9 мың теңге.";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"4. Облыстың жергілікті атқарушы органының 2021 жылға арналған резерві 1 074 232,0 мың теңге сомасында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"8. 2021 жылға арналған облыстық бюджетте төмен тұрған бюджеттен жоғары тұрған бюджеттің шығындарын өтеуге берілетін трансферттердің түсімдері көзделсін:</w:t>
      </w:r>
    </w:p>
    <w:p>
      <w:pPr>
        <w:spacing w:after="0"/>
        <w:ind w:left="0"/>
        <w:jc w:val="both"/>
      </w:pPr>
      <w:r>
        <w:rPr>
          <w:rFonts w:ascii="Times New Roman"/>
          <w:b w:val="false"/>
          <w:i w:val="false"/>
          <w:color w:val="000000"/>
          <w:sz w:val="28"/>
        </w:rPr>
        <w:t>
      - білім беру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119 379 819,0 мың теңге;</w:t>
      </w:r>
    </w:p>
    <w:p>
      <w:pPr>
        <w:spacing w:after="0"/>
        <w:ind w:left="0"/>
        <w:jc w:val="both"/>
      </w:pPr>
      <w:r>
        <w:rPr>
          <w:rFonts w:ascii="Times New Roman"/>
          <w:b w:val="false"/>
          <w:i w:val="false"/>
          <w:color w:val="000000"/>
          <w:sz w:val="28"/>
        </w:rPr>
        <w:t>
      - ветеринария саласындағы атқарушы органдардың және оларға ведомстволық бағыныстағы мемлекеттік мекемелердің функциялары мен штат санының лимиттерін аудандық деңгейден облыстық деңгейге беру – 2 215 864,0 мың теңге;</w:t>
      </w:r>
    </w:p>
    <w:p>
      <w:pPr>
        <w:spacing w:after="0"/>
        <w:ind w:left="0"/>
        <w:jc w:val="both"/>
      </w:pPr>
      <w:r>
        <w:rPr>
          <w:rFonts w:ascii="Times New Roman"/>
          <w:b w:val="false"/>
          <w:i w:val="false"/>
          <w:color w:val="000000"/>
          <w:sz w:val="28"/>
        </w:rPr>
        <w:t>
      - "2021-2023 жылдарға арналған республикалық бюджет туралы" Қазақстан Республикасының 2020 жылғы 2 желтоқсандағы Заңында көзделген трансферттерді республикалық бюджетке аудару қажеттілігі туралы" - 7 046 132,0 мың теңге.</w:t>
      </w:r>
    </w:p>
    <w:p>
      <w:pPr>
        <w:spacing w:after="0"/>
        <w:ind w:left="0"/>
        <w:jc w:val="both"/>
      </w:pPr>
      <w:r>
        <w:rPr>
          <w:rFonts w:ascii="Times New Roman"/>
          <w:b w:val="false"/>
          <w:i w:val="false"/>
          <w:color w:val="000000"/>
          <w:sz w:val="28"/>
        </w:rPr>
        <w:t xml:space="preserve">
      Аудандардың (облыстық маңызы бар қалалардың) бюджеттерінен трансферттердің түсімдерін бөлу Шығыс Қазақстан облысы әкімдігінің </w:t>
      </w:r>
      <w:r>
        <w:rPr>
          <w:rFonts w:ascii="Times New Roman"/>
          <w:b w:val="false"/>
          <w:i w:val="false"/>
          <w:color w:val="000000"/>
          <w:sz w:val="28"/>
        </w:rPr>
        <w:t>қаулысымен</w:t>
      </w:r>
      <w:r>
        <w:rPr>
          <w:rFonts w:ascii="Times New Roman"/>
          <w:b w:val="false"/>
          <w:i w:val="false"/>
          <w:color w:val="000000"/>
          <w:sz w:val="28"/>
        </w:rPr>
        <w:t xml:space="preserve">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2" w:id="1"/>
    <w:p>
      <w:pPr>
        <w:spacing w:after="0"/>
        <w:ind w:left="0"/>
        <w:jc w:val="both"/>
      </w:pPr>
      <w:r>
        <w:rPr>
          <w:rFonts w:ascii="Times New Roman"/>
          <w:b w:val="false"/>
          <w:i w:val="false"/>
          <w:color w:val="000000"/>
          <w:sz w:val="28"/>
        </w:rPr>
        <w:t>
      2) және 3) тармақшалары алып тасталсын;</w:t>
      </w:r>
    </w:p>
    <w:bookmarkEnd w:id="1"/>
    <w:p>
      <w:pPr>
        <w:spacing w:after="0"/>
        <w:ind w:left="0"/>
        <w:jc w:val="both"/>
      </w:pPr>
      <w:r>
        <w:rPr>
          <w:rFonts w:ascii="Times New Roman"/>
          <w:b w:val="false"/>
          <w:i w:val="false"/>
          <w:color w:val="000000"/>
          <w:sz w:val="28"/>
        </w:rPr>
        <w:t>
      мынадай мазмұндағы 12-3), 32-3), 32-4) және 32-5) тармақшалармен толықтырылсын:</w:t>
      </w:r>
    </w:p>
    <w:p>
      <w:pPr>
        <w:spacing w:after="0"/>
        <w:ind w:left="0"/>
        <w:jc w:val="both"/>
      </w:pPr>
      <w:r>
        <w:rPr>
          <w:rFonts w:ascii="Times New Roman"/>
          <w:b w:val="false"/>
          <w:i w:val="false"/>
          <w:color w:val="000000"/>
          <w:sz w:val="28"/>
        </w:rPr>
        <w:t>
      "12-3) ішкі істер органдары азаматтық қызметшілерінің қатарындағы медицина қызметкерлерінің еңбекақысын арттыруға;</w:t>
      </w:r>
    </w:p>
    <w:p>
      <w:pPr>
        <w:spacing w:after="0"/>
        <w:ind w:left="0"/>
        <w:jc w:val="both"/>
      </w:pPr>
      <w:r>
        <w:rPr>
          <w:rFonts w:ascii="Times New Roman"/>
          <w:b w:val="false"/>
          <w:i w:val="false"/>
          <w:color w:val="000000"/>
          <w:sz w:val="28"/>
        </w:rPr>
        <w:t>
      32-3) мектепке дейінгі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32-4) мемлекеттік орта білім беру ұйымдарының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p>
      <w:pPr>
        <w:spacing w:after="0"/>
        <w:ind w:left="0"/>
        <w:jc w:val="both"/>
      </w:pPr>
      <w:r>
        <w:rPr>
          <w:rFonts w:ascii="Times New Roman"/>
          <w:b w:val="false"/>
          <w:i w:val="false"/>
          <w:color w:val="000000"/>
          <w:sz w:val="28"/>
        </w:rPr>
        <w:t>
      32-5) техникалық және кәсіптік, орта білімнен кейінгі білім беретін мемлекеттік ұйымдардың медицина қызметкерлеріне еңбекақы төлеуді ұлғайтуға және жергілікті бюджеттердің қаражаты есебінен шығыстардың осы бағыты бойынша төленген сомаларды өтеуге;";</w:t>
      </w:r>
    </w:p>
    <w:bookmarkStart w:name="z10"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p>
      <w:pPr>
        <w:spacing w:after="0"/>
        <w:ind w:left="0"/>
        <w:jc w:val="both"/>
      </w:pPr>
      <w:r>
        <w:rPr>
          <w:rFonts w:ascii="Times New Roman"/>
          <w:b w:val="false"/>
          <w:i w:val="false"/>
          <w:color w:val="000000"/>
          <w:sz w:val="28"/>
        </w:rPr>
        <w:t>
      2. Осы шешім 2021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облыстық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Рыпаков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2021 жылғы 10 қарашадағы </w:t>
            </w:r>
            <w:r>
              <w:br/>
            </w:r>
            <w:r>
              <w:rPr>
                <w:rFonts w:ascii="Times New Roman"/>
                <w:b w:val="false"/>
                <w:i w:val="false"/>
                <w:color w:val="000000"/>
                <w:sz w:val="20"/>
              </w:rPr>
              <w:t>№ 10/82-VII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2020 жылғы 14 желтоқсандағы </w:t>
            </w:r>
            <w:r>
              <w:br/>
            </w:r>
            <w:r>
              <w:rPr>
                <w:rFonts w:ascii="Times New Roman"/>
                <w:b w:val="false"/>
                <w:i w:val="false"/>
                <w:color w:val="000000"/>
                <w:sz w:val="20"/>
              </w:rPr>
              <w:t xml:space="preserve">№ 44/495-VI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2021 жылға арналған облыстық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710"/>
        <w:gridCol w:w="964"/>
        <w:gridCol w:w="965"/>
        <w:gridCol w:w="5828"/>
        <w:gridCol w:w="312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кірістер </w:t>
            </w:r>
          </w:p>
          <w:p>
            <w:pPr>
              <w:spacing w:after="20"/>
              <w:ind w:left="20"/>
              <w:jc w:val="both"/>
            </w:pPr>
            <w:r>
              <w:rPr>
                <w:rFonts w:ascii="Times New Roman"/>
                <w:b w:val="false"/>
                <w:i w:val="false"/>
                <w:color w:val="000000"/>
                <w:sz w:val="20"/>
              </w:rPr>
              <w:t>(мың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КIРICТЕР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554 259 676,6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47 192 505,4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20 032 631,1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20 032 631,1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20 032 631,1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15 861 672,2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15 861 672,2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15 861 672,2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11 298 195,7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11 109 195,7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бетіне жақын көздердегі су ресурстарын пайдаланғаны үшін төлем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290 308,0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пайдаланғаны үшiн төлем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218 885,4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ерекше қорғалатын табиғи аумақтарды пайдаланғаны үшін төлем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 үшін төленетін төлемақы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Қазақстан Республикасына шетелдік жұмыс күшін тартуға рұқсатты бергені және (немесе) ұзартқаны үшін алым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түсетін өзге де салық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6 550 334,4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2 519 783,0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акциялардың мемлекеттік пакетіне берілетін дивидендтер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6 897,5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 тұрған, заңды тұлғалардағы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заңды тулғаларға қатысу үлесіне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107 478,5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мүлікті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107 464,0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коммуналдық меншігіндегі тұрғын үй қорынан үйлердi жалға беруден түсетін кірістер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2 295 330,8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 бойынша сыйақылар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2 151 332,7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 бойынша сыйақылар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143 786,6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агентіктеріне үкіметтік сыртқы қарыз қаражаты есебінен жергілікті бюджеттен ішкі көздер есебінен берілген бюджеттік кредиттер бойынша сыйақылар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 ұйымдастыратын мемлекеттік сатып алуды өткізуден түсетін ақшаның түсімі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2 800 654,3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2 800 654,3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қаржыландыратын мемлекеттік мекемелер салатын әкімшілік айыппұлдар, өсімпұлдар, санкциялар, өндіріп алулар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облыстардың, республикалық маңызы бар қаланың ішкі істер департаменттері, олардың аумақтық бөлімшелері салатын әкiмшiлiк айыппұлдар, өсiмпұлдар, санкциялар, өндiрiп алулар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қаржыландырылатын мемлекеттік мекемелермен алынатын өзге де айыппұлдар, өсімпұлдар, санкциялар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1 229 874,4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1 229 874,4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жергілікті бюджеттен алынған, пайдаланылмаған қаражаттардың қайтарылуы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24 433,4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245 441,0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Өңірдің әлеуметтік-экономикалық дамуы мен оның инфрақұрылымын дамытуға жер қойнауын пайдаланушылардың аударымдары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бюджеттен қаржыландырылатын мемлекеттік мекемелерге бекітілген мүлікті сатудан түсетін түсімдер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500 513 866,9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129 857 262,9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129 857 262,9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1 214 146,1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қалалардың) бюджеттерден облыстық бюджеттің ысырабын өтеуге арналған трансферттер түсімдері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128 641 815,0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370 656 604,0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түсетiн трансферттер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370 656 604,0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102 034 823,0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51 146 050,0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6 129 502,0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қоғамдық тәртіпке, қауіпсіздікке, құқықтық, сот, қылмыстық-атқару қызметіне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10 199 452,0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110 776 127,0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денсаулық сақтауға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5 673 990,0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9 961 151,0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7 822 576,8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12 833 312,0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отын-энергетика кешенiне және жер қойнауын пайдалануға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300 223,9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21 082 797,3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өнеркәсіпке, сәулет, қала құрылысы және құрылыс қызметіне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14 980 281,9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10 602 268,9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6 704 701,2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w:t>
            </w:r>
          </w:p>
          <w:p>
            <w:pPr>
              <w:spacing w:after="20"/>
              <w:ind w:left="20"/>
              <w:jc w:val="both"/>
            </w:pPr>
            <w:r>
              <w:rPr>
                <w:rFonts w:ascii="Times New Roman"/>
                <w:b w:val="false"/>
                <w:i w:val="false"/>
                <w:color w:val="000000"/>
                <w:sz w:val="20"/>
              </w:rPr>
              <w:t xml:space="preserve">шығындар </w:t>
            </w:r>
          </w:p>
          <w:p>
            <w:pPr>
              <w:spacing w:after="20"/>
              <w:ind w:left="20"/>
              <w:jc w:val="both"/>
            </w:pPr>
            <w:r>
              <w:rPr>
                <w:rFonts w:ascii="Times New Roman"/>
                <w:b w:val="false"/>
                <w:i w:val="false"/>
                <w:color w:val="000000"/>
                <w:sz w:val="20"/>
              </w:rPr>
              <w:t>(мың теңге)</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555 250 939,3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4 661 549,7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3 215 881,0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80 009,7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2 607 613,6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1 909 182,6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108 681,4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152 970,0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371 772,7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371 730,7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818 170,2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750 277,7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235 353,7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511 162,0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67 892,5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416 603,5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416 603,5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284 057,7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 және мемлекеттік-жекешелік әріптестік, оның ішінде концессия мәселелері жөніндегі құжаттаманы сараптау және бағалау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131 581,0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123 412,0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87 483,0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393 071,9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59 159,0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316 733,9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74 689,9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49 642,9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ауқымдағы төтенше жағдайлардың алдын алу және оларды жою</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дайындығы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242 044,0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дайындығы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70 559,0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ауқымдағы жұмылдыру дайындығы және жұмылдыру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171 485,0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14 508 349,8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14 508 349,8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14 508 349,8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қоғамдық тәртіптті және қауіпсіздікті сақтауды қамтамасыз ету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13 561 103,5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10 621,0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936 625,3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209 945 826,4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20 676 323,2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20 676 323,2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13 210 446,0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7 465 877,2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158 591 970,9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146 700 244,3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3 909 699,7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2 869 929,5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5 309 758,2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бастауыш, негізгі және жалпы орта білім беру ұйымдарында жалпы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101 567 264,9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оқушыларды жақын жердегі мектепке дейін тегін алып баруды және одан алып қайтуды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ұйымдарында жан басына шаққандағы қаржыландыруды іске асыруға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33 034 496,0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7 160 649,7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6 562 917,7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бiлiм беру ұйымдарында спорттағы дарынды балаларға жалпы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597 732,0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4 731 076,9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4 731 076,9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16 071 548,3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705 975,0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14 428 181,9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14 282 032,9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білімнен кейінгі білім беру ұйымдарында мамандар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937 391,4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4 174 777,6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 процесіне қатысушыларды оқыту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841 590,5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3 318 907,0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кадрлардың біліктілігін арттыру, даярлау және қайта даярлау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3 318 907,0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1 623 552,0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8 807 654,4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8 807 654,4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907 312,3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 білім беру жүйесін ақпараттандыру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130 742,0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 үшін оқулықтар мен оқу-әдiстемелiк кешендерді сатып алу және жеткізу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1 030 033,0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аудандық (қалалық) ауқымдардағы мектеп олимпиадаларын, мектептен тыс іс-шараларды және конкурстар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299 830,0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215 379,0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жасөспірімдердің оңалту және әлеуметтік бейімдеу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464 876,2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мекемелеріне жұмыстағы жоғары көрсеткіштері үшін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жүйесін әдістемелік және қаржылық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1 375 444,9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3 662 723,0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компьютерлік сауаттылығын арттыруды қамтамасыз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Назарбаев Қорының "EL UMITI" таланттарын анықтау және қолдау бастамасын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140 386,0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541 987,0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19 625 299,0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4 512 359,1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1 698 863,0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жөніндегі көрсетілетін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588 988,0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жергілікті өкілдік органдарының шешімі бойынша тегін медициналық көмектің кепілдендірілген көлемін қосымша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93 320,0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сот шешімі негізінде жүзеге асырылатын жыныстық құмарлықты төмендетуге арналған іс-шараларды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лизингі шарттарында сатып алынған санитариялық көлік және сервистік қызмет көрсетуді талап ететін медициналық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976 710,0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2 813 496,1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Деңсаулық сақтау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2 813 496,1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2 728 726,0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12 262 533,9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12 262 533,9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193 978,0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профилактикасы және оған қарсы күрес жөніндегі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140 558,0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11 792 165,9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23 313 671,0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9 308 993,5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7 049 792,2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2 422 010,9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459 197,6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2 924 850,2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598 473,0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645 260,5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2 049 411,3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1 695 570,6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206 343,6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147 497,1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209 790,0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482 098,0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481 098,0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шешімі бойынша білім беру ұйымдарының күндізгі оқу нысанында оқитындар мен тәрбиеленушілерді қоғамдық көлікте (таксиден басқа) жеңілдікпен жол жүру түрінде әлеуметтік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13 522 579,5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13 338 151,2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336 396,2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ұйымдарда мемлекеттік әлеуметтік тапсырысты орналастыру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213 195,0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425 545,0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12 121 660,0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18 953,0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мемлекеттік еңбек инспекциясы басқармасы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165 475,3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37 411 066,1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37 411 066,1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37 411 066,1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энергетика және тұрғын үй-коммуналдық шаруашылық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4 646,0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5 521 370,1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31 349 568,0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18 084 471,3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5 817 715,9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4 964 324,3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157 817,0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1 845 949,3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1 893 836,3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73 692,9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903 041,8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853 391,6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853 391,6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8 698 149,0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5 227 562,5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83 486,3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140 533,0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спорт түрлері бойынша облыстың құрама командаларының мүшелерін дайындау және республикалық және халықаралық спорт жарыстарына қатысуы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4 832 586,2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170 957,0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3 470 586,5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3 470 586,5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2 692 466,3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кітапханалардың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584 648,0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829 340,0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113 629,1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52 833,0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цифрландыру және архивтер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1 164 849,2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ақпараттандыру, архив ісін басқару жөніндегі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206 390,1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қорының сақталуын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700 734,1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технологиялар орталығы" мемлекеттік мекемесінің қызметін қамтамасыз ету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237 750,0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140 967,1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735 173,0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480 210,0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389 838,0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90 372,0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туризм және сыртқы байланыстар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254 963,0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туризм және сыртқы байланыс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117 337,0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998 181,1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998 181,1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шаруашылық-ауыз сумен жабдықтау үшін жерасты суларына іздестіру-барлау жұмыстарын ұйымдастыру және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153 116,4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845 064,7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 іркіліссіз өткізу үшін энергия өндіруші ұйымдардың отын сатып алуға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845 064,7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36 780 531,2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31 383 623,7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28 524 433,1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216 163,1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2 220 523,0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биоагенттердiң (энтомофагтардың)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1 477 440,0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130 461,0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5 282,0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және көшет отырғызылатын материалдың сорттық және себу сапаларын анықтау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56 584,0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8 580,0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1 782 234,0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7 558 106,0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8 995 136,0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5 543 764,0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515 500,0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ветеринария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2 859 190,6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ветеринария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113 660,6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қорымдарын (биотермиялық шұңқырларды) салуды, реконструкциялауды ұйымдастыру және оларды күтіп-ұстауды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санитариялық союды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11 947,0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88 213,0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 бойынша ветеринариялық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49 057,0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2 427 035,0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138 715,3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5 908,3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меншіктегі су шаруашылығы құрылыстарының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2 694 512,0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2 665 924,0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28 588,0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554 644,3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184 899,7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101 971,0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143 718,6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242 355,7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362 280,2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258 628,6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211 261,3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47 367,3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103 651,6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тауарларының өңірлік тұрақтандыру қорларын қалыптастыру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1 404 400,0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39 989 113,5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39 989 113,5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39 889 980,7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құрлыс, сәулет және қала құрылысы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168 278,0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5 005 351,0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34 646 351,7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99 132,8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97 097,3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2 035,5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32 501 335,1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19 018 699,4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19 018 699,4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12 388 874,8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4 327 544,5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инфрақұрылымының басым жобаларын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2 302 280,1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көлiгi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тұрақты ішкі әуетасымалдарды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233 156,9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13 249 478,8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13 249 478,8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445 158,3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592 515,0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2 081,0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10 829 224,0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даму трансферттері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1 380 500,5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20 716 879,6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10 269 692,6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7 944 149,3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жеке кәсіпкерлікті қолдау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кредиттер бойынша пайыздық мөлшерлемені субсидиялау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5 602 260,0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- 2025" бизнесті қолдау мен дамытудың мемлекеттік бағдарламасы шеңберінде шағын және орта бизнеске 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1 966 664,0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микрокредиттерді ішінара кепілдендіру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жаңа бизнес-идеяларды іске асыру үшін жас кәсіпкерлерге мемлекеттік гранттар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2 325 543,3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2 325 543,3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10 447 187,0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398 612,0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1 074 232,0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80 536,2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4 331 496,6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954 763,6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3 376 733,0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186 790,1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1 939 889,9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1 691 100,2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мемлекеттік бағдарламасы шеңберінде инженерлік инфрақұрылымды дамыту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1 689 815,0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744 530,0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3 745 277,0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3 729 498,7</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15 778,3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92 576 316,6</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77 460 248,0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323 705,8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24 251,8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14 768 101,0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1 806 539,8</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22 562 845,2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2 304 871,2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2 304 871,2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661 740,0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1 493 131,2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(облыстық маңызы бар қалалар) бюджеттерге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1 493 131,2</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сәулет және қала құрылысы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тұрғын үй жобалауға және салуға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дамытудың 2017 – 2021 жылдарға арналған "Еңбек" мемлекеттік бағдарламасы шеңберінде кәсіпкерлікті дамытуға жәрдемдесу үшін бюджеттік кредиттер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2 821 000,0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саясатты іске асыруға "Даму" кәсіпкерлікті дамыту қоры" АҚ-ға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қамтудың 2020-2021 жылдарға арналған Жол картасы шеңберінде кәсіпкерлік бастамаларға кредит беру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20 756 305,4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20 756 305,4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20 689 452,3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жергілікті атқарушы органдарына облыстық бюджеттен берілген бюджеттік кредиттерді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17 636 303,0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жергілікті бюджеттен берілген бюджеттік кредиттерді өтеу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3 053 149,3</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кредиттердің сомаларын қайтару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берілген пайдаланылмаған бюджеттік кредиттерді аудандық (облыстық маңызы бар қалалардың) бюджеттерінен қайтару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66 853,1</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5 326 630,0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-8 904 432,5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8 904 432,5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23 789 723,0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23 789 723,0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17 031 749,0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астананың жергiлiктi атқарушы органдарының мемлекеттік және үкіметтік бағдарламаларды іске асыру шеңберінде тұрғын үй құрылысын қаржыландыру үшін iшкi нарықта айналысқа жiберу үшiн шығаратын мемлекеттiк бағалы қағаздары шығарылымынан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13 200 000,0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облыстардың, республикалық маңызы бар қаланың, астананың жергілікті атқарушы органдары ішкі нарықта айналысқа шығаратын мемлекеттік бағалы қағаздарды шығарудан түсетін түсімдер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3 831 749,0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астананың жергілікті атқарушы органы алатын қарыздар</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6 757 974,0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16 767 405,4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16 767 405,4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16 767 405,4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13 044 607,0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3 722 798,4</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1 882 114,9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