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dee7" w14:textId="4e3d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2018 жылғы 13 қарашадағы № 330 "Шығыс Қазақстан облысының тірек ауылдық елді мекендерінің тізбесін анықтау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9 желтоқсандағы № 350 қаулысы. Қазақстан Республикасының Әділет министрлігінде 2021 жылғы 22 желтоқсанда № 25895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2018 жылғы 13 қарашадағы № 330 "Шығыс Қазақстан облысының тірек ауылдық елді мекендерінің тізбесін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 № 5694 болып тіркелген)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экономика және бюджеттік жоспарлау басқармасы" мемлекеттік мекемесі Қазақстан Республикасы заңнамасымен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Шығыс Қазақстан облысы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әкімінің бірінші орынбасары А.Б. Сматлаевқа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