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936c" w14:textId="a619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қалалық мәслихатының 2020 жылғы 24 желтоқсандағы № 64/2-VI "Өскемен қаласының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2021 жылғы 14 шілдедегі № 8/2-VII шешімі. Қазақстан Республикасының Әділет министрлігінде 2021 жылғы 21 шілдеде № 23635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Өскемен қалалық мәслихаты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"Өскемен қаласының 2021-2023 жылдарға арналған бюджеті туралы" 2020 жылғы 24 желтоқсандағы № 64/2-VI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8144 нөмірімен тіркелген)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Қаланың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75 502 078,5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38 796 713,9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270 220,7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13 948 206,0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22 486 937,9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68 496 551,1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4 376,0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4 376,0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340 050,0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341 850,0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1 800,0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6 661 101,4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- 6 661 101,4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6 365 394,0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13 275 881,0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249 385,6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Өскемен қаласының 2021 жылға арналған жергілікті атқарушы органының резерві 243 513,0 мың теңге сомасында бекітілсін.";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маслихат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14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8/2-VII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64/2-VI шешіміне 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75 502 078,5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38 796 713,9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24 888 783,9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15 661 020,9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9 227 763,0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7 099 909,0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7 099 909,0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5 612 829,0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3 346 184,0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1 581 126,0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270 220,7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13 948 206,0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13 652 379,0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13 652 379,0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22 486 937,9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22 486 937,9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22 486 937,9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68 496 551,1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1 689 405,1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348 965,4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331 564,2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658 949,5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658 949,5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139 727,7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103 708,3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103 708,3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3 395 843,1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3 175 154,1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111 675,3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522 173,8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378 802,7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32 758 946,3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5 085 814,5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1 523 140,4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984 153,1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984 867,2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1 109 356,1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349 547,8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27 317 551,9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11 032 839,7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14 356 401,2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354 644,9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216 008,7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786 769,3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486 693,6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220 663,9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202 286,2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212 922,1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 спортты және ұлттық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6 677 464,9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6 677 464,9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838 092,0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2 437 801,3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168 056,2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2 933 515,4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21 578 987,8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21 578 987,8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21 550 948,0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6 661 101,4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-6 661 101,4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6 365 394,0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6 365 394,0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6 365 394,0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13 275 881,0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13 275 881,0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13 275 881,0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249 385,6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249 385,6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249 385,6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