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c8fd3" w14:textId="26c8f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Өскемен қалалық мәслихатының 2020 жылғы 28 ақпандағы № 53/5-VІ "Пайдаланылмайтын ауыл шаруашылығы мақсатындағы жерге жер салығының базалық мөлшерлемелерін арттыру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Өскемен қалалық мәслихатының 2021 жылғы 3 желтоқсандағы № 13/3-VII шешімі. Қазақстан Республикасының Әділет министрлігінде 2021 жылғы 20 желтоқсанда № 25853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01.01.2022 бастап қолданысқа енгізіледі – осы шешімнің 2-тармағымен.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Өскемен қалалық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Өскемен қалалық мәслихатының 2020 жылғы 28 ақпандағы № 53/5-VІ "Пайдаланылмайтын ауыл шаруашылығы мақсатындағы жерге жер салығының базалық мөлшерлемелерін арттыру туралы" (Нормативтік құқықтық актілерді мемлекеттік тіркеу тізілімінде № 6758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Қалалық маслихат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Светаш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