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309e5" w14:textId="8a30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2021 жылғы 8 қаңтардағы № 63/458-VI шешімі. Шығыс Қазақстан облысының Әділет департаментінде 2021 жылғы 18 қаңтарда № 8351 болып тіркелді. Күші жойылды - Абай облысы Семей қаласы мәслихатының 2023 жылғы 4 желтоқсандағы № 14/82-VIII шешімі.</w:t>
      </w:r>
    </w:p>
    <w:p>
      <w:pPr>
        <w:spacing w:after="0"/>
        <w:ind w:left="0"/>
        <w:jc w:val="both"/>
      </w:pPr>
      <w:r>
        <w:rPr>
          <w:rFonts w:ascii="Times New Roman"/>
          <w:b w:val="false"/>
          <w:i w:val="false"/>
          <w:color w:val="ff0000"/>
          <w:sz w:val="28"/>
        </w:rPr>
        <w:t xml:space="preserve">
      Ескерту. Күші жойылды - Абай облысы Семей қаласы мәслихатының 04.12.2023 </w:t>
      </w:r>
      <w:r>
        <w:rPr>
          <w:rFonts w:ascii="Times New Roman"/>
          <w:b w:val="false"/>
          <w:i w:val="false"/>
          <w:color w:val="ff0000"/>
          <w:sz w:val="28"/>
        </w:rPr>
        <w:t>№ 14/82-VIII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w:t>
      </w:r>
      <w:r>
        <w:rPr>
          <w:rFonts w:ascii="Times New Roman"/>
          <w:b w:val="false"/>
          <w:i w:val="false"/>
          <w:color w:val="000000"/>
          <w:sz w:val="28"/>
        </w:rPr>
        <w:t>2-3 -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Семей қаласының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Семей қаласы мәслихатының 2020 жылғы 29 сәуірдегі № 52/379-VI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7125 болып тіркелген, 2020 жылғы 29 мамырда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p>
      <w:pPr>
        <w:spacing w:after="0"/>
        <w:ind w:left="0"/>
        <w:jc w:val="both"/>
      </w:pPr>
      <w:r>
        <w:rPr>
          <w:rFonts w:ascii="Times New Roman"/>
          <w:b w:val="false"/>
          <w:i w:val="false"/>
          <w:color w:val="000000"/>
          <w:sz w:val="28"/>
        </w:rPr>
        <w:t>
      3. Осы шешім әділет органында мемлекеттік тіркеу тізіліміне енгізілгенсон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p>
          <w:p>
            <w:pPr>
              <w:spacing w:after="20"/>
              <w:ind w:left="20"/>
              <w:jc w:val="both"/>
            </w:pPr>
          </w:p>
          <w:p>
            <w:pPr>
              <w:spacing w:after="20"/>
              <w:ind w:left="20"/>
              <w:jc w:val="both"/>
            </w:pP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қаласы мәслихатының </w:t>
            </w:r>
            <w:r>
              <w:br/>
            </w:r>
            <w:r>
              <w:rPr>
                <w:rFonts w:ascii="Times New Roman"/>
                <w:b w:val="false"/>
                <w:i w:val="false"/>
                <w:color w:val="000000"/>
                <w:sz w:val="20"/>
              </w:rPr>
              <w:t xml:space="preserve">2021 жылғы 8 қаңтардағы </w:t>
            </w:r>
            <w:r>
              <w:br/>
            </w:r>
            <w:r>
              <w:rPr>
                <w:rFonts w:ascii="Times New Roman"/>
                <w:b w:val="false"/>
                <w:i w:val="false"/>
                <w:color w:val="000000"/>
                <w:sz w:val="20"/>
              </w:rPr>
              <w:t xml:space="preserve">№ 63/458-VI шешімге </w:t>
            </w:r>
            <w:r>
              <w:br/>
            </w:r>
            <w:r>
              <w:rPr>
                <w:rFonts w:ascii="Times New Roman"/>
                <w:b w:val="false"/>
                <w:i w:val="false"/>
                <w:color w:val="000000"/>
                <w:sz w:val="20"/>
              </w:rPr>
              <w:t>қосымша</w:t>
            </w:r>
          </w:p>
        </w:tc>
      </w:tr>
    </w:tbl>
    <w:bookmarkStart w:name="z12" w:id="3"/>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13"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ff0000"/>
          <w:sz w:val="28"/>
        </w:rPr>
        <w:t xml:space="preserve">
      Ескерту. Қосымша жаңа редакцияда - Абай облысы Семей қаласының мәслихатының 04.11.2022 </w:t>
      </w:r>
      <w:r>
        <w:rPr>
          <w:rFonts w:ascii="Times New Roman"/>
          <w:b w:val="false"/>
          <w:i w:val="false"/>
          <w:color w:val="ff0000"/>
          <w:sz w:val="28"/>
        </w:rPr>
        <w:t>№ 35/245- 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5"/>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5"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bookmarkStart w:name="z16" w:id="7"/>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7"/>
    <w:bookmarkStart w:name="z17"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арнайы комиссия</w:t>
      </w:r>
      <w:r>
        <w:rPr>
          <w:rFonts w:ascii="Times New Roman"/>
          <w:b w:val="false"/>
          <w:i w:val="false"/>
          <w:color w:val="000000"/>
          <w:sz w:val="28"/>
        </w:rPr>
        <w:t xml:space="preserve"> – өмірлік қиын жағдайдың туындауына байланысты әлеуметтік көмек көрсетуге үміткер адамның (отбасының) өтінішін қарау бойынша Абай облысы Семей қаласы әкімінің шешімімен құрылатын комиссия;</w:t>
      </w:r>
    </w:p>
    <w:bookmarkEnd w:id="8"/>
    <w:bookmarkStart w:name="z18" w:id="9"/>
    <w:p>
      <w:pPr>
        <w:spacing w:after="0"/>
        <w:ind w:left="0"/>
        <w:jc w:val="both"/>
      </w:pPr>
      <w:r>
        <w:rPr>
          <w:rFonts w:ascii="Times New Roman"/>
          <w:b w:val="false"/>
          <w:i w:val="false"/>
          <w:color w:val="000000"/>
          <w:sz w:val="28"/>
        </w:rPr>
        <w:t>
      3) күнкөріс минимумы - Абай облысының статистика органдары есептейтін, ең төменгі тұтыну себетінің құны бойынша бірдей бір адамға қажетті ең төменгі ақшалай кіріс;</w:t>
      </w:r>
    </w:p>
    <w:bookmarkEnd w:id="9"/>
    <w:bookmarkStart w:name="z19"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0"/>
    <w:bookmarkStart w:name="z20" w:id="11"/>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1"/>
    <w:bookmarkStart w:name="z21" w:id="12"/>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2"/>
    <w:bookmarkStart w:name="z22" w:id="13"/>
    <w:p>
      <w:pPr>
        <w:spacing w:after="0"/>
        <w:ind w:left="0"/>
        <w:jc w:val="both"/>
      </w:pPr>
      <w:r>
        <w:rPr>
          <w:rFonts w:ascii="Times New Roman"/>
          <w:b w:val="false"/>
          <w:i w:val="false"/>
          <w:color w:val="000000"/>
          <w:sz w:val="28"/>
        </w:rPr>
        <w:t>
      7) уәкілетті орган – "Абай облысы Семей қаласының жұмыспен қамту, әлеуметтік бағдарламалар және азаматтық хал актілерін тіркеу бөлімі" мемлекеттік мекемесі;</w:t>
      </w:r>
    </w:p>
    <w:bookmarkEnd w:id="13"/>
    <w:bookmarkStart w:name="z23" w:id="1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учаскелік комиссия</w:t>
      </w:r>
      <w:r>
        <w:rPr>
          <w:rFonts w:ascii="Times New Roman"/>
          <w:b w:val="false"/>
          <w:i w:val="false"/>
          <w:color w:val="000000"/>
          <w:sz w:val="28"/>
        </w:rPr>
        <w:t xml:space="preserve">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қала әкімінің шешімдерімен құрылатын комиссия;</w:t>
      </w:r>
    </w:p>
    <w:bookmarkEnd w:id="14"/>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орыс тілінде өзгеріс енгізілді, қазақ тіліндегі мәтіні өзгермейді – Абай облысы Семей қаласы мәслихатының 20.04.2023 </w:t>
      </w:r>
      <w:r>
        <w:rPr>
          <w:rFonts w:ascii="Times New Roman"/>
          <w:b w:val="false"/>
          <w:i w:val="false"/>
          <w:color w:val="000000"/>
          <w:sz w:val="28"/>
        </w:rPr>
        <w:t>№ 2/15-VIII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5" w:id="15"/>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5"/>
    <w:bookmarkStart w:name="z26" w:id="16"/>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6"/>
    <w:bookmarkStart w:name="z27" w:id="17"/>
    <w:p>
      <w:pPr>
        <w:spacing w:after="0"/>
        <w:ind w:left="0"/>
        <w:jc w:val="both"/>
      </w:pPr>
      <w:r>
        <w:rPr>
          <w:rFonts w:ascii="Times New Roman"/>
          <w:b w:val="false"/>
          <w:i w:val="false"/>
          <w:color w:val="000000"/>
          <w:sz w:val="28"/>
        </w:rPr>
        <w:t>
      5. Осы Қағидалар Семей қаласының аумағында тіркелген тұлғаларға қолданылады.</w:t>
      </w:r>
    </w:p>
    <w:bookmarkEnd w:id="17"/>
    <w:bookmarkStart w:name="z28" w:id="18"/>
    <w:p>
      <w:pPr>
        <w:spacing w:after="0"/>
        <w:ind w:left="0"/>
        <w:jc w:val="both"/>
      </w:pPr>
      <w:r>
        <w:rPr>
          <w:rFonts w:ascii="Times New Roman"/>
          <w:b w:val="false"/>
          <w:i w:val="false"/>
          <w:color w:val="000000"/>
          <w:sz w:val="28"/>
        </w:rPr>
        <w:t xml:space="preserve">
      6.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w:t>
      </w:r>
      <w:r>
        <w:rPr>
          <w:rFonts w:ascii="Times New Roman"/>
          <w:b w:val="false"/>
          <w:i w:val="false"/>
          <w:color w:val="000000"/>
          <w:sz w:val="28"/>
        </w:rPr>
        <w:t>10-баптың</w:t>
      </w:r>
      <w:r>
        <w:rPr>
          <w:rFonts w:ascii="Times New Roman"/>
          <w:b w:val="false"/>
          <w:i w:val="false"/>
          <w:color w:val="000000"/>
          <w:sz w:val="28"/>
        </w:rPr>
        <w:t xml:space="preserve"> 2) тармақшасында, </w:t>
      </w:r>
      <w:r>
        <w:rPr>
          <w:rFonts w:ascii="Times New Roman"/>
          <w:b w:val="false"/>
          <w:i w:val="false"/>
          <w:color w:val="000000"/>
          <w:sz w:val="28"/>
        </w:rPr>
        <w:t>11-баптың</w:t>
      </w:r>
      <w:r>
        <w:rPr>
          <w:rFonts w:ascii="Times New Roman"/>
          <w:b w:val="false"/>
          <w:i w:val="false"/>
          <w:color w:val="000000"/>
          <w:sz w:val="28"/>
        </w:rPr>
        <w:t xml:space="preserve"> 2) тармақшасында, </w:t>
      </w:r>
      <w:r>
        <w:rPr>
          <w:rFonts w:ascii="Times New Roman"/>
          <w:b w:val="false"/>
          <w:i w:val="false"/>
          <w:color w:val="000000"/>
          <w:sz w:val="28"/>
        </w:rPr>
        <w:t>12-баптың</w:t>
      </w:r>
      <w:r>
        <w:rPr>
          <w:rFonts w:ascii="Times New Roman"/>
          <w:b w:val="false"/>
          <w:i w:val="false"/>
          <w:color w:val="000000"/>
          <w:sz w:val="28"/>
        </w:rPr>
        <w:t xml:space="preserve"> 2) тармақшасында, "Ардагерлер туралы"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17-бабының</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Абай облысы Семей қаласы мәслихатының 20.04.2023 </w:t>
      </w:r>
      <w:r>
        <w:rPr>
          <w:rFonts w:ascii="Times New Roman"/>
          <w:b w:val="false"/>
          <w:i w:val="false"/>
          <w:color w:val="000000"/>
          <w:sz w:val="28"/>
        </w:rPr>
        <w:t>№ 2/15-VIII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9" w:id="19"/>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19"/>
    <w:bookmarkStart w:name="z30" w:id="20"/>
    <w:p>
      <w:pPr>
        <w:spacing w:after="0"/>
        <w:ind w:left="0"/>
        <w:jc w:val="both"/>
      </w:pPr>
      <w:r>
        <w:rPr>
          <w:rFonts w:ascii="Times New Roman"/>
          <w:b w:val="false"/>
          <w:i w:val="false"/>
          <w:color w:val="000000"/>
          <w:sz w:val="28"/>
        </w:rPr>
        <w:t>
      7. Мерекелік күндерге орай көрсетілетін әлеуметтік көмек азаматтардың келесі санаттарына ақшалай төлемдер түрінде бір рет беріледі:</w:t>
      </w:r>
    </w:p>
    <w:bookmarkEnd w:id="20"/>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"Алтын алқа", "Күміс алқа" алқаларымен наградталған немесе одан бұрын "Батыр ана" атағын алған, сондай-ақ I және II дәрежелі "Ана даңқы" ордендерімен наградталған көпбалалы аналарға, көпбалалы отбасыларға – 15 000 (он бес мың) теңге мөлшерінде.</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Ұлы Отан соғысының қатысушыларына,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әскер мен флоттың құрамына кiрген әскери бөлiмдерде, штабтар мен мекемелерде қызмет өткерген әскери қызметшiлер, Ұлы Отан соғысының партизандары мен астыртын жұмыс істеушілерге - 1500000 (бір миллион бес жүз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жұмыс істеушілері, сондай-ақ жұмысшылар мен борышын өтегендерге - 1500000 (бір миллион бес жүз мың)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қызметін өткерген әскери қызметшiлер, сондай-ақ бұрынғы КСР Одағы iшкi iстер және мемлекеттiк қауiпсiздiк органдарының басшысы және қатардағы құрамның адамдарына –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әскер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әскер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(жүз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100 000 (жүз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борышын өтегендерге – 100 000 (жүз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мүгедектікпен қайтыс болған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жұмыс істеушінің,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100 000 (жүз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100 000 (жүз мың) теңге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- 50000 (елу мың) теңге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100 000 (жүз мың)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100 000 (жүз мың) теңге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100 000 (жүз мың)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байланысы бар балаларына – 70 000 (жетпіс мың) теңге мөлшерінде;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әскерінің,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 – 100 000 (жүз мың) теңге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100 000 (жүз мың) теңге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100 000 (жүз мың) теңге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100 000 (жүз мың) теңге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100 000 (жүз мың) теңге мөлшерінде;</w:t>
      </w:r>
    </w:p>
    <w:p>
      <w:pPr>
        <w:spacing w:after="0"/>
        <w:ind w:left="0"/>
        <w:jc w:val="both"/>
      </w:pPr>
      <w:r>
        <w:rPr>
          <w:rFonts w:ascii="Times New Roman"/>
          <w:b w:val="false"/>
          <w:i w:val="false"/>
          <w:color w:val="000000"/>
          <w:sz w:val="28"/>
        </w:rPr>
        <w:t>
      1992 жылғы қыркүйек – 2001 жылғы ақпан айлары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100 000 (жүз мың) теңге мөлшерінде;</w:t>
      </w:r>
    </w:p>
    <w:p>
      <w:pPr>
        <w:spacing w:after="0"/>
        <w:ind w:left="0"/>
        <w:jc w:val="both"/>
      </w:pPr>
      <w:r>
        <w:rPr>
          <w:rFonts w:ascii="Times New Roman"/>
          <w:b w:val="false"/>
          <w:i w:val="false"/>
          <w:color w:val="000000"/>
          <w:sz w:val="28"/>
        </w:rPr>
        <w:t>
      2003 жылғы тамыз – 2008 жылғы қазан айлары аралығындағы кезеңде Ирактағы халықаралық бітімгершілік операцияға бітімгерлер ретінде қатысқан Қазақстан Республикасының әскери қызметшілеріне – 100 000 (жүз мың) теңге мөлшерінде;</w:t>
      </w:r>
    </w:p>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100 000 (жүз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 100 000 (жүз мың) теңге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100 000 (жүз мың) теңге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13 000 (он үш мың) теңге мөлшерінде;</w:t>
      </w:r>
    </w:p>
    <w:p>
      <w:pPr>
        <w:spacing w:after="0"/>
        <w:ind w:left="0"/>
        <w:jc w:val="both"/>
      </w:pPr>
      <w:r>
        <w:rPr>
          <w:rFonts w:ascii="Times New Roman"/>
          <w:b w:val="false"/>
          <w:i w:val="false"/>
          <w:color w:val="000000"/>
          <w:sz w:val="28"/>
        </w:rPr>
        <w:t>
      3) 30 тамыз - Қазақстан Республикасының Конституция күні:</w:t>
      </w:r>
    </w:p>
    <w:p>
      <w:pPr>
        <w:spacing w:after="0"/>
        <w:ind w:left="0"/>
        <w:jc w:val="both"/>
      </w:pPr>
      <w:r>
        <w:rPr>
          <w:rFonts w:ascii="Times New Roman"/>
          <w:b w:val="false"/>
          <w:i w:val="false"/>
          <w:color w:val="000000"/>
          <w:sz w:val="28"/>
        </w:rPr>
        <w:t>
      18 жасқа дейінгі мүгедектігі бар балаларға (мүгедектігі бар балалардың ата-анасының біреуіне немесе өзге де заңды өкілдеріне) және бірінші топтағы мүгедектігі бар адамдарға – 15 000 (он бес мың) теңге мөлшерінде;</w:t>
      </w:r>
    </w:p>
    <w:p>
      <w:pPr>
        <w:spacing w:after="0"/>
        <w:ind w:left="0"/>
        <w:jc w:val="both"/>
      </w:pPr>
      <w:r>
        <w:rPr>
          <w:rFonts w:ascii="Times New Roman"/>
          <w:b w:val="false"/>
          <w:i w:val="false"/>
          <w:color w:val="000000"/>
          <w:sz w:val="28"/>
        </w:rPr>
        <w:t>
      4) 16 желтоқсан - Тәуелсіздік күні:</w:t>
      </w:r>
    </w:p>
    <w:p>
      <w:pPr>
        <w:spacing w:after="0"/>
        <w:ind w:left="0"/>
        <w:jc w:val="both"/>
      </w:pPr>
      <w:r>
        <w:rPr>
          <w:rFonts w:ascii="Times New Roman"/>
          <w:b w:val="false"/>
          <w:i w:val="false"/>
          <w:color w:val="000000"/>
          <w:sz w:val="28"/>
        </w:rPr>
        <w:t xml:space="preserve">
      бұрынғы КСР Одағынан тысқары жерлерде кеңес соттары мен басқа да органдар қуғын-сүргiнге ұшыратқан тұлғаларға - 13 000 (он үш мың) теңге мөлшерінде; </w:t>
      </w:r>
    </w:p>
    <w:p>
      <w:pPr>
        <w:spacing w:after="0"/>
        <w:ind w:left="0"/>
        <w:jc w:val="both"/>
      </w:pPr>
      <w:r>
        <w:rPr>
          <w:rFonts w:ascii="Times New Roman"/>
          <w:b w:val="false"/>
          <w:i w:val="false"/>
          <w:color w:val="000000"/>
          <w:sz w:val="28"/>
        </w:rPr>
        <w:t xml:space="preserve">
      екiншi дүниежүзiлiк соғыс кезiнде (жай адамдар мен әскери қызметшiлердi) тұрақты армия әскери трибуналдарымен сотталған тұлғалар - 13 000 (он үш мың) теңге мөлшерінде; </w:t>
      </w:r>
    </w:p>
    <w:p>
      <w:pPr>
        <w:spacing w:after="0"/>
        <w:ind w:left="0"/>
        <w:jc w:val="both"/>
      </w:pPr>
      <w:r>
        <w:rPr>
          <w:rFonts w:ascii="Times New Roman"/>
          <w:b w:val="false"/>
          <w:i w:val="false"/>
          <w:color w:val="000000"/>
          <w:sz w:val="28"/>
        </w:rPr>
        <w:t xml:space="preserve">
      Қазақстаннан тысқары жерлерде әскери қызмет атқару үшiн шақырылғаннан кейiн қуғын-сүргiнде болған тұлғалар - 13 000 (он үш мың) теңге мөлшерінде; </w:t>
      </w:r>
    </w:p>
    <w:p>
      <w:pPr>
        <w:spacing w:after="0"/>
        <w:ind w:left="0"/>
        <w:jc w:val="both"/>
      </w:pPr>
      <w:r>
        <w:rPr>
          <w:rFonts w:ascii="Times New Roman"/>
          <w:b w:val="false"/>
          <w:i w:val="false"/>
          <w:color w:val="000000"/>
          <w:sz w:val="28"/>
        </w:rPr>
        <w:t xml:space="preserve">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органдардың шешiмдерi бойынша қуғын-сүргiнге ұшыраған тұлғаларға - 13 000 (он үш мың) теңге мөлшерінде; </w:t>
      </w:r>
    </w:p>
    <w:p>
      <w:pPr>
        <w:spacing w:after="0"/>
        <w:ind w:left="0"/>
        <w:jc w:val="both"/>
      </w:pPr>
      <w:r>
        <w:rPr>
          <w:rFonts w:ascii="Times New Roman"/>
          <w:b w:val="false"/>
          <w:i w:val="false"/>
          <w:color w:val="000000"/>
          <w:sz w:val="28"/>
        </w:rPr>
        <w:t xml:space="preserve">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 болған тұлғаларға – 200 000 (екі жүз мың) теңге мөлшерінде; </w:t>
      </w:r>
    </w:p>
    <w:p>
      <w:pPr>
        <w:spacing w:after="0"/>
        <w:ind w:left="0"/>
        <w:jc w:val="both"/>
      </w:pPr>
      <w:r>
        <w:rPr>
          <w:rFonts w:ascii="Times New Roman"/>
          <w:b w:val="false"/>
          <w:i w:val="false"/>
          <w:color w:val="000000"/>
          <w:sz w:val="28"/>
        </w:rPr>
        <w:t xml:space="preserve">
      КСР Одағы мемлекеттiк өкiметтiң жоғары органдарының құжаттары негiзiнде Қазақстанға және Қазақстаннан күштеу арқылы құқыққа қарсы қоныс аударуда болған тұлғаларға - 13 000 (он үш мың) теңге мөлшерінде; </w:t>
      </w:r>
    </w:p>
    <w:bookmarkStart w:name="z72" w:id="21"/>
    <w:p>
      <w:pPr>
        <w:spacing w:after="0"/>
        <w:ind w:left="0"/>
        <w:jc w:val="both"/>
      </w:pPr>
      <w:r>
        <w:rPr>
          <w:rFonts w:ascii="Times New Roman"/>
          <w:b w:val="false"/>
          <w:i w:val="false"/>
          <w:color w:val="000000"/>
          <w:sz w:val="28"/>
        </w:rPr>
        <w:t xml:space="preserve">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 құрбандарының балаларына - 13 000 (он үш мың) теңге мөлшерінде.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Абай облысы Семей қаласы мәслихатының 20.04.2023 </w:t>
      </w:r>
      <w:r>
        <w:rPr>
          <w:rFonts w:ascii="Times New Roman"/>
          <w:b w:val="false"/>
          <w:i w:val="false"/>
          <w:color w:val="000000"/>
          <w:sz w:val="28"/>
        </w:rPr>
        <w:t>№ 2/15-VIII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3" w:id="22"/>
    <w:p>
      <w:pPr>
        <w:spacing w:after="0"/>
        <w:ind w:left="0"/>
        <w:jc w:val="both"/>
      </w:pPr>
      <w:r>
        <w:rPr>
          <w:rFonts w:ascii="Times New Roman"/>
          <w:b w:val="false"/>
          <w:i w:val="false"/>
          <w:color w:val="000000"/>
          <w:sz w:val="28"/>
        </w:rPr>
        <w:t>
      8. Әлеуметтік көмек өмірлік қиын жағдайға тап болған мұқтаж азаматтардың жекелеген санаттарына бір рет және (немесе) мерзімді (ай сайын), көрсетіледі:</w:t>
      </w:r>
    </w:p>
    <w:bookmarkEnd w:id="22"/>
    <w:bookmarkStart w:name="z74" w:id="23"/>
    <w:p>
      <w:pPr>
        <w:spacing w:after="0"/>
        <w:ind w:left="0"/>
        <w:jc w:val="both"/>
      </w:pPr>
      <w:r>
        <w:rPr>
          <w:rFonts w:ascii="Times New Roman"/>
          <w:b w:val="false"/>
          <w:i w:val="false"/>
          <w:color w:val="000000"/>
          <w:sz w:val="28"/>
        </w:rPr>
        <w:t>
      1) өмірлік қиын жағдайда деп танылған тұлғалар (отбасылар) ең төменгі күнкөріс деңгейі мөлшерінің бір еселенген шегінен аспайтын жан басына шаққандағы орташа табысы ескеріле отырып бір рет көрсетіледі, келесі негіздер бойынша:</w:t>
      </w:r>
    </w:p>
    <w:bookmarkEnd w:id="23"/>
    <w:bookmarkStart w:name="z75" w:id="24"/>
    <w:p>
      <w:pPr>
        <w:spacing w:after="0"/>
        <w:ind w:left="0"/>
        <w:jc w:val="both"/>
      </w:pPr>
      <w:r>
        <w:rPr>
          <w:rFonts w:ascii="Times New Roman"/>
          <w:b w:val="false"/>
          <w:i w:val="false"/>
          <w:color w:val="000000"/>
          <w:sz w:val="28"/>
        </w:rPr>
        <w:t>
      жетімдік;</w:t>
      </w:r>
    </w:p>
    <w:bookmarkEnd w:id="24"/>
    <w:bookmarkStart w:name="z76" w:id="25"/>
    <w:p>
      <w:pPr>
        <w:spacing w:after="0"/>
        <w:ind w:left="0"/>
        <w:jc w:val="both"/>
      </w:pPr>
      <w:r>
        <w:rPr>
          <w:rFonts w:ascii="Times New Roman"/>
          <w:b w:val="false"/>
          <w:i w:val="false"/>
          <w:color w:val="000000"/>
          <w:sz w:val="28"/>
        </w:rPr>
        <w:t>
      ата-ана қамқорлығының жоқтығы;</w:t>
      </w:r>
    </w:p>
    <w:bookmarkEnd w:id="25"/>
    <w:bookmarkStart w:name="z77" w:id="26"/>
    <w:p>
      <w:pPr>
        <w:spacing w:after="0"/>
        <w:ind w:left="0"/>
        <w:jc w:val="both"/>
      </w:pPr>
      <w:r>
        <w:rPr>
          <w:rFonts w:ascii="Times New Roman"/>
          <w:b w:val="false"/>
          <w:i w:val="false"/>
          <w:color w:val="000000"/>
          <w:sz w:val="28"/>
        </w:rPr>
        <w:t>
      кәмелет жасқа толмағандар қараусыздығы, соның ішінде девиантты құлықтылар;</w:t>
      </w:r>
    </w:p>
    <w:bookmarkEnd w:id="26"/>
    <w:bookmarkStart w:name="z78" w:id="27"/>
    <w:p>
      <w:pPr>
        <w:spacing w:after="0"/>
        <w:ind w:left="0"/>
        <w:jc w:val="both"/>
      </w:pPr>
      <w:r>
        <w:rPr>
          <w:rFonts w:ascii="Times New Roman"/>
          <w:b w:val="false"/>
          <w:i w:val="false"/>
          <w:color w:val="000000"/>
          <w:sz w:val="28"/>
        </w:rPr>
        <w:t>
      арнаулы білім беру ұйымдарында, ерекше режимде ұстайтын білім беру ұйымдарында жүрген кәмелетке толмағандар;</w:t>
      </w:r>
    </w:p>
    <w:bookmarkEnd w:id="27"/>
    <w:bookmarkStart w:name="z79" w:id="28"/>
    <w:p>
      <w:pPr>
        <w:spacing w:after="0"/>
        <w:ind w:left="0"/>
        <w:jc w:val="both"/>
      </w:pPr>
      <w:r>
        <w:rPr>
          <w:rFonts w:ascii="Times New Roman"/>
          <w:b w:val="false"/>
          <w:i w:val="false"/>
          <w:color w:val="000000"/>
          <w:sz w:val="28"/>
        </w:rPr>
        <w:t>
      туғаннан үш жасқа дейін ертеде пайда болған психо-дене тұрғыдан даму мүмкіншіліктерінің шектеулігі;</w:t>
      </w:r>
    </w:p>
    <w:bookmarkEnd w:id="28"/>
    <w:bookmarkStart w:name="z80" w:id="29"/>
    <w:p>
      <w:pPr>
        <w:spacing w:after="0"/>
        <w:ind w:left="0"/>
        <w:jc w:val="both"/>
      </w:pPr>
      <w:r>
        <w:rPr>
          <w:rFonts w:ascii="Times New Roman"/>
          <w:b w:val="false"/>
          <w:i w:val="false"/>
          <w:color w:val="000000"/>
          <w:sz w:val="28"/>
        </w:rPr>
        <w:t>
      дене және (немесе) ой-сана мүмкіншіліктеріне қарай организм қызметінің тұрақты бұзылуы;</w:t>
      </w:r>
    </w:p>
    <w:bookmarkEnd w:id="29"/>
    <w:bookmarkStart w:name="z81" w:id="30"/>
    <w:p>
      <w:pPr>
        <w:spacing w:after="0"/>
        <w:ind w:left="0"/>
        <w:jc w:val="both"/>
      </w:pPr>
      <w:r>
        <w:rPr>
          <w:rFonts w:ascii="Times New Roman"/>
          <w:b w:val="false"/>
          <w:i w:val="false"/>
          <w:color w:val="000000"/>
          <w:sz w:val="28"/>
        </w:rPr>
        <w:t>
      әлеуметтік мәні бар және айналадағылар үшін қауіп төндіретін аурулар салдарынан тіршілік әрекетін шектеу;</w:t>
      </w:r>
    </w:p>
    <w:bookmarkEnd w:id="30"/>
    <w:bookmarkStart w:name="z82" w:id="31"/>
    <w:p>
      <w:pPr>
        <w:spacing w:after="0"/>
        <w:ind w:left="0"/>
        <w:jc w:val="both"/>
      </w:pPr>
      <w:r>
        <w:rPr>
          <w:rFonts w:ascii="Times New Roman"/>
          <w:b w:val="false"/>
          <w:i w:val="false"/>
          <w:color w:val="000000"/>
          <w:sz w:val="28"/>
        </w:rPr>
        <w:t>
      жасының ұлғаюына байланысты, басынан кешірген ауру және (немесе) мүгедектігі салдарынан өзін-өзі күтуге қабілетсіздік;</w:t>
      </w:r>
    </w:p>
    <w:bookmarkEnd w:id="31"/>
    <w:bookmarkStart w:name="z83" w:id="32"/>
    <w:p>
      <w:pPr>
        <w:spacing w:after="0"/>
        <w:ind w:left="0"/>
        <w:jc w:val="both"/>
      </w:pPr>
      <w:r>
        <w:rPr>
          <w:rFonts w:ascii="Times New Roman"/>
          <w:b w:val="false"/>
          <w:i w:val="false"/>
          <w:color w:val="000000"/>
          <w:sz w:val="28"/>
        </w:rPr>
        <w:t>
      әлеуметтік бейімсіздікке және әлеуметтік дарымауға әкеп соққан қатыгездік көріп өсу;</w:t>
      </w:r>
    </w:p>
    <w:bookmarkEnd w:id="32"/>
    <w:bookmarkStart w:name="z84" w:id="33"/>
    <w:p>
      <w:pPr>
        <w:spacing w:after="0"/>
        <w:ind w:left="0"/>
        <w:jc w:val="both"/>
      </w:pPr>
      <w:r>
        <w:rPr>
          <w:rFonts w:ascii="Times New Roman"/>
          <w:b w:val="false"/>
          <w:i w:val="false"/>
          <w:color w:val="000000"/>
          <w:sz w:val="28"/>
        </w:rPr>
        <w:t>
      баспанасыздық (тұрақты тұратын жері жоқ тұлғалар);</w:t>
      </w:r>
    </w:p>
    <w:bookmarkEnd w:id="33"/>
    <w:bookmarkStart w:name="z85" w:id="34"/>
    <w:p>
      <w:pPr>
        <w:spacing w:after="0"/>
        <w:ind w:left="0"/>
        <w:jc w:val="both"/>
      </w:pPr>
      <w:r>
        <w:rPr>
          <w:rFonts w:ascii="Times New Roman"/>
          <w:b w:val="false"/>
          <w:i w:val="false"/>
          <w:color w:val="000000"/>
          <w:sz w:val="28"/>
        </w:rPr>
        <w:t>
      бас бостандығынан айыру орындарынан босап шығу;</w:t>
      </w:r>
    </w:p>
    <w:bookmarkEnd w:id="34"/>
    <w:bookmarkStart w:name="z86" w:id="35"/>
    <w:p>
      <w:pPr>
        <w:spacing w:after="0"/>
        <w:ind w:left="0"/>
        <w:jc w:val="both"/>
      </w:pPr>
      <w:r>
        <w:rPr>
          <w:rFonts w:ascii="Times New Roman"/>
          <w:b w:val="false"/>
          <w:i w:val="false"/>
          <w:color w:val="000000"/>
          <w:sz w:val="28"/>
        </w:rPr>
        <w:t>
      пробация қызметінің есебінде болуы;</w:t>
      </w:r>
    </w:p>
    <w:bookmarkEnd w:id="35"/>
    <w:bookmarkStart w:name="z87" w:id="36"/>
    <w:p>
      <w:pPr>
        <w:spacing w:after="0"/>
        <w:ind w:left="0"/>
        <w:jc w:val="both"/>
      </w:pPr>
      <w:r>
        <w:rPr>
          <w:rFonts w:ascii="Times New Roman"/>
          <w:b w:val="false"/>
          <w:i w:val="false"/>
          <w:color w:val="000000"/>
          <w:sz w:val="28"/>
        </w:rPr>
        <w:t>
      2) табиғи зілзаланың немесе өрттің салдарынан зиян алған азаматтар (отбасылар), жан басына шаққандағы орташа табысты есепке алмағанда, бір рет көрсетіледі;</w:t>
      </w:r>
    </w:p>
    <w:bookmarkEnd w:id="36"/>
    <w:bookmarkStart w:name="z88" w:id="37"/>
    <w:p>
      <w:pPr>
        <w:spacing w:after="0"/>
        <w:ind w:left="0"/>
        <w:jc w:val="both"/>
      </w:pPr>
      <w:r>
        <w:rPr>
          <w:rFonts w:ascii="Times New Roman"/>
          <w:b w:val="false"/>
          <w:i w:val="false"/>
          <w:color w:val="000000"/>
          <w:sz w:val="28"/>
        </w:rPr>
        <w:t>
      3) өтініш жасаған тоқсанның алдындағы тоқсандағы жан басына шаққандағы орташа табысы ең төменгі күнкөріс деңгейінің бір еселік шамасынан аспайтын адамдарға (отбасыларға) бір рет көрсетіледі;</w:t>
      </w:r>
    </w:p>
    <w:bookmarkEnd w:id="37"/>
    <w:bookmarkStart w:name="z89" w:id="38"/>
    <w:p>
      <w:pPr>
        <w:spacing w:after="0"/>
        <w:ind w:left="0"/>
        <w:jc w:val="both"/>
      </w:pPr>
      <w:r>
        <w:rPr>
          <w:rFonts w:ascii="Times New Roman"/>
          <w:b w:val="false"/>
          <w:i w:val="false"/>
          <w:color w:val="000000"/>
          <w:sz w:val="28"/>
        </w:rPr>
        <w:t>
      4) туберкулез ауруымен амбулаторлық есепте тұрған тұлғаларға - жан басына шаққандағы орташа табысы ең төмен күнкөріс деңгейінің бір еселенген шамасынан аспайтын болса ай сайын 7 айлық есептік көрсеткіш мөлшерінде ұсынылады;</w:t>
      </w:r>
    </w:p>
    <w:bookmarkEnd w:id="38"/>
    <w:bookmarkStart w:name="z90" w:id="39"/>
    <w:p>
      <w:pPr>
        <w:spacing w:after="0"/>
        <w:ind w:left="0"/>
        <w:jc w:val="both"/>
      </w:pPr>
      <w:r>
        <w:rPr>
          <w:rFonts w:ascii="Times New Roman"/>
          <w:b w:val="false"/>
          <w:i w:val="false"/>
          <w:color w:val="000000"/>
          <w:sz w:val="28"/>
        </w:rPr>
        <w:t>
      5) адамның иммун тапшылығы вирусын жұқтырған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екі еселенген мөлшерінде ай сайын тағайындалады.</w:t>
      </w:r>
    </w:p>
    <w:bookmarkEnd w:id="39"/>
    <w:bookmarkStart w:name="z101" w:id="40"/>
    <w:p>
      <w:pPr>
        <w:spacing w:after="0"/>
        <w:ind w:left="0"/>
        <w:jc w:val="both"/>
      </w:pPr>
      <w:r>
        <w:rPr>
          <w:rFonts w:ascii="Times New Roman"/>
          <w:b w:val="false"/>
          <w:i w:val="false"/>
          <w:color w:val="000000"/>
          <w:sz w:val="28"/>
        </w:rPr>
        <w:t>
      6) жасы бойынша зейнеткерлерге жан басына шаққандағы орташа табысты есепке алмағанда жыл сайын санаторий-курорттық жолдама беру арқылы санаторий-курорттық емдеу ұсынылады.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6) тармақшамен толықтырылды – Абай облысы Семей қаласы мәслихатының 20.04.2023 </w:t>
      </w:r>
      <w:r>
        <w:rPr>
          <w:rFonts w:ascii="Times New Roman"/>
          <w:b w:val="false"/>
          <w:i w:val="false"/>
          <w:color w:val="000000"/>
          <w:sz w:val="28"/>
        </w:rPr>
        <w:t>№ 2/15-VIII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1" w:id="41"/>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1"/>
    <w:bookmarkStart w:name="z92" w:id="42"/>
    <w:p>
      <w:pPr>
        <w:spacing w:after="0"/>
        <w:ind w:left="0"/>
        <w:jc w:val="both"/>
      </w:pPr>
      <w:r>
        <w:rPr>
          <w:rFonts w:ascii="Times New Roman"/>
          <w:b w:val="false"/>
          <w:i w:val="false"/>
          <w:color w:val="000000"/>
          <w:sz w:val="28"/>
        </w:rPr>
        <w:t>
      9. Әлеуметтік көмектің шекті мөлшері 100 айлық есептік көрсеткішті құрайды. "Ардагерлер туралы" Қазақстан Республикасының Заңының </w:t>
      </w:r>
      <w:r>
        <w:rPr>
          <w:rFonts w:ascii="Times New Roman"/>
          <w:b w:val="false"/>
          <w:i w:val="false"/>
          <w:color w:val="000000"/>
          <w:sz w:val="28"/>
        </w:rPr>
        <w:t>4 бабында</w:t>
      </w:r>
      <w:r>
        <w:rPr>
          <w:rFonts w:ascii="Times New Roman"/>
          <w:b w:val="false"/>
          <w:i w:val="false"/>
          <w:color w:val="000000"/>
          <w:sz w:val="28"/>
        </w:rPr>
        <w:t> мәртебесі белгіленген Ұлы Отан соғысының ардагерлеріне әлеуметтік көмектің шекті мөлшері 1500000 (бір миллион бес жүз мың) теңгені құрайды.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Абай облысы Семей қаласы мәслихатының 20.04.2023 </w:t>
      </w:r>
      <w:r>
        <w:rPr>
          <w:rFonts w:ascii="Times New Roman"/>
          <w:b w:val="false"/>
          <w:i w:val="false"/>
          <w:color w:val="000000"/>
          <w:sz w:val="28"/>
        </w:rPr>
        <w:t>№ 2/15-VIII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3" w:id="43"/>
    <w:p>
      <w:pPr>
        <w:spacing w:after="0"/>
        <w:ind w:left="0"/>
        <w:jc w:val="both"/>
      </w:pPr>
      <w:r>
        <w:rPr>
          <w:rFonts w:ascii="Times New Roman"/>
          <w:b w:val="false"/>
          <w:i w:val="false"/>
          <w:color w:val="000000"/>
          <w:sz w:val="28"/>
        </w:rPr>
        <w:t xml:space="preserve">
      10.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43"/>
    <w:bookmarkStart w:name="z94" w:id="44"/>
    <w:p>
      <w:pPr>
        <w:spacing w:after="0"/>
        <w:ind w:left="0"/>
        <w:jc w:val="both"/>
      </w:pPr>
      <w:r>
        <w:rPr>
          <w:rFonts w:ascii="Times New Roman"/>
          <w:b w:val="false"/>
          <w:i w:val="false"/>
          <w:color w:val="000000"/>
          <w:sz w:val="28"/>
        </w:rPr>
        <w:t>
      11.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44"/>
    <w:bookmarkStart w:name="z95" w:id="45"/>
    <w:p>
      <w:pPr>
        <w:spacing w:after="0"/>
        <w:ind w:left="0"/>
        <w:jc w:val="both"/>
      </w:pPr>
      <w:r>
        <w:rPr>
          <w:rFonts w:ascii="Times New Roman"/>
          <w:b w:val="false"/>
          <w:i w:val="false"/>
          <w:color w:val="000000"/>
          <w:sz w:val="28"/>
        </w:rPr>
        <w:t xml:space="preserve">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үлгілік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 тізбесін қоса бере отырып, өтініш береді.</w:t>
      </w:r>
    </w:p>
    <w:bookmarkEnd w:id="45"/>
    <w:bookmarkStart w:name="z96" w:id="46"/>
    <w:p>
      <w:pPr>
        <w:spacing w:after="0"/>
        <w:ind w:left="0"/>
        <w:jc w:val="both"/>
      </w:pPr>
      <w:r>
        <w:rPr>
          <w:rFonts w:ascii="Times New Roman"/>
          <w:b w:val="false"/>
          <w:i w:val="false"/>
          <w:color w:val="000000"/>
          <w:sz w:val="28"/>
        </w:rPr>
        <w:t>
      12. Әлеуметтік көмек ұсынуға шығыстарды қаржыландыру қала бюджетінде көзделген ағымдағы қаржы жылына арналған қаражат шегінде жүзеге асырылады.</w:t>
      </w:r>
    </w:p>
    <w:bookmarkEnd w:id="46"/>
    <w:bookmarkStart w:name="z97" w:id="47"/>
    <w:p>
      <w:pPr>
        <w:spacing w:after="0"/>
        <w:ind w:left="0"/>
        <w:jc w:val="both"/>
      </w:pPr>
      <w:r>
        <w:rPr>
          <w:rFonts w:ascii="Times New Roman"/>
          <w:b w:val="false"/>
          <w:i w:val="false"/>
          <w:color w:val="000000"/>
          <w:sz w:val="28"/>
        </w:rPr>
        <w:t>
      13.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47"/>
    <w:bookmarkStart w:name="z98" w:id="48"/>
    <w:p>
      <w:pPr>
        <w:spacing w:after="0"/>
        <w:ind w:left="0"/>
        <w:jc w:val="left"/>
      </w:pPr>
      <w:r>
        <w:rPr>
          <w:rFonts w:ascii="Times New Roman"/>
          <w:b/>
          <w:i w:val="false"/>
          <w:color w:val="000000"/>
        </w:rPr>
        <w:t xml:space="preserve"> 3 тарау. Қорытынды ереже</w:t>
      </w:r>
    </w:p>
    <w:bookmarkEnd w:id="48"/>
    <w:bookmarkStart w:name="z99" w:id="49"/>
    <w:p>
      <w:pPr>
        <w:spacing w:after="0"/>
        <w:ind w:left="0"/>
        <w:jc w:val="both"/>
      </w:pPr>
      <w:r>
        <w:rPr>
          <w:rFonts w:ascii="Times New Roman"/>
          <w:b w:val="false"/>
          <w:i w:val="false"/>
          <w:color w:val="000000"/>
          <w:sz w:val="28"/>
        </w:rPr>
        <w:t>
      14. Әлеуметтiк көмек ұсынудың мониторингiсі және оларға есеп жүргізуді уәкiлеттi орган "Е-Собес" автоматтандырылған ақпараттық жүйесiнiң дерекқорларын пайдалана отырып жүргiзедi.</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