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3dc1" w14:textId="8923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2021-2023 жылдарға арналған бюджеті туралы" Семей қаласы мәслихатының 2020 жылғы 25 желтоқсандағы № 61/437-VI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5 мамырдағы № 9/54-VII шешімі. Шығыс Қазақстан облысының Әділет департаментінде 2021 жылғы 12 мамырда № 8793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"2021-2023 жылдарға арналған облыстық бюджет туралы" Шығыс Қазақстан облыстық мәслихатының 2020 жылғы 14 желтоқсандағы № 44/495-VІ шешіміне өзгерістер енгізу туралы" Шығыс Қазақстан облыстық мәслихатының 2021 жылғы 23 сәуірдегі № 4/24-VIІ (нормативтік құқықтық актілердің мемлекеттік тіркеудің Тізілімінде № 8690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2021-2023 жылдарға арналған бюджеті туралы" Семей қаласы мәслихатының 2020 жылғы 25 желтоқсандағы № 61/437-VI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8100 болып тіркелген, 2021 жылғы 6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"2021-2023 жылдарға арналған қалалық бюджет 1, 2, 3 - 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49 091 378,8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24 199 432,0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96 891,0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3 272 109,0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21 522 946,8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56 860 826,4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-146 039,0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181 043,0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-7 623 408,6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7 623 408,6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9 279 337,0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3 951 454,1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2 295 525,7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Альменева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9/54-VII шешiмге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61/437-VI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027"/>
        <w:gridCol w:w="1027"/>
        <w:gridCol w:w="5679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49 091 378,8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24 199 432,0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13 288 936,0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9 185 436,0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7 599 600,0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7 599 600,0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2 694 913,0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3 272 109,0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2 870 834,0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2 870 834,0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21 522 946,8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21 522 944,3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21 522 944,3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56 860 826,4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897 593,5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524 393,1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493 665,4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416 688,4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356 346,2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170 222,1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127 119,3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124 569,4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5 186 200,7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3 158 386,7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2 800 349,7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778 309,0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607 739,0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119 436,7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329 259,5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495 992,3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96 377,8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19 019 828,1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11 689 358,2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11 492 284,5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9 903 423,7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1 588 860,8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197 073,7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130 976,6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24 167,2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3 350 874,3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1 601 770,1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1 516 496,1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1 749 104,2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1 249 495,6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253 938,6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3 979 595,6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3 979 595,6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158 847,9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737 096,4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3 080 579,3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1 092 369,2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263 208,3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262 208,3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164 097,3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366 136,9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232 766,9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216 345,9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218 399,0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2 353 909,1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2 353 909,1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1 999 356,2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1 999 356,2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123 915,9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123 915,9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42 030,9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4 134 921,9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3 518 143,4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3 518 143,4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1 791 982,5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1 557 848,7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616 778,5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616 778,5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111 140,5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2 741 314,1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162 971,5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2 578 342,6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578 342,6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538 002,5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-7 623 408,6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7 623 408,6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9 279 337,0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