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667c" w14:textId="e7f6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"Орталықтандырылған мемлекеттік сатып алуды бірыңғай ұйымдастырушыны айқындау туралы" Семей қаласы әкімдігінің 2019 жылғы 18 наурыздағы № 450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әкімдігінің 2021 жылғы 28 қыркүйектегі № 2044 қаулысы. Қазақстан Республикасының Әділет министрлігінде 2021 жылғы 30 қыркүйекте № 24585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37- 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"Орталықтандырылған мемлекеттік сатып алуды бірыңғай ұйымдастырушыны айқындау туралы" Семей қаласы әкімдігінің 2019 жылғы 18 наурыздағы № 450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5823 тіркелген)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Семей қаласы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жарияланғанынан кейін осы қаулының Семей қаласы әкімдігінің интернет-ресурсында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Семей қаласы әкімінің орынбасары Дархан Шомпайұлы Жөргекбаевқа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Семей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