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6121" w14:textId="9e26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қаласының 2022-2024 жылдарға арналған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2021 жылғы 24 желтоқсанда № 20/129-VII шешімі. Қазақстан Республикасының Әділет министрлігінде 2021 жылғы 29 желтоқсанда № 26223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2022-2024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57 098 770,8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32 794 771,0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400 125,5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7 243 636,4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16 660 237,9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60 879 969,7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472 551,7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685 222,7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212 671,0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-4 253 750,6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4 253 750,6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7 303 049,0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6 431 352,0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3 382 053,6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Семей қаласының мәслихатының 20.12.2022 </w:t>
      </w:r>
      <w:r>
        <w:rPr>
          <w:rFonts w:ascii="Times New Roman"/>
          <w:b w:val="false"/>
          <w:i w:val="false"/>
          <w:color w:val="000000"/>
          <w:sz w:val="28"/>
        </w:rPr>
        <w:t>№ 37/259-VІI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жергілікті атқарушы органының резерві – 910 728,8 мың теңге сомасында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Абай облысы Семей қаласының мәслихатының 11.08.2022 </w:t>
      </w:r>
      <w:r>
        <w:rPr>
          <w:rFonts w:ascii="Times New Roman"/>
          <w:b w:val="false"/>
          <w:i w:val="false"/>
          <w:color w:val="000000"/>
          <w:sz w:val="28"/>
        </w:rPr>
        <w:t>№ 28/218-VII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әлеуметтік салық және жеке табыс салығы бойынша табысты бөлу нормативтері Шығыс Қазақстан облыстық мәслихатының 2021 жылғы 14 желтоқсандағы № 12/91-VII "2022-2024 жылдарға арналған облыстық бюджет туралы" (нормативтік құқықтық актілерді мемлекеттік тіркеу Тізілімінде № 25825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100 пайыз көлемінде атқарылуға алынсын.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Қала бюджетінде азаматтардың жекелеген санаттарына әлеуметтік көмек ескерілсін.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Қалалық бюджетте ауылдық округтерге берілетін субвенция 571 913,0 мың теңге сомасында ескерілсін,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"Абыралы ауылдық округі әкімінің аппараты" мемлекеттік мекемесі – 30 478,0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"Айнабұлақ ауылдық округі әкімінің аппараты" мемлекеттік мекемесі – 32 516,0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"Алғабас ауылдық округі әкімінің аппараты" мемлекеттік мекемесі – 35 154,0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"Ақбұлақ ауылдық округі әкімінің аппараты" мемлекеттік мекемесі – 34 625,0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"Достық ауылдық округі әкімінің аппараты" мемлекеттік мекемесі – 45 196,0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"Жиенәлі ауылдық округі әкімінің аппараты" мемлекеттік мекемесі – 34 384,0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"Ертіс ауылдық округі әкімінің аппараты" мемлекеттік мекемесі – 35 779,0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"Қараөлең ауылдық округі әкімінің аппараты" мемлекеттік мекемесі – 66 797,0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"Көкентау ауылдық округі әкімінің аппараты" мемлекеттік мекемесі – 49 808,0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"Новобаженово ауылдық округі әкімінің аппараты" мемлекеттік мекемесі – 41 526,0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"Озерки ауылдық округі әкімінің аппараты" мемлекеттік мекемесі – 46 062,0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"Приречный ауылдық округі әкімінің аппараты" мемлекеттік мекемесі – 51 851,0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"Шаған кенті әкімінің аппараты" мемлекеттік мекемесі – 29 988,0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"Шульбинск кенті әкімінің аппараты" мемлекеттік мекемесі – 37 749,0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бюджетте ауыл шаруашылық мақсатындағы жер учаскелерін сатудан түсетін түсімдер көлемі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20/129-VІI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Семей қаласының мәслихатының 20.12.2022 </w:t>
      </w:r>
      <w:r>
        <w:rPr>
          <w:rFonts w:ascii="Times New Roman"/>
          <w:b w:val="false"/>
          <w:i w:val="false"/>
          <w:color w:val="ff0000"/>
          <w:sz w:val="28"/>
        </w:rPr>
        <w:t>№ 37/259-VІI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57 098 770,8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32 794 771,0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19 063 307,0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5 302 539,0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13 760 768,0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9 945 758,0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9 945 758,0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1 949 654,0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400 125,5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тұлғаларға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7 243 636,4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6 793 636,4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6 793 636,4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16 660 237,9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16 653 304,7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16 653 304,7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60 879 969,7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1 695 976,7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279 084,8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6 011 254,9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3 864 672,1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3 679 127,6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1 031 354,1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21 891 396,8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13 074 612,2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12 691 040,4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10 346 607,3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1 749 233,1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5 367 376,9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5 306 010,4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1 198 344,5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1 849 671,1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2 015 214,8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3 449 407,7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3 449 407,7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1 357 643,8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1 551 475,8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503 176,7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153 576,7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318 631,4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318 631,4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9 108 777,8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5 951 131,1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5 951 131,1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154 900,6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2 580 807,9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3 215 422,6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3 157 646,7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3 157 646,7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3 011 921,0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1 407 612,1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1 191 895,6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906 956,5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238 453,2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238 453,2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16 846 275,0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16 846 275,0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16 846 275,0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15 600 698,0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(толық пайдаланылмаған) нысаналы даму трансферттерінің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заемдарын беру үшін "Қазақстанның тұрғын үй құрылыс жинақ банкі" АҚ-на несие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-4 253 750,6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4 253 750,6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7 303 049,0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6 431 352,0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3 382 053,6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20/129-VII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44 598 069,0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33 653 078,0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19 623 445,0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5 757 816,0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13 865 629,0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9 760 546,0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9 760 546,0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2 360 303,0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8 491 547,0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8 024 397,0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8 024 397,0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2 336 641,0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36 573 865,0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2 203 191,0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7 782 056,0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2 264 807,0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3 012 148,0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3 012 148,0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7 343 831,0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14 449 002,0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14 449 002,0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14 449 002,0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13 872 136,0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8 402 720,0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-8 402 720,0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8 402 720,0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20/129-VII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38 690 094,0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35 914 837,0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21 205 069,0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6 333 598,0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14 871 471,0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10 248 573,0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10 248 573,0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3 735 937,0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1 080 347,0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2 122 921,0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2 122 921,0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2 122 921,0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38 643 223,0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2 031 706,0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8 173 080,0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2 293 223,0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3 686 394,0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3 686 394,0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2 718 078,0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9 271 687,0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8 690 699,0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8 690 699,0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2 193 051,0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6 497 648,0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14 452 565,0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14 452 565,0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14 452 565,0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13 872 136,0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қаласының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20/129-VII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бюджетке ауыл шаруашылық мақсатындағы жер учаскелерін сатудан түсетін түсімдер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арналған бюджетке ауыл шаруашылық мақсатындағы жер учаскелерін сатудан түсетін түсімдер көлемі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