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1ce4c" w14:textId="d91ce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 мәслихатының 2021 жылғы 8 қаңтардағы № 63/458-VI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 мәслихатының 2021 жылғы 24 желтоқсанда № 20/146-VII шешімі. Қазақстан Республикасының Әділет министрлігінде 2022 жылғы 5 қаңтарда № 26334 болып тіркелді. Күші жойылды - Абай облысы Семей қаласы мәслихатының 2023 жылғы 4 желтоқсандағы № 14/82-VIII шешімі.</w:t>
      </w:r>
    </w:p>
    <w:p>
      <w:pPr>
        <w:spacing w:after="0"/>
        <w:ind w:left="0"/>
        <w:jc w:val="both"/>
      </w:pPr>
      <w:r>
        <w:rPr>
          <w:rFonts w:ascii="Times New Roman"/>
          <w:b w:val="false"/>
          <w:i w:val="false"/>
          <w:color w:val="ff0000"/>
          <w:sz w:val="28"/>
        </w:rPr>
        <w:t xml:space="preserve">
      Ескерту. Күші жойылды - Абай облысы Семей қаласы мәслихатының 04.12.2023 </w:t>
      </w:r>
      <w:r>
        <w:rPr>
          <w:rFonts w:ascii="Times New Roman"/>
          <w:b w:val="false"/>
          <w:i w:val="false"/>
          <w:color w:val="ff0000"/>
          <w:sz w:val="28"/>
        </w:rPr>
        <w:t>№ 14/82-VIII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Семей қаласының мәслихаты ШЕШІМ ҚАБЫЛДАДЫ:</w:t>
      </w:r>
    </w:p>
    <w:bookmarkStart w:name="z7" w:id="0"/>
    <w:p>
      <w:pPr>
        <w:spacing w:after="0"/>
        <w:ind w:left="0"/>
        <w:jc w:val="both"/>
      </w:pPr>
      <w:r>
        <w:rPr>
          <w:rFonts w:ascii="Times New Roman"/>
          <w:b w:val="false"/>
          <w:i w:val="false"/>
          <w:color w:val="000000"/>
          <w:sz w:val="28"/>
        </w:rPr>
        <w:t xml:space="preserve">
      1. Семей қаласы мәслихатының 2021 жылғы 8 қаңтардағы № 63/458-VI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 8351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8" w:id="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Акжалов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Семей қаласының мәслихаты</w:t>
            </w:r>
            <w:r>
              <w:br/>
            </w:r>
            <w:r>
              <w:rPr>
                <w:rFonts w:ascii="Times New Roman"/>
                <w:b w:val="false"/>
                <w:i w:val="false"/>
                <w:color w:val="000000"/>
                <w:sz w:val="20"/>
              </w:rPr>
              <w:t>2021 жылғы 24 желтоқсандағы</w:t>
            </w:r>
            <w:r>
              <w:br/>
            </w:r>
            <w:r>
              <w:rPr>
                <w:rFonts w:ascii="Times New Roman"/>
                <w:b w:val="false"/>
                <w:i w:val="false"/>
                <w:color w:val="000000"/>
                <w:sz w:val="20"/>
              </w:rPr>
              <w:t>№ 20/146-VII Шешімге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Семей қаласы мәслихатының</w:t>
            </w:r>
            <w:r>
              <w:br/>
            </w:r>
            <w:r>
              <w:rPr>
                <w:rFonts w:ascii="Times New Roman"/>
                <w:b w:val="false"/>
                <w:i w:val="false"/>
                <w:color w:val="000000"/>
                <w:sz w:val="20"/>
              </w:rPr>
              <w:t>2021 жылғы 8 қаңтардағы</w:t>
            </w:r>
            <w:r>
              <w:br/>
            </w:r>
            <w:r>
              <w:rPr>
                <w:rFonts w:ascii="Times New Roman"/>
                <w:b w:val="false"/>
                <w:i w:val="false"/>
                <w:color w:val="000000"/>
                <w:sz w:val="20"/>
              </w:rPr>
              <w:t>№ 63/458-VI шешімімен</w:t>
            </w:r>
            <w:r>
              <w:br/>
            </w:r>
            <w:r>
              <w:rPr>
                <w:rFonts w:ascii="Times New Roman"/>
                <w:b w:val="false"/>
                <w:i w:val="false"/>
                <w:color w:val="000000"/>
                <w:sz w:val="20"/>
              </w:rPr>
              <w:t>бекітілген</w:t>
            </w:r>
          </w:p>
        </w:tc>
      </w:tr>
    </w:tbl>
    <w:bookmarkStart w:name="z3" w:id="2"/>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азаматтарының жекелеген санаттарының тізбесін айқындаудың қағидалары</w:t>
      </w:r>
    </w:p>
    <w:bookmarkEnd w:id="2"/>
    <w:bookmarkStart w:name="z4" w:id="3"/>
    <w:p>
      <w:pPr>
        <w:spacing w:after="0"/>
        <w:ind w:left="0"/>
        <w:jc w:val="left"/>
      </w:pPr>
      <w:r>
        <w:rPr>
          <w:rFonts w:ascii="Times New Roman"/>
          <w:b/>
          <w:i w:val="false"/>
          <w:color w:val="000000"/>
        </w:rPr>
        <w:t xml:space="preserve"> 1 тарау. Жалпы ережелер</w:t>
      </w:r>
    </w:p>
    <w:bookmarkEnd w:id="3"/>
    <w:bookmarkStart w:name="z9" w:id="4"/>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4"/>
    <w:bookmarkStart w:name="z10" w:id="5"/>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5"/>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Шығыс Қазақстан облысы Семей қаласы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Шығыс Қазақстан облысының статистикалық органы есептейтін, мөлшері бойынша ең төмен тұтыну себетінің құнына тең, бір адамға қажетті ең төмен қаржылық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7) уәкілетті орган – "Шығыс Қазақстан облысы Семей қаласының жұмыспен қамту, әлеуметтік бағдарламалар және азаматтық хал актілерін тіркеу бөлімі" мемлекеттік мекемесі;</w:t>
      </w:r>
    </w:p>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ауылдық округ, қала әкімінің шешімдерімен құрылатын комиссия;</w:t>
      </w:r>
    </w:p>
    <w:p>
      <w:pPr>
        <w:spacing w:after="0"/>
        <w:ind w:left="0"/>
        <w:jc w:val="both"/>
      </w:pPr>
      <w:r>
        <w:rPr>
          <w:rFonts w:ascii="Times New Roman"/>
          <w:b w:val="false"/>
          <w:i w:val="false"/>
          <w:color w:val="000000"/>
          <w:sz w:val="28"/>
        </w:rPr>
        <w:t>
      9)ашекті шама – әлеуметтік көмектің бекітілгенең ең жоғары мөлшері.</w:t>
      </w:r>
    </w:p>
    <w:bookmarkStart w:name="z11" w:id="6"/>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өмірлік қиын жағдай туындаған жағдайда, сондай-ақ мереке күндеріне ақшалай түрде көрсетілетін көмек түсініледі.</w:t>
      </w:r>
    </w:p>
    <w:bookmarkEnd w:id="6"/>
    <w:bookmarkStart w:name="z12" w:id="7"/>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7"/>
    <w:bookmarkStart w:name="z13" w:id="8"/>
    <w:p>
      <w:pPr>
        <w:spacing w:after="0"/>
        <w:ind w:left="0"/>
        <w:jc w:val="both"/>
      </w:pPr>
      <w:r>
        <w:rPr>
          <w:rFonts w:ascii="Times New Roman"/>
          <w:b w:val="false"/>
          <w:i w:val="false"/>
          <w:color w:val="000000"/>
          <w:sz w:val="28"/>
        </w:rPr>
        <w:t>
      5. Осы Қағидалар Семей қаласының аумағында тіркелген тұлғаларға қолданылады.</w:t>
      </w:r>
    </w:p>
    <w:bookmarkEnd w:id="8"/>
    <w:bookmarkStart w:name="z14" w:id="9"/>
    <w:p>
      <w:pPr>
        <w:spacing w:after="0"/>
        <w:ind w:left="0"/>
        <w:jc w:val="both"/>
      </w:pPr>
      <w:r>
        <w:rPr>
          <w:rFonts w:ascii="Times New Roman"/>
          <w:b w:val="false"/>
          <w:i w:val="false"/>
          <w:color w:val="000000"/>
          <w:sz w:val="28"/>
        </w:rPr>
        <w:t xml:space="preserve">
      6. "Қазақстан Республикасында мүгедектерді әлеуметтік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w:t>
      </w:r>
      <w:r>
        <w:rPr>
          <w:rFonts w:ascii="Times New Roman"/>
          <w:b w:val="false"/>
          <w:i w:val="false"/>
          <w:color w:val="000000"/>
          <w:sz w:val="28"/>
        </w:rPr>
        <w:t>10 баптың</w:t>
      </w:r>
      <w:r>
        <w:rPr>
          <w:rFonts w:ascii="Times New Roman"/>
          <w:b w:val="false"/>
          <w:i w:val="false"/>
          <w:color w:val="000000"/>
          <w:sz w:val="28"/>
        </w:rPr>
        <w:t xml:space="preserve"> 2) тармақшасында, </w:t>
      </w:r>
      <w:r>
        <w:rPr>
          <w:rFonts w:ascii="Times New Roman"/>
          <w:b w:val="false"/>
          <w:i w:val="false"/>
          <w:color w:val="000000"/>
          <w:sz w:val="28"/>
        </w:rPr>
        <w:t>11 баптың</w:t>
      </w:r>
      <w:r>
        <w:rPr>
          <w:rFonts w:ascii="Times New Roman"/>
          <w:b w:val="false"/>
          <w:i w:val="false"/>
          <w:color w:val="000000"/>
          <w:sz w:val="28"/>
        </w:rPr>
        <w:t xml:space="preserve"> 2) тармақшасында, </w:t>
      </w:r>
      <w:r>
        <w:rPr>
          <w:rFonts w:ascii="Times New Roman"/>
          <w:b w:val="false"/>
          <w:i w:val="false"/>
          <w:color w:val="000000"/>
          <w:sz w:val="28"/>
        </w:rPr>
        <w:t>12 баптың</w:t>
      </w:r>
      <w:r>
        <w:rPr>
          <w:rFonts w:ascii="Times New Roman"/>
          <w:b w:val="false"/>
          <w:i w:val="false"/>
          <w:color w:val="000000"/>
          <w:sz w:val="28"/>
        </w:rPr>
        <w:t xml:space="preserve"> 2) тармақшасында, "Ардагерлер туралы" Қазақстан Республикасы Заңының </w:t>
      </w:r>
      <w:r>
        <w:rPr>
          <w:rFonts w:ascii="Times New Roman"/>
          <w:b w:val="false"/>
          <w:i w:val="false"/>
          <w:color w:val="000000"/>
          <w:sz w:val="28"/>
        </w:rPr>
        <w:t>13 бабының</w:t>
      </w:r>
      <w:r>
        <w:rPr>
          <w:rFonts w:ascii="Times New Roman"/>
          <w:b w:val="false"/>
          <w:i w:val="false"/>
          <w:color w:val="000000"/>
          <w:sz w:val="28"/>
        </w:rPr>
        <w:t xml:space="preserve"> 2) тармақшасында көрсетілген адамдарға, әлеуметтік көмек осы Қағидаларда көзделген тәртіппен көрсетіледі.</w:t>
      </w:r>
    </w:p>
    <w:bookmarkEnd w:id="9"/>
    <w:bookmarkStart w:name="z5" w:id="10"/>
    <w:p>
      <w:pPr>
        <w:spacing w:after="0"/>
        <w:ind w:left="0"/>
        <w:jc w:val="left"/>
      </w:pPr>
      <w:r>
        <w:rPr>
          <w:rFonts w:ascii="Times New Roman"/>
          <w:b/>
          <w:i w:val="false"/>
          <w:color w:val="000000"/>
        </w:rPr>
        <w:t xml:space="preserve"> 2 тарау. Әлеуметтік көмек көрсетудің, мұқтаж алушылардың жекелеген санаттарының тізбесін айқындау және әлеуметтік көмектің мөлшерлерін белгілеу тәртібі</w:t>
      </w:r>
    </w:p>
    <w:bookmarkEnd w:id="10"/>
    <w:bookmarkStart w:name="z15" w:id="11"/>
    <w:p>
      <w:pPr>
        <w:spacing w:after="0"/>
        <w:ind w:left="0"/>
        <w:jc w:val="both"/>
      </w:pPr>
      <w:r>
        <w:rPr>
          <w:rFonts w:ascii="Times New Roman"/>
          <w:b w:val="false"/>
          <w:i w:val="false"/>
          <w:color w:val="000000"/>
          <w:sz w:val="28"/>
        </w:rPr>
        <w:t>
      7. Мерекелік күндерге әлеуметтік көмек азаматтардың келесі санаттарына ақшалай төлемдер түрінде бір рет көрсетіледі:</w:t>
      </w:r>
    </w:p>
    <w:bookmarkEnd w:id="11"/>
    <w:p>
      <w:pPr>
        <w:spacing w:after="0"/>
        <w:ind w:left="0"/>
        <w:jc w:val="both"/>
      </w:pPr>
      <w:r>
        <w:rPr>
          <w:rFonts w:ascii="Times New Roman"/>
          <w:b w:val="false"/>
          <w:i w:val="false"/>
          <w:color w:val="000000"/>
          <w:sz w:val="28"/>
        </w:rPr>
        <w:t>
      1) Халықаралық әйелдер күні - 8 наурыз:</w:t>
      </w:r>
    </w:p>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 – 15 000 (он бес мың) теңге мөлшерінде.</w:t>
      </w:r>
    </w:p>
    <w:p>
      <w:pPr>
        <w:spacing w:after="0"/>
        <w:ind w:left="0"/>
        <w:jc w:val="both"/>
      </w:pPr>
      <w:r>
        <w:rPr>
          <w:rFonts w:ascii="Times New Roman"/>
          <w:b w:val="false"/>
          <w:i w:val="false"/>
          <w:color w:val="000000"/>
          <w:sz w:val="28"/>
        </w:rPr>
        <w:t>
      2) Жеңіс күні - 9 Мамыр:</w:t>
      </w:r>
    </w:p>
    <w:p>
      <w:pPr>
        <w:spacing w:after="0"/>
        <w:ind w:left="0"/>
        <w:jc w:val="both"/>
      </w:pPr>
      <w:r>
        <w:rPr>
          <w:rFonts w:ascii="Times New Roman"/>
          <w:b w:val="false"/>
          <w:i w:val="false"/>
          <w:color w:val="000000"/>
          <w:sz w:val="28"/>
        </w:rPr>
        <w:t>
       Ұлы Отан соғысының қатысушылары мен мүгедектеріне - 1000000 (бір миллион) теңге мөлшерінде;</w:t>
      </w:r>
    </w:p>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Кеңестік Социалистік Республикалар Одағы iшкi iстер және мемлекеттiк қауiпсiздiк органдарының басшы және қатардағы құрамының адамдарына – 100 000 (жүз мың) теңге мөлшерінде;</w:t>
      </w:r>
    </w:p>
    <w:p>
      <w:pPr>
        <w:spacing w:after="0"/>
        <w:ind w:left="0"/>
        <w:jc w:val="both"/>
      </w:pPr>
      <w:r>
        <w:rPr>
          <w:rFonts w:ascii="Times New Roman"/>
          <w:b w:val="false"/>
          <w:i w:val="false"/>
          <w:color w:val="000000"/>
          <w:sz w:val="28"/>
        </w:rPr>
        <w:t>
       Ұлы Отан соғысы кезінде майдандағы армия құрамына кірген әскери бөлімдерде, штабтарда, мекемелерде штаттық лауазымдар атқарған не сол кезеңдерде майдандағы армия бөлімдерінің әскери қызметшілеріне қалалардың қорғанысына қатысқаны үшін белгіленген жеңілдікті шарттарымен зейнетақы тағайындау үшін 1998 жылғы 1 қаңтарға дейін еңбек сіңірген жылдарына есептеліп жазылған, сол қалаларда болған Кеңес Армиясының, Әскери-Теңіз Флотының, бұрынғы Кеңестік Социалистік Республикалар Одағының ішкі істер және мемлекеттік қауіпсіздік әскерлері мен органдарының ерікті жалдамалы құрамының адамдарына – 100 000 (жүз мың) теңге мөлшерінде;</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(жүз мың) теңге мөлшерінде;</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 мөлшерінде;</w:t>
      </w:r>
    </w:p>
    <w:p>
      <w:pPr>
        <w:spacing w:after="0"/>
        <w:ind w:left="0"/>
        <w:jc w:val="both"/>
      </w:pPr>
      <w:r>
        <w:rPr>
          <w:rFonts w:ascii="Times New Roman"/>
          <w:b w:val="false"/>
          <w:i w:val="false"/>
          <w:color w:val="000000"/>
          <w:sz w:val="28"/>
        </w:rPr>
        <w:t>
      бұрынғы Кеңестік Социалистік Республикалар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100 000 (жүз мың) теңге мөлшерінде;</w:t>
      </w:r>
    </w:p>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наградталған азаматтарға – 100 000 (жүз мың) теңге мөлшерінде;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концлагерлердегі, геттолардағы және басқа да мәжбүрлеп ұстау орындарындағы кәмелетке толмаған тұтқындарға – 100 000 (жүз мың) теңге мөлшерінде;</w:t>
      </w:r>
    </w:p>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тікелей қатысқан адамдарға – 100 000 (жүз мың) теңге мөлшерінде;</w:t>
      </w:r>
    </w:p>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құрамының адамдарына – 100 000 (жүз мың) теңге мөлшерінде;</w:t>
      </w:r>
    </w:p>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 болған тиiстi санаттардағы жұмысшылар мен қызметкерлер – 100 000 (жүз мың) теңге мөлшерінде;</w:t>
      </w:r>
    </w:p>
    <w:p>
      <w:pPr>
        <w:spacing w:after="0"/>
        <w:ind w:left="0"/>
        <w:jc w:val="both"/>
      </w:pPr>
      <w:r>
        <w:rPr>
          <w:rFonts w:ascii="Times New Roman"/>
          <w:b w:val="false"/>
          <w:i w:val="false"/>
          <w:color w:val="000000"/>
          <w:sz w:val="28"/>
        </w:rPr>
        <w:t>
      Ұлы Отан соғысының қайтыс болған мүгедегінің немесе жеңілдіктер бойынша Ұлы Отан соғысының мүгедектеріне теңестірілген адамның екінші рет некеге тұрмаған жұбайы (зайыбына), сондай-ақ жалпы ауруға шалдығу, жұмыста мертігу және басқа да себептер (құқыққа қайшы келетіндерді қоспағанда) салдарынан мүгедек деп танылған, Ұлы Отан соғысының қайтыс болған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жұбайы (зайыбы) – 100 000 (жүз мың) теңге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әскері қызметі үшін бұрынғы Кеңестік Социалистік Республикалар Одағының ордендерімен және медальдарымен наградталған адамдарға – 100 000 (жүз мың) теңге мөлшерінде;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Кеңестік Социалистік Республикалар Одағының ордендерiмен және медальдарымен наградталмаған адамдарға – 42500 (қырық екі мың бес жүз) теңге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100 000 (жүз мың) теңге мөлшерінде;</w:t>
      </w:r>
    </w:p>
    <w:p>
      <w:pPr>
        <w:spacing w:after="0"/>
        <w:ind w:left="0"/>
        <w:jc w:val="both"/>
      </w:pPr>
      <w:r>
        <w:rPr>
          <w:rFonts w:ascii="Times New Roman"/>
          <w:b w:val="false"/>
          <w:i w:val="false"/>
          <w:color w:val="000000"/>
          <w:sz w:val="28"/>
        </w:rPr>
        <w:t>
      1988 – 1989 жылдары Чернобыль атом электр станциясындағы апаттың зардаптарын жоюға қатысушылар, қоныс аудару күні құрсақта болған балаларды қоса алғанда, оқшаулау және көшіру аймақтарынан Қазақстан Республикасына эвакуацияланған (өз еркімен кеткен) адамдарға – 100 000 (жүз мың) теңге мөлшерінде;</w:t>
      </w:r>
    </w:p>
    <w:p>
      <w:pPr>
        <w:spacing w:after="0"/>
        <w:ind w:left="0"/>
        <w:jc w:val="both"/>
      </w:pPr>
      <w:r>
        <w:rPr>
          <w:rFonts w:ascii="Times New Roman"/>
          <w:b w:val="false"/>
          <w:i w:val="false"/>
          <w:color w:val="000000"/>
          <w:sz w:val="28"/>
        </w:rPr>
        <w:t>
      Чернобыль атом электр станциясындағы апаттың, азаматтық немесе әскери мақсаттағы объектілердегі басқа да радиациялық апаттар мен авариялардың, ядролық сынақтардың салдарынан мүгедек болған адамдарға және ата-анасының бірінің радиациялық сәуле алуы себебінен генетикалық жағынан мүгедек болып қалған олардың балаларына – 70 000 (жетпіс мың) теңге мөлшерінде;</w:t>
      </w:r>
    </w:p>
    <w:p>
      <w:pPr>
        <w:spacing w:after="0"/>
        <w:ind w:left="0"/>
        <w:jc w:val="both"/>
      </w:pPr>
      <w:r>
        <w:rPr>
          <w:rFonts w:ascii="Times New Roman"/>
          <w:b w:val="false"/>
          <w:i w:val="false"/>
          <w:color w:val="000000"/>
          <w:sz w:val="28"/>
        </w:rPr>
        <w:t>
      бұрынғы Кеңестік Социалистік Республикалар Одағы үкiметтік органдарының шешiмдерiне сәйкес басқа мемлекеттер аумағындағы ұрыс қимылдарына қатысқан Кеңес Армиясының, Әскери-Теңiз Флотының, Мемлекеттiк қауiпсiздiк комитетiнiң әскери қызметшiлерiне, бұрынғы Кеңестік Социалистік Республикалар Одағы Iшкi iстер министрлiгiнiң басшы және қатардағы құрамының адамдарына (әскери мамандар мен кеңесшiлердi қоса алғанда) – 100 000 (жүз мың) теңге мөлшерінде;</w:t>
      </w:r>
    </w:p>
    <w:p>
      <w:pPr>
        <w:spacing w:after="0"/>
        <w:ind w:left="0"/>
        <w:jc w:val="both"/>
      </w:pPr>
      <w:r>
        <w:rPr>
          <w:rFonts w:ascii="Times New Roman"/>
          <w:b w:val="false"/>
          <w:i w:val="false"/>
          <w:color w:val="000000"/>
          <w:sz w:val="28"/>
        </w:rPr>
        <w:t>
      оқу-жаттығу жиындарына шақырылып және ұрыс қимылдары жүрiп жатқан кезде Ауғанстанға жiберiлген әскери мiндеттiлерге – 100 000 (жүз мың) теңге мөлшерінде;</w:t>
      </w:r>
    </w:p>
    <w:p>
      <w:pPr>
        <w:spacing w:after="0"/>
        <w:ind w:left="0"/>
        <w:jc w:val="both"/>
      </w:pPr>
      <w:r>
        <w:rPr>
          <w:rFonts w:ascii="Times New Roman"/>
          <w:b w:val="false"/>
          <w:i w:val="false"/>
          <w:color w:val="000000"/>
          <w:sz w:val="28"/>
        </w:rPr>
        <w:t>
      ұрыс қимылдары жүрiп жатқан кезеңде осы елге жүк жеткiзу үшiн Ауғанстанға жiберiлген автомобиль батальондарының әскери қызметшiлерiне – 100 000 (жүз мың) теңге мөлшерінде;</w:t>
      </w:r>
    </w:p>
    <w:p>
      <w:pPr>
        <w:spacing w:after="0"/>
        <w:ind w:left="0"/>
        <w:jc w:val="both"/>
      </w:pPr>
      <w:r>
        <w:rPr>
          <w:rFonts w:ascii="Times New Roman"/>
          <w:b w:val="false"/>
          <w:i w:val="false"/>
          <w:color w:val="000000"/>
          <w:sz w:val="28"/>
        </w:rPr>
        <w:t>
      бұрынғы Кеңестік Социалистік Республикалар Одағының аумағынан Ауғанстанға жауынгерлiк тапсырмаларды орындау үшін ұшулар жасаған ұшу құрамының әскери қызметшiлерiне – 100 000 (жүз мың) теңге мөлшерінде;</w:t>
      </w:r>
    </w:p>
    <w:p>
      <w:pPr>
        <w:spacing w:after="0"/>
        <w:ind w:left="0"/>
        <w:jc w:val="both"/>
      </w:pPr>
      <w:r>
        <w:rPr>
          <w:rFonts w:ascii="Times New Roman"/>
          <w:b w:val="false"/>
          <w:i w:val="false"/>
          <w:color w:val="000000"/>
          <w:sz w:val="28"/>
        </w:rPr>
        <w:t>
      Ауғанстандағы кеңес әскери құрамына қызмет көрсеткен жараланған, контузия алған немесе зақымданған не ұрыс қимылдарын қамтамасыз етуге қатысқаны үшін бұрынғы Кеңестік Социалистік Республикалар Одағының ордендерімен және медальдарымен наградталған жұмысшылар мен қызметшілерге – 100 000 (жүз мың) теңге мөлшерінде;</w:t>
      </w:r>
    </w:p>
    <w:p>
      <w:pPr>
        <w:spacing w:after="0"/>
        <w:ind w:left="0"/>
        <w:jc w:val="both"/>
      </w:pPr>
      <w:r>
        <w:rPr>
          <w:rFonts w:ascii="Times New Roman"/>
          <w:b w:val="false"/>
          <w:i w:val="false"/>
          <w:color w:val="000000"/>
          <w:sz w:val="28"/>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міндеттерді орындаған Қазақстан Республикасының әскери қызметшілеріне – 100 000 (жүз мың) теңге мөлшерінде;</w:t>
      </w:r>
    </w:p>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қызметшілеріне – 100 000 (жүз мың) теңге мөлшерінде;</w:t>
      </w:r>
    </w:p>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қызметшілерге сондай-ақ бұрынғы Кеңестік Социалистік Республикалар Одағы ішкі істер және мемлекеттік қауіпсіздік органдарының басшы және қатардағы құрамының адамдарына – 100 000 (жүз мың) теңге мөлшерінде;</w:t>
      </w:r>
    </w:p>
    <w:p>
      <w:pPr>
        <w:spacing w:after="0"/>
        <w:ind w:left="0"/>
        <w:jc w:val="both"/>
      </w:pPr>
      <w:r>
        <w:rPr>
          <w:rFonts w:ascii="Times New Roman"/>
          <w:b w:val="false"/>
          <w:i w:val="false"/>
          <w:color w:val="000000"/>
          <w:sz w:val="28"/>
        </w:rPr>
        <w:t>
      бұрынғы Кеңестік Социалистік Республикалар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қызметшiлерге – 100 000 (жүз мың) теңге мөлшерінде;</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100 000 (жүз мың) теңге мөлшерінде;</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 – 13 000 (он үш мың) теңге мөлшерінде;</w:t>
      </w:r>
    </w:p>
    <w:p>
      <w:pPr>
        <w:spacing w:after="0"/>
        <w:ind w:left="0"/>
        <w:jc w:val="both"/>
      </w:pPr>
      <w:r>
        <w:rPr>
          <w:rFonts w:ascii="Times New Roman"/>
          <w:b w:val="false"/>
          <w:i w:val="false"/>
          <w:color w:val="000000"/>
          <w:sz w:val="28"/>
        </w:rPr>
        <w:t>
      3) Қазақстан Республикасының Конституция күні – 30 тамыз:</w:t>
      </w:r>
    </w:p>
    <w:p>
      <w:pPr>
        <w:spacing w:after="0"/>
        <w:ind w:left="0"/>
        <w:jc w:val="both"/>
      </w:pPr>
      <w:r>
        <w:rPr>
          <w:rFonts w:ascii="Times New Roman"/>
          <w:b w:val="false"/>
          <w:i w:val="false"/>
          <w:color w:val="000000"/>
          <w:sz w:val="28"/>
        </w:rPr>
        <w:t>
      18 жасқа дейінгі мүгедек балаларға (мүгедек балалардың ата-анасының біреуіне немесе өзге де заңды өкілдеріне) – 15 000 (он бес мың) теңге мөлшерінде;</w:t>
      </w:r>
    </w:p>
    <w:p>
      <w:pPr>
        <w:spacing w:after="0"/>
        <w:ind w:left="0"/>
        <w:jc w:val="both"/>
      </w:pPr>
      <w:r>
        <w:rPr>
          <w:rFonts w:ascii="Times New Roman"/>
          <w:b w:val="false"/>
          <w:i w:val="false"/>
          <w:color w:val="000000"/>
          <w:sz w:val="28"/>
        </w:rPr>
        <w:t>
      4) Тәуелсіздік күні – 16 желтоқсан:</w:t>
      </w:r>
    </w:p>
    <w:p>
      <w:pPr>
        <w:spacing w:after="0"/>
        <w:ind w:left="0"/>
        <w:jc w:val="both"/>
      </w:pPr>
      <w:r>
        <w:rPr>
          <w:rFonts w:ascii="Times New Roman"/>
          <w:b w:val="false"/>
          <w:i w:val="false"/>
          <w:color w:val="000000"/>
          <w:sz w:val="28"/>
        </w:rPr>
        <w:t xml:space="preserve">
      бұрынғы КСР Одағынан тысқары жерлерде қуғын-сүргiндердi кеңес соттары мен басқа да органдардың қолдануында болған тұлғалар - 13 000 (он үш мың) теңге мөлшерінде; </w:t>
      </w:r>
    </w:p>
    <w:p>
      <w:pPr>
        <w:spacing w:after="0"/>
        <w:ind w:left="0"/>
        <w:jc w:val="both"/>
      </w:pPr>
      <w:r>
        <w:rPr>
          <w:rFonts w:ascii="Times New Roman"/>
          <w:b w:val="false"/>
          <w:i w:val="false"/>
          <w:color w:val="000000"/>
          <w:sz w:val="28"/>
        </w:rPr>
        <w:t xml:space="preserve">
      екiншi дүниежүзiлiк соғыс кезiнде (жай адамдар мен әскери қызметшiлердi) тұрақты армия әскери трибуналдарымен сотталған тұлғалар - 13 000 (он үш мың) теңге мөлшерінде; </w:t>
      </w:r>
    </w:p>
    <w:p>
      <w:pPr>
        <w:spacing w:after="0"/>
        <w:ind w:left="0"/>
        <w:jc w:val="both"/>
      </w:pPr>
      <w:r>
        <w:rPr>
          <w:rFonts w:ascii="Times New Roman"/>
          <w:b w:val="false"/>
          <w:i w:val="false"/>
          <w:color w:val="000000"/>
          <w:sz w:val="28"/>
        </w:rPr>
        <w:t xml:space="preserve">
       Қазақстаннан тысқары жерлерде әскери қызмет атқару үшiн шақырылғаннан кейiн қуғын-сүргiндерде болған тұлғалар - 13 000 (он үш мың) теңге мөлшерінде; </w:t>
      </w:r>
    </w:p>
    <w:p>
      <w:pPr>
        <w:spacing w:after="0"/>
        <w:ind w:left="0"/>
        <w:jc w:val="both"/>
      </w:pPr>
      <w:r>
        <w:rPr>
          <w:rFonts w:ascii="Times New Roman"/>
          <w:b w:val="false"/>
          <w:i w:val="false"/>
          <w:color w:val="000000"/>
          <w:sz w:val="28"/>
        </w:rPr>
        <w:t xml:space="preserve">
      қуғын-сүргiндердi орталық одақтық органдар: КСРО Жоғарғы Соты мен оның сот алқаларының, СКРО Айрықша бас саяси Басқарма алқасының, КСРО Iшкi iстер халық комиссариаты - Мемлекет Қауiпсiздiгi министрлiгi - Iшкi iстер министрлiгi жанындағы айрықша кеңестiң, КСРО Прокуратурасы мен КСРО iшкi iстер халық комиссариатының Тергеу Iстерi жөнiндегi комиссиясының және басқа органдар шешiмдерi бойынша болған тұлғалар - 13 000 (он үш мың) теңге мөлшерінде; </w:t>
      </w:r>
    </w:p>
    <w:p>
      <w:pPr>
        <w:spacing w:after="0"/>
        <w:ind w:left="0"/>
        <w:jc w:val="both"/>
      </w:pPr>
      <w:r>
        <w:rPr>
          <w:rFonts w:ascii="Times New Roman"/>
          <w:b w:val="false"/>
          <w:i w:val="false"/>
          <w:color w:val="000000"/>
          <w:sz w:val="28"/>
        </w:rPr>
        <w:t xml:space="preserve">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қуғын-сүргіндерде болған тұлғалар – 100 000 (жүз мың) теңге мөлшерінде; </w:t>
      </w:r>
    </w:p>
    <w:p>
      <w:pPr>
        <w:spacing w:after="0"/>
        <w:ind w:left="0"/>
        <w:jc w:val="both"/>
      </w:pPr>
      <w:r>
        <w:rPr>
          <w:rFonts w:ascii="Times New Roman"/>
          <w:b w:val="false"/>
          <w:i w:val="false"/>
          <w:color w:val="000000"/>
          <w:sz w:val="28"/>
        </w:rPr>
        <w:t xml:space="preserve">
      КСР Одағы мемлекеттiк өкiметтiң жоғары органдарының құжаттары негiзiнде Қазақстанға және Қазақстаннан күштеу арқылы құқыққа қарсы қоныс аударуда болған тұлғалар - 13 000 (он үш мың) теңге мөлшерінде; </w:t>
      </w:r>
    </w:p>
    <w:p>
      <w:pPr>
        <w:spacing w:after="0"/>
        <w:ind w:left="0"/>
        <w:jc w:val="both"/>
      </w:pPr>
      <w:r>
        <w:rPr>
          <w:rFonts w:ascii="Times New Roman"/>
          <w:b w:val="false"/>
          <w:i w:val="false"/>
          <w:color w:val="000000"/>
          <w:sz w:val="28"/>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 - 13 000 (он үш мың) теңге мөлшерінде.</w:t>
      </w:r>
    </w:p>
    <w:bookmarkStart w:name="z16" w:id="12"/>
    <w:p>
      <w:pPr>
        <w:spacing w:after="0"/>
        <w:ind w:left="0"/>
        <w:jc w:val="both"/>
      </w:pPr>
      <w:r>
        <w:rPr>
          <w:rFonts w:ascii="Times New Roman"/>
          <w:b w:val="false"/>
          <w:i w:val="false"/>
          <w:color w:val="000000"/>
          <w:sz w:val="28"/>
        </w:rPr>
        <w:t>
      8. Әлеуметтік көмек өмірлік қиын жағдайға тап болған мұқтаж азаматтардың жекелеген санаттарына бір рет және (немесе) мерзімді (ай сайын), көрсетіледі:</w:t>
      </w:r>
    </w:p>
    <w:bookmarkEnd w:id="12"/>
    <w:p>
      <w:pPr>
        <w:spacing w:after="0"/>
        <w:ind w:left="0"/>
        <w:jc w:val="both"/>
      </w:pPr>
      <w:r>
        <w:rPr>
          <w:rFonts w:ascii="Times New Roman"/>
          <w:b w:val="false"/>
          <w:i w:val="false"/>
          <w:color w:val="000000"/>
          <w:sz w:val="28"/>
        </w:rPr>
        <w:t>
      1) өмірлік қиын жағдайда деп танылған тұлғалар (отбасылар) ең төменгі күнкөріс деңгейі мөлшерінің бір еселенген шегінен аспайтын жан басына шаққандағы орташа табысы ескеріле отырып бір рет көрсетіледі, келесі негіздер бойынша:</w:t>
      </w:r>
    </w:p>
    <w:p>
      <w:pPr>
        <w:spacing w:after="0"/>
        <w:ind w:left="0"/>
        <w:jc w:val="both"/>
      </w:pPr>
      <w:r>
        <w:rPr>
          <w:rFonts w:ascii="Times New Roman"/>
          <w:b w:val="false"/>
          <w:i w:val="false"/>
          <w:color w:val="000000"/>
          <w:sz w:val="28"/>
        </w:rPr>
        <w:t>
      жетімдік;</w:t>
      </w:r>
    </w:p>
    <w:p>
      <w:pPr>
        <w:spacing w:after="0"/>
        <w:ind w:left="0"/>
        <w:jc w:val="both"/>
      </w:pPr>
      <w:r>
        <w:rPr>
          <w:rFonts w:ascii="Times New Roman"/>
          <w:b w:val="false"/>
          <w:i w:val="false"/>
          <w:color w:val="000000"/>
          <w:sz w:val="28"/>
        </w:rPr>
        <w:t>
      ата-ана қамқорлығының жоқтығы;</w:t>
      </w:r>
    </w:p>
    <w:p>
      <w:pPr>
        <w:spacing w:after="0"/>
        <w:ind w:left="0"/>
        <w:jc w:val="both"/>
      </w:pPr>
      <w:r>
        <w:rPr>
          <w:rFonts w:ascii="Times New Roman"/>
          <w:b w:val="false"/>
          <w:i w:val="false"/>
          <w:color w:val="000000"/>
          <w:sz w:val="28"/>
        </w:rPr>
        <w:t>
      кәмелет жасқа толмағандар қараусыздығы, соның ішінде девиантты құлықтылар;</w:t>
      </w:r>
    </w:p>
    <w:p>
      <w:pPr>
        <w:spacing w:after="0"/>
        <w:ind w:left="0"/>
        <w:jc w:val="both"/>
      </w:pPr>
      <w:r>
        <w:rPr>
          <w:rFonts w:ascii="Times New Roman"/>
          <w:b w:val="false"/>
          <w:i w:val="false"/>
          <w:color w:val="000000"/>
          <w:sz w:val="28"/>
        </w:rPr>
        <w:t>
      арнаулы білім беру ұйымдарында, ерекше режимде ұстайтын білім беру ұйымдарында жүрген кәмелетке толмағандар;</w:t>
      </w:r>
    </w:p>
    <w:p>
      <w:pPr>
        <w:spacing w:after="0"/>
        <w:ind w:left="0"/>
        <w:jc w:val="both"/>
      </w:pPr>
      <w:r>
        <w:rPr>
          <w:rFonts w:ascii="Times New Roman"/>
          <w:b w:val="false"/>
          <w:i w:val="false"/>
          <w:color w:val="000000"/>
          <w:sz w:val="28"/>
        </w:rPr>
        <w:t>
      туғаннан үш жасқа дейін ертеде пайда болған психо-дене тұрғыдан даму мүмкіншіліктерінің шектеулігі;</w:t>
      </w:r>
    </w:p>
    <w:p>
      <w:pPr>
        <w:spacing w:after="0"/>
        <w:ind w:left="0"/>
        <w:jc w:val="both"/>
      </w:pPr>
      <w:r>
        <w:rPr>
          <w:rFonts w:ascii="Times New Roman"/>
          <w:b w:val="false"/>
          <w:i w:val="false"/>
          <w:color w:val="000000"/>
          <w:sz w:val="28"/>
        </w:rPr>
        <w:t>
      дене және (немесе) ой-сана мүмкіншіліктеріне қарай организм қызметінің тұрақты бұзылуы;</w:t>
      </w:r>
    </w:p>
    <w:p>
      <w:pPr>
        <w:spacing w:after="0"/>
        <w:ind w:left="0"/>
        <w:jc w:val="both"/>
      </w:pPr>
      <w:r>
        <w:rPr>
          <w:rFonts w:ascii="Times New Roman"/>
          <w:b w:val="false"/>
          <w:i w:val="false"/>
          <w:color w:val="000000"/>
          <w:sz w:val="28"/>
        </w:rPr>
        <w:t>
      әлеуметтік мәні бар және айналадағылар үшін қауіп төндіретін аурулар салдарынан тіршілік әрекетін шектеу;</w:t>
      </w:r>
    </w:p>
    <w:p>
      <w:pPr>
        <w:spacing w:after="0"/>
        <w:ind w:left="0"/>
        <w:jc w:val="both"/>
      </w:pPr>
      <w:r>
        <w:rPr>
          <w:rFonts w:ascii="Times New Roman"/>
          <w:b w:val="false"/>
          <w:i w:val="false"/>
          <w:color w:val="000000"/>
          <w:sz w:val="28"/>
        </w:rPr>
        <w:t>
      жасының ұлғаюына байланысты, басынан кешірген ауру және (немесе) мүгедектік салдарынан өзін-өзі күтуге қабілетсіздік;</w:t>
      </w:r>
    </w:p>
    <w:p>
      <w:pPr>
        <w:spacing w:after="0"/>
        <w:ind w:left="0"/>
        <w:jc w:val="both"/>
      </w:pPr>
      <w:r>
        <w:rPr>
          <w:rFonts w:ascii="Times New Roman"/>
          <w:b w:val="false"/>
          <w:i w:val="false"/>
          <w:color w:val="000000"/>
          <w:sz w:val="28"/>
        </w:rPr>
        <w:t>
      әлеуметтік бейімсіздікке және әлеуметтік дарымауға әкеп соққан қатыгездік көріп өсу;</w:t>
      </w:r>
    </w:p>
    <w:p>
      <w:pPr>
        <w:spacing w:after="0"/>
        <w:ind w:left="0"/>
        <w:jc w:val="both"/>
      </w:pPr>
      <w:r>
        <w:rPr>
          <w:rFonts w:ascii="Times New Roman"/>
          <w:b w:val="false"/>
          <w:i w:val="false"/>
          <w:color w:val="000000"/>
          <w:sz w:val="28"/>
        </w:rPr>
        <w:t>
      баспанасыздық (тұрақты тұратын жері жоқ тұлғалар);</w:t>
      </w:r>
    </w:p>
    <w:p>
      <w:pPr>
        <w:spacing w:after="0"/>
        <w:ind w:left="0"/>
        <w:jc w:val="both"/>
      </w:pPr>
      <w:r>
        <w:rPr>
          <w:rFonts w:ascii="Times New Roman"/>
          <w:b w:val="false"/>
          <w:i w:val="false"/>
          <w:color w:val="000000"/>
          <w:sz w:val="28"/>
        </w:rPr>
        <w:t>
      бас бостандығынан айыру орындарынан босап шығу;</w:t>
      </w:r>
    </w:p>
    <w:p>
      <w:pPr>
        <w:spacing w:after="0"/>
        <w:ind w:left="0"/>
        <w:jc w:val="both"/>
      </w:pPr>
      <w:r>
        <w:rPr>
          <w:rFonts w:ascii="Times New Roman"/>
          <w:b w:val="false"/>
          <w:i w:val="false"/>
          <w:color w:val="000000"/>
          <w:sz w:val="28"/>
        </w:rPr>
        <w:t>
      пробация қызметінің есебінде болуы;</w:t>
      </w:r>
    </w:p>
    <w:p>
      <w:pPr>
        <w:spacing w:after="0"/>
        <w:ind w:left="0"/>
        <w:jc w:val="both"/>
      </w:pPr>
      <w:r>
        <w:rPr>
          <w:rFonts w:ascii="Times New Roman"/>
          <w:b w:val="false"/>
          <w:i w:val="false"/>
          <w:color w:val="000000"/>
          <w:sz w:val="28"/>
        </w:rPr>
        <w:t>
      2) табиғи зілзаланың немесе өрттің салдарынан зиян алған азаматтар (отбасылар), жан басына шаққандағы орташа табысты есепке алмағанда, бір рет көрсетіледі;</w:t>
      </w:r>
    </w:p>
    <w:p>
      <w:pPr>
        <w:spacing w:after="0"/>
        <w:ind w:left="0"/>
        <w:jc w:val="both"/>
      </w:pPr>
      <w:r>
        <w:rPr>
          <w:rFonts w:ascii="Times New Roman"/>
          <w:b w:val="false"/>
          <w:i w:val="false"/>
          <w:color w:val="000000"/>
          <w:sz w:val="28"/>
        </w:rPr>
        <w:t>
      3) өмірлік қиын жағдайда деп танылған тұлғалар (отбасылар), жан басына шаққандағы орташа табысы ең төмен күнкөріс деңгейінің бір еселенген шамасынан аспаса бір рет көрсетіледі;</w:t>
      </w:r>
    </w:p>
    <w:p>
      <w:pPr>
        <w:spacing w:after="0"/>
        <w:ind w:left="0"/>
        <w:jc w:val="both"/>
      </w:pPr>
      <w:r>
        <w:rPr>
          <w:rFonts w:ascii="Times New Roman"/>
          <w:b w:val="false"/>
          <w:i w:val="false"/>
          <w:color w:val="000000"/>
          <w:sz w:val="28"/>
        </w:rPr>
        <w:t>
      4) туберкулез ауруымен амбулаторлық есепте тұрған тұлғаларға - жан басына шаққандағы орташа табысы ең төмен күнкөріс деңгейінің бір еселенген шамасынан аспайтын болса ай сайын 7 айлық есептік көрсеткіш мөлшерінде ұсынылады;</w:t>
      </w:r>
    </w:p>
    <w:p>
      <w:pPr>
        <w:spacing w:after="0"/>
        <w:ind w:left="0"/>
        <w:jc w:val="both"/>
      </w:pPr>
      <w:r>
        <w:rPr>
          <w:rFonts w:ascii="Times New Roman"/>
          <w:b w:val="false"/>
          <w:i w:val="false"/>
          <w:color w:val="000000"/>
          <w:sz w:val="28"/>
        </w:rPr>
        <w:t xml:space="preserve">
      5) адамның иммун тапшылығы вирусын жұқтырған диспансерлік есепте тұрған балалардың ата-аналарына немесе өзге де заңды өкілдеріне әлеуметтік көмек жан басына шаққандағы орташа табысы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екі еселенген мөлшерінде ай сайын тағайындалады. </w:t>
      </w:r>
    </w:p>
    <w:p>
      <w:pPr>
        <w:spacing w:after="0"/>
        <w:ind w:left="0"/>
        <w:jc w:val="both"/>
      </w:pPr>
      <w:r>
        <w:rPr>
          <w:rFonts w:ascii="Times New Roman"/>
          <w:b w:val="false"/>
          <w:i w:val="false"/>
          <w:color w:val="000000"/>
          <w:sz w:val="28"/>
        </w:rPr>
        <w:t>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p>
      <w:pPr>
        <w:spacing w:after="0"/>
        <w:ind w:left="0"/>
        <w:jc w:val="both"/>
      </w:pPr>
      <w:r>
        <w:rPr>
          <w:rFonts w:ascii="Times New Roman"/>
          <w:b w:val="false"/>
          <w:i w:val="false"/>
          <w:color w:val="000000"/>
          <w:sz w:val="28"/>
        </w:rPr>
        <w:t>
      Әлеуметтік көмектің шекті мөлшері 100 айлық есептік көрсеткішті құрайды. Ұлы Отан соғысының мүгедектері мен қатысушылары үшін әлеуметтік көмектің шекті мөлшері 1000000 (бір миллион) теңгені құрайды.</w:t>
      </w:r>
    </w:p>
    <w:bookmarkStart w:name="z17" w:id="13"/>
    <w:p>
      <w:pPr>
        <w:spacing w:after="0"/>
        <w:ind w:left="0"/>
        <w:jc w:val="both"/>
      </w:pPr>
      <w:r>
        <w:rPr>
          <w:rFonts w:ascii="Times New Roman"/>
          <w:b w:val="false"/>
          <w:i w:val="false"/>
          <w:color w:val="000000"/>
          <w:sz w:val="28"/>
        </w:rPr>
        <w:t>
      9.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bookmarkEnd w:id="13"/>
    <w:bookmarkStart w:name="z18" w:id="14"/>
    <w:p>
      <w:pPr>
        <w:spacing w:after="0"/>
        <w:ind w:left="0"/>
        <w:jc w:val="both"/>
      </w:pPr>
      <w:r>
        <w:rPr>
          <w:rFonts w:ascii="Times New Roman"/>
          <w:b w:val="false"/>
          <w:i w:val="false"/>
          <w:color w:val="000000"/>
          <w:sz w:val="28"/>
        </w:rPr>
        <w:t>
      10.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14"/>
    <w:p>
      <w:pPr>
        <w:spacing w:after="0"/>
        <w:ind w:left="0"/>
        <w:jc w:val="both"/>
      </w:pPr>
      <w:r>
        <w:rPr>
          <w:rFonts w:ascii="Times New Roman"/>
          <w:b w:val="false"/>
          <w:i w:val="false"/>
          <w:color w:val="000000"/>
          <w:sz w:val="28"/>
        </w:rPr>
        <w:t>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үлгілік қағидаларының 13-тармағына сәйкес құжаттар тізбесін қоса бере отырып, өтініш береді.</w:t>
      </w:r>
    </w:p>
    <w:bookmarkStart w:name="z19" w:id="15"/>
    <w:p>
      <w:pPr>
        <w:spacing w:after="0"/>
        <w:ind w:left="0"/>
        <w:jc w:val="both"/>
      </w:pPr>
      <w:r>
        <w:rPr>
          <w:rFonts w:ascii="Times New Roman"/>
          <w:b w:val="false"/>
          <w:i w:val="false"/>
          <w:color w:val="000000"/>
          <w:sz w:val="28"/>
        </w:rPr>
        <w:t>
      11. Әлеуметтік көмек ұсынуға шығыстарды қаржыландыру қала бюджетінде көзделген ағымдағы қаржы жылына арналған қаражат шегінде жүзеге асырылады.</w:t>
      </w:r>
    </w:p>
    <w:bookmarkEnd w:id="15"/>
    <w:bookmarkStart w:name="z20" w:id="16"/>
    <w:p>
      <w:pPr>
        <w:spacing w:after="0"/>
        <w:ind w:left="0"/>
        <w:jc w:val="both"/>
      </w:pPr>
      <w:r>
        <w:rPr>
          <w:rFonts w:ascii="Times New Roman"/>
          <w:b w:val="false"/>
          <w:i w:val="false"/>
          <w:color w:val="000000"/>
          <w:sz w:val="28"/>
        </w:rPr>
        <w:t>
      12. Әлеуметтік көмек ақшалай түрде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16"/>
    <w:bookmarkStart w:name="z21" w:id="17"/>
    <w:p>
      <w:pPr>
        <w:spacing w:after="0"/>
        <w:ind w:left="0"/>
        <w:jc w:val="both"/>
      </w:pPr>
      <w:r>
        <w:rPr>
          <w:rFonts w:ascii="Times New Roman"/>
          <w:b w:val="false"/>
          <w:i w:val="false"/>
          <w:color w:val="000000"/>
          <w:sz w:val="28"/>
        </w:rPr>
        <w:t>
      13. Әлеуметтік көмек:</w:t>
      </w:r>
    </w:p>
    <w:bookmarkEnd w:id="17"/>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Семей қаласының шегінен тыс тұрақты тұруға көшіп кеткен;</w:t>
      </w:r>
    </w:p>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жіберу;</w:t>
      </w:r>
    </w:p>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жағдайлар туындаған айдан бастап тоқтатылады.</w:t>
      </w:r>
    </w:p>
    <w:bookmarkStart w:name="z22" w:id="18"/>
    <w:p>
      <w:pPr>
        <w:spacing w:after="0"/>
        <w:ind w:left="0"/>
        <w:jc w:val="both"/>
      </w:pPr>
      <w:r>
        <w:rPr>
          <w:rFonts w:ascii="Times New Roman"/>
          <w:b w:val="false"/>
          <w:i w:val="false"/>
          <w:color w:val="000000"/>
          <w:sz w:val="28"/>
        </w:rPr>
        <w:t>
      14. Артық төленген сомалар ерікті немесе Қазақстан Республикасының заңнамасында белгіленген өзгеше тәртіппен қайтаруға жатады.</w:t>
      </w:r>
    </w:p>
    <w:bookmarkEnd w:id="18"/>
    <w:bookmarkStart w:name="z6" w:id="19"/>
    <w:p>
      <w:pPr>
        <w:spacing w:after="0"/>
        <w:ind w:left="0"/>
        <w:jc w:val="left"/>
      </w:pPr>
      <w:r>
        <w:rPr>
          <w:rFonts w:ascii="Times New Roman"/>
          <w:b/>
          <w:i w:val="false"/>
          <w:color w:val="000000"/>
        </w:rPr>
        <w:t xml:space="preserve"> 3 тарау. Қорытынды ереже</w:t>
      </w:r>
    </w:p>
    <w:bookmarkEnd w:id="19"/>
    <w:bookmarkStart w:name="z23" w:id="20"/>
    <w:p>
      <w:pPr>
        <w:spacing w:after="0"/>
        <w:ind w:left="0"/>
        <w:jc w:val="both"/>
      </w:pPr>
      <w:r>
        <w:rPr>
          <w:rFonts w:ascii="Times New Roman"/>
          <w:b w:val="false"/>
          <w:i w:val="false"/>
          <w:color w:val="000000"/>
          <w:sz w:val="28"/>
        </w:rPr>
        <w:t>
      15. Әлеуметтiк көмек ұсынудың мониторингiсі және оларға есеп жүргізуді уәкiлеттi орган "Е-Собес" автоматтандырылған ақпараттық жүйесiнiң дерекқорларын пайдалана отырып жүргiзедi.</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