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2a66" w14:textId="1fa2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2020 жылғы 25 желтоқсандағы № 48/361-VІ "Курчатов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2021 жылғы 18 наурыздағы № 4/36-VII шешімі. Шығыс Қазақстан облысының Әділет департаментінде 2021 жылғы 29 наурызда № 8473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2021 жылғы 3 наурыздағы № 3/13-VІI "2021-2023 жылдарға арналған облыстық бюджет туралы" "Шығыс Қазақстан облыстық мәслихатының 2020 жылғы 14 желтоқсандағы № 44/495-VІ шешіміне өзгерістер мен толықтыру енгізу туралы" (Нормативтік құқықтық актілерді мемлекеттік тіркеу тізілімінде 8424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2020 жылғы 25 желтоқсандағы № 48/361-VI "Курчатов қаласының 2021-2023 жылдарға арналған бюджеті туралы" (Нормативтік құқықтық актілерді мемлекеттік тіркеу тізілімінде 8044 нөмірімен тіркелген, 2020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келесі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2 178 789,3 мың теңге: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1 383 335,0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20 031,0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5 474,0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769 949,3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2 248 413,7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- 69 624,4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69 624,4 мың теңге: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69 624,4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5-тармақ келесі редакцияда жазылсын: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қалалық бюджетте облыстық бюджеттен берілетін ағымдағы нысаналы трансферттер 38 503,0 мың теңге сомасында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келесі редакцияда жазылсын: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қалалық бюджетте облыстық бюджеттен берілетін дамуға арналған нысаналы трансферттер 58 459,3 мың теңге сомасында қарастырылсын.";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ДҰмышев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 қалалық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4/36-VII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2021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"/>
        <w:gridCol w:w="757"/>
        <w:gridCol w:w="1176"/>
        <w:gridCol w:w="758"/>
        <w:gridCol w:w="5111"/>
        <w:gridCol w:w="4332"/>
      </w:tblGrid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2 178 789,3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1 383 335,0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625 518,0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608 429,0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554 279,0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554 279,0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93 866,0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37 668,0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20 031,0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769 949,3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769 949,3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769 949,3</w:t>
            </w:r>
          </w:p>
        </w:tc>
      </w:tr>
      <w:tr>
        <w:trPr>
          <w:trHeight w:val="30" w:hRule="atLeast"/>
        </w:trPr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4"/>
        <w:gridCol w:w="3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2 248 413,7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160 953,1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140 541,1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140 541,1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87 479,9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30 605,7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258 961,5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126 577,5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73 983,3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1 214 536,4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1 214 536,4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1 214 536,4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1 210 064,0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-69 624,4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