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5c37b" w14:textId="495c3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Курчатов қаласының 2022-2024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қалалық мәслихатының 2021 жылғы 29 желтоқсандағы № 12/84-VII шешімі. Қазақстан Республикасының Әділет министрлігінде 2021 жылғы 30 желтоқсанда № 26257 болып тіркелді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– өзі басқару туралы" Заңының 6 - бабы </w:t>
      </w:r>
      <w:r>
        <w:rPr>
          <w:rFonts w:ascii="Times New Roman"/>
          <w:b w:val="false"/>
          <w:i w:val="false"/>
          <w:color w:val="000000"/>
          <w:sz w:val="28"/>
        </w:rPr>
        <w:t>1-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шешіміне сәйкес Курчатов қалалық мәслихаты ШЕШТІ: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Курчатов қаласының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1 736 114,0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1 493 266,0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18 306,0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5 313,0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219 229,0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1 758 326,6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- 22 212,6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22 212,6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37 598,0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59 810,6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Курчатов қалалық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25/157-VII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Қала бюджетіне Шығыс Қазақстан облыстық мәслихатының 2021 жылғы 14 желтоқсандағы № 12/91-VII "2022-2024 жылдарға арналған облыстық бюджет туралы" (Нормативтік құқықтық актілерді мемлекеттік тіркеу тізілімінде 25825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әлеуметтік салық, төлем көзінен салық салынатын табыстардан жеке табыс салығы бойынша кірістерді бөлу нормативі 2022 жылға 100 пайыз мөлшерінде орындауға қабылдансын.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Қаланың жергілікті атқарушы органының 2022 жылға арналған резерві 30 337,0 мың теңге сомасында бекітілсін.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қалалық бюджетте облыстық бюджеттен берілетін ағымдағы нысаналы трансферттер 63 686,0 мың теңге сомасында қарастырылсын.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Шығыс Қазақстан облысы Курчатов қалалық мәслихатының 11.07.2022 </w:t>
      </w:r>
      <w:r>
        <w:rPr>
          <w:rFonts w:ascii="Times New Roman"/>
          <w:b w:val="false"/>
          <w:i w:val="false"/>
          <w:color w:val="000000"/>
          <w:sz w:val="28"/>
        </w:rPr>
        <w:t>№ 18/125-VII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қалалық бюджетте республикалық бюджеттен берілетін ағымдағы нысаналы трансферттер 217 977,0 мың теңге сомасында қарастырылсын.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Шығыс Қазақстан облысы Курчатов қалалық мәслихатының 11.07.2022 </w:t>
      </w:r>
      <w:r>
        <w:rPr>
          <w:rFonts w:ascii="Times New Roman"/>
          <w:b w:val="false"/>
          <w:i w:val="false"/>
          <w:color w:val="000000"/>
          <w:sz w:val="28"/>
        </w:rPr>
        <w:t>№ 18/125-VII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Курчатов қалалық 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12/84-VII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қаласының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Курчатов қалалық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25/157-VII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1 736 114,0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1 493 266,0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708 240,0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698 814,0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219 229,0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1 758 326,6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216 981,2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200 892,2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200 892,2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140 639,3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219 639,4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шаруашылығын, жер қатынастарын реттеу және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686 663,7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686 663,7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686 663,7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-22 212,6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59 810,6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№112/84-VI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қаласының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1 591 873,0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1 567 364,0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734 585,0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1 572 983,0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726 451,0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726 451,0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726 451,0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726 451,0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№12/84-VI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қаласының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1 655 119,0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776 947,0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763 968,0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631 445,0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631 445,0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1 560 255,0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726 451,0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726 451,0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726 451,0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726 451,0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