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79146" w14:textId="4c79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әкімінің 2021 жылғы 11 мамырдағы № 1 шешімі. Қазақстан Республикасының Әділет министрлігінде 2021 жылғы 12 мамырда № 22742 болып тіркелді. Күші жойылды - Шығыс Қазақстан облысы Риддер қаласы әкімінің 2024 жылғы 9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Риддер қаласы әкімінің 09.01.2024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33-бабы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13)тармақшасына,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2)тармақшасына, Қазақстан Республикасы Үкіметінің 2014 жылғы 2 шілдедегі № 756 "Табиғи және техногендік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Риддер қаласының төтенше жағдайлардың алдын алу және жою жөніндегі комиссияның 2021 жылғы 10 мамырдағы № 3 отырысының хаттамасына сәйкес, Риддер қаласының әкімі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Риддер қаласының аумағында жергілікті ауқымдағы табиғи сипаттағы төтенше жағдай жариялансын.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жағдайды жою басшысы болып Риддер қаласы әкімінің орынбасары Е.М. Тойбаев тағайындалсын және осы шешімнен туындайтын тиісті іс-шараларды жүргізу тапсырылсын.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Риддер қаласы әкімінің орынбасары Е.М. Тойбаевқа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Риддер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Горьковой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