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c12e7" w14:textId="16c1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қалалық мәслихатының 2020 жылғы 25 желтоқсандағы № 50/3-VI "Риддер қаласының 2021 - 2023 жылдарға арналған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Шығыс Қазақстан облысы Риддер қалалық мәслихатының 2021 жылғы 29 шілдедегі № 6/3-VII шешімі. Қазақстан Республикасының Әділет министрлігінде 2021 жылғы 3 тамызда № 23822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Риддер қалалық мәслихаты ШЕШТІ:</w:t>
      </w:r>
    </w:p>
    <w:bookmarkEnd w:id="0"/>
    <w:p>
      <w:pPr>
        <w:spacing w:after="0"/>
        <w:ind w:left="0"/>
        <w:jc w:val="both"/>
      </w:pPr>
      <w:r>
        <w:rPr>
          <w:rFonts w:ascii="Times New Roman"/>
          <w:b w:val="false"/>
          <w:i w:val="false"/>
          <w:color w:val="000000"/>
          <w:sz w:val="28"/>
        </w:rPr>
        <w:t xml:space="preserve">
      1. Риддер қалалық мәслихатының 2020 жылғы 25 желтоқсандағы № 50/3-VI "Риддер қаласының 2021-2023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№8104 болып тіркелген) келесі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Риддер қаласының 2021 - 2023 жылдарға арналған бюджеті тиісінше 1, 2 және 3-қосымшаларға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9711196,0 мың теңге, соның ішінде:</w:t>
      </w:r>
    </w:p>
    <w:p>
      <w:pPr>
        <w:spacing w:after="0"/>
        <w:ind w:left="0"/>
        <w:jc w:val="both"/>
      </w:pPr>
      <w:r>
        <w:rPr>
          <w:rFonts w:ascii="Times New Roman"/>
          <w:b w:val="false"/>
          <w:i w:val="false"/>
          <w:color w:val="000000"/>
          <w:sz w:val="28"/>
        </w:rPr>
        <w:t>
      салықтық түсімдер – 3974773,0 мың теңге;</w:t>
      </w:r>
    </w:p>
    <w:p>
      <w:pPr>
        <w:spacing w:after="0"/>
        <w:ind w:left="0"/>
        <w:jc w:val="both"/>
      </w:pPr>
      <w:r>
        <w:rPr>
          <w:rFonts w:ascii="Times New Roman"/>
          <w:b w:val="false"/>
          <w:i w:val="false"/>
          <w:color w:val="000000"/>
          <w:sz w:val="28"/>
        </w:rPr>
        <w:t>
      салықтық емес түсімдер – 53984,0 мың теңге;</w:t>
      </w:r>
    </w:p>
    <w:p>
      <w:pPr>
        <w:spacing w:after="0"/>
        <w:ind w:left="0"/>
        <w:jc w:val="both"/>
      </w:pPr>
      <w:r>
        <w:rPr>
          <w:rFonts w:ascii="Times New Roman"/>
          <w:b w:val="false"/>
          <w:i w:val="false"/>
          <w:color w:val="000000"/>
          <w:sz w:val="28"/>
        </w:rPr>
        <w:t>
      негізгі капиталды сатудан түсетін түсімдер – 20553,0 мың теңге;</w:t>
      </w:r>
    </w:p>
    <w:p>
      <w:pPr>
        <w:spacing w:after="0"/>
        <w:ind w:left="0"/>
        <w:jc w:val="both"/>
      </w:pPr>
      <w:r>
        <w:rPr>
          <w:rFonts w:ascii="Times New Roman"/>
          <w:b w:val="false"/>
          <w:i w:val="false"/>
          <w:color w:val="000000"/>
          <w:sz w:val="28"/>
        </w:rPr>
        <w:t>
      трансферттер түсімі – 5661886,0 мың теңге;</w:t>
      </w:r>
    </w:p>
    <w:p>
      <w:pPr>
        <w:spacing w:after="0"/>
        <w:ind w:left="0"/>
        <w:jc w:val="both"/>
      </w:pPr>
      <w:r>
        <w:rPr>
          <w:rFonts w:ascii="Times New Roman"/>
          <w:b w:val="false"/>
          <w:i w:val="false"/>
          <w:color w:val="000000"/>
          <w:sz w:val="28"/>
        </w:rPr>
        <w:t>
      2) шығындар – 9900748,4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-189552,4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189552,4 мың теңге, соның ішінде: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189552,4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2021 жылға арналған қалалық бюджетте облыстық бюджеттен берілетін ағымдағы нысаналы трансферттер 153324 мың теңге мөлшерінде көзделсін.";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 2021 жылға арналған қалалық бюджетте Қазақстан Республикасының Ұлттық қорынан берілетін трансферттер есебінен нысаналы даму трансферттері 1972872 мың теңге мөлшерінде көзделсін.";</w:t>
      </w:r>
    </w:p>
    <w:bookmarkStart w:name="z10" w:id="1"/>
    <w:p>
      <w:pPr>
        <w:spacing w:after="0"/>
        <w:ind w:left="0"/>
        <w:jc w:val="both"/>
      </w:pPr>
      <w:r>
        <w:rPr>
          <w:rFonts w:ascii="Times New Roman"/>
          <w:b w:val="false"/>
          <w:i w:val="false"/>
          <w:color w:val="000000"/>
          <w:sz w:val="28"/>
        </w:rPr>
        <w:t>
      келесі мазмұндағы 9-1-тармақпен толықтырылсын:</w:t>
      </w:r>
    </w:p>
    <w:bookmarkEnd w:id="1"/>
    <w:p>
      <w:pPr>
        <w:spacing w:after="0"/>
        <w:ind w:left="0"/>
        <w:jc w:val="both"/>
      </w:pPr>
      <w:r>
        <w:rPr>
          <w:rFonts w:ascii="Times New Roman"/>
          <w:b w:val="false"/>
          <w:i w:val="false"/>
          <w:color w:val="000000"/>
          <w:sz w:val="28"/>
        </w:rPr>
        <w:t>
      "9-1. 2021 жылға арналған қалалық бюджетте Қазақстан Республикасының Ұлттық қорынан берілетін трансферттер есебінен ағымдағы нысаналы трансферттер 160478 мың теңге мөлшерінде көзделсін.";</w:t>
      </w:r>
    </w:p>
    <w:bookmarkStart w:name="z11"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Риддер қалалық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Нужных</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2021 жылғы 29 шілдедегі </w:t>
            </w:r>
            <w:r>
              <w:br/>
            </w:r>
            <w:r>
              <w:rPr>
                <w:rFonts w:ascii="Times New Roman"/>
                <w:b w:val="false"/>
                <w:i w:val="false"/>
                <w:color w:val="000000"/>
                <w:sz w:val="20"/>
              </w:rPr>
              <w:t>№ 6/3-VII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50/3-VI шешіміне 1 қосымша</w:t>
            </w:r>
          </w:p>
        </w:tc>
      </w:tr>
    </w:tbl>
    <w:p>
      <w:pPr>
        <w:spacing w:after="0"/>
        <w:ind w:left="0"/>
        <w:jc w:val="left"/>
      </w:pPr>
      <w:r>
        <w:rPr>
          <w:rFonts w:ascii="Times New Roman"/>
          <w:b/>
          <w:i w:val="false"/>
          <w:color w:val="000000"/>
        </w:rPr>
        <w:t xml:space="preserve"> 2021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5446"/>
        <w:gridCol w:w="30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кірістер </w:t>
            </w:r>
            <w:r>
              <w:br/>
            </w:r>
            <w:r>
              <w:rPr>
                <w:rFonts w:ascii="Times New Roman"/>
                <w:b w:val="false"/>
                <w:i w:val="false"/>
                <w:color w:val="000000"/>
                <w:sz w:val="20"/>
              </w:rPr>
              <w:t>(мың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9 711 196,0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3 974 773,0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1 601 981,0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472 209,0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1 129 772,0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969 820,0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969 820,0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1 285 907,0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727 939,0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5 661 886,0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5 661 886,0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5 661 886,0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шығындар </w:t>
            </w:r>
            <w:r>
              <w:br/>
            </w:r>
            <w:r>
              <w:rPr>
                <w:rFonts w:ascii="Times New Roman"/>
                <w:b w:val="false"/>
                <w:i w:val="false"/>
                <w:color w:val="000000"/>
                <w:sz w:val="20"/>
              </w:rPr>
              <w:t>(мың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9 900 748,4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380 733,0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652 494,0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501 231,0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501 231,0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2 680 586,0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372 992,0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363 647,0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1 832 153,0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1 590 183,0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1 581 041,0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475 441,0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475 441,0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380 728,0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1 040 949,0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1 040 949,0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962 204,0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821 904,0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4 028 372,4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4 028 372,4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4 028 372,4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4 026 084,0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-189 552,4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189 552,4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келесім-шарттары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189 552,4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189 552,4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189 552,4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