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f8ccb" w14:textId="80f8c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2020 жылғы 26 қарашадағы № 56/3-VI "Жер салығының базалық мөлшерлемелерін түзету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2021 жылғы 17 наурыздағы № 4/9-VII шешімі. Шығыс Қазақстан облысының Әділет департаментінде 2021 жылғы 25 наурызда № 8464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2020 жылғы 26 қарашадағы "Жер салығының базалық мөлшерлемелерін түзету туралы" № 56/3-VІ (нормативтік құқытық актілерді мемлекеттік тіркеу Тізілімінде № 7911 болып тіркелген, Қазақстан Республикасы нормативтік құқықтық актілерінің эталондық бақылау банкінде 2020 жылғы 4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