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1aab" w14:textId="54d1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28 желтоқсандағы № 58/16-VI "2021-2023 жылдарға арналған Тоқтамыс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5 сәуірдегі № 6/10-VII шешімі. Шығыс Қазақстан облысының Әділет департаментінде 2021 жылғы 14 сәуірде № 8605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Абай аудандық мәслихатының 2021 жылғы 17 наурыздағы № 4/2-VII "2021-2023 жылдарға арналған Абай ауданының бюджеті туралы" Абай аудандық мәслихатының 2020 жылдың 24 желтоқсандағы № 58/3-VI шешіміне өзгерістер енгізу туралы" (нормативтік құқықтық актілердің мемлекеттік тіркеу Тізілімінде № 8478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58/16-VI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Тоқтамыс ауылдық округінің бюджеті туралы" шешіміне (нормативтік құқықтық актілерді мемлекеттік тіркеу Тізілімінде № 8092 болып тіркелген, Қазақстан Республикасының нормативтік құқықтық актілердің электрондық түрдегі эталондық бақылау банкінде 2021 жылғы 8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Тоқтамыс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22 439,0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1 133,0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21 306,0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23 341,8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- 902,8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902,8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902,8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6/10-VII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58/16-VІ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Тоқтамыс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875"/>
        <w:gridCol w:w="1359"/>
        <w:gridCol w:w="4528"/>
        <w:gridCol w:w="3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6"/>
        <w:gridCol w:w="1218"/>
        <w:gridCol w:w="1218"/>
        <w:gridCol w:w="127"/>
        <w:gridCol w:w="5446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23 341,8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-902,8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6/10-VІ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58/16-VІ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аудандық мәслихатының күші жойылған кейбір шешімдерінің тізбесі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Тоқтамыс ауылдық округінің бюджеті туралы" Абай аудандық мәслихатының 2020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43/11-VІ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6672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 шешімі;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аудандық мәслихатының 2020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№ 46/10-VI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"Абай аудандық мәслихатының 2020 жылғы 15 қаңтардағы № 43/11-VІ "2020-2022 жылдарға арналған Тоқтамыс ауылдық округінің бюджеті туралы" шешіміне өзгерістер енгізу туралы" (нормативтік құқықтық актілерді мемлекеттік тіркеу Тізілімінде № 6917 болып тіркелген, Қазақстан Республикасының нормативтік құқықтық актілердің электрондық түрдегі эталондық бақылау банкінде 2020 жылғы 22 сәуірде жарияланған) шешімі;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аудандық мәслихатының 2020 жылғы 15 шілдеде </w:t>
      </w:r>
      <w:r>
        <w:rPr>
          <w:rFonts w:ascii="Times New Roman"/>
          <w:b w:val="false"/>
          <w:i w:val="false"/>
          <w:color w:val="000000"/>
          <w:sz w:val="28"/>
        </w:rPr>
        <w:t>№ 50/4-VI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Тоқтамыс ауылдық округінің бюджеті туралы" Абай аудандық мәслихатының 2020 жылғы 15 қаңтардағы № 43/11-VІ шешіміне өзгерістер енгізу туралы" (нормативтік құқықтық актілерді мемлекеттік тіркеу Тізілімінде № 7389 болып тіркелген, Қазақстан Республикасының нормативтік құқықтық актілердің электрондық түрдегі эталондық бақылау банкінде 2020 жылғы 23 шілдеде жарияланған) шешімі;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Абай аудандық мәслихатының 2020 жылғы 13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55/10-VI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"Абай аудандық мәслихатының 2020 жылғы 15 қаңтардағы № 43/11-VІ "2020-2022 жылдарға арналған Тоқтамыс ауылдық округінің бюджеті туралы" шешіміне өзгерістер енгізу туралы" (нормативтік құқықтық актілерді мемлекеттік тіркеу Тізілімінде № 7848 болып тіркелген, Қазақстан Республикасының нормативтік құқықтық актілердің электрондық түрдегі эталондық бақылау банкінде 2020 жылғы 23 қарашада жарияланған) шешімі.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