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f35a" w14:textId="f99f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24 желтоқсандағы № 58/3-VІ "2021-2023 жылдарға арналған Абай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мамырдағы № 7/2-VII шешімі. Шығыс Қазақстан облысының Әділет департаментінде 2021 жылғы 17 мамырда № 8795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Шығыс Қазақстан облыстық мәслихатының 2021 жылғы 23 сәуірдегі № 4/24-VII "2021-2023 жылдарға арналған облыстық бюджет туралы" Шығыс Қазақстан облыстық мәслихатының 2020 жылғы 14 желтоқсандағы № 44/495-VІ шешіміне өзгерістер енгізу туралы" (нормативтік құқықтық актілердің мемлекеттік тіркеу Тізілімінде № 8690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24 желтоқсандағы № 58/3-VІ "2021-2023 жылдарға арналған Абай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8035 болып тіркелген, Қазақстан Республикасының нормативтік құқықтық актілердің электрондық түрдегі эталондық бақылау банкінде 2020 жылғы 29 желтоқсанда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Абай ауданының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4 815 783,0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4 121 587,0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4 920 080,4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39 302,0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61 257,0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21 955,0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16 560,9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16 560,9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- 160 160,3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160 160,3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61 257,0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21 955,0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120 858,3 мың теңге.";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127"/>
        <w:gridCol w:w="1127"/>
        <w:gridCol w:w="117"/>
        <w:gridCol w:w="5214"/>
        <w:gridCol w:w="30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4 815 783,0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кәсіпкерлік субъектілерінен және мұнай секторы ұйымдарынан түсетін түсімдерді қоспағанда, заңды тұлғалардан алынаты корпоративтік табыс салығы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салынатын табыстардан ұсталатын жеке табыс салығы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шетелдік азаматтар табыстарынан ұсталатын жеке табыс салығы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жекелеген түрлерiмен айналысуға лицензияларды пайдаланғаны үшін төлемақы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 бойынша сыйақылар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4 121 587,0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4 121 570,1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4 121 570,1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631 727,7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 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қорғанысқа берілетін 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білім беру субвенциялары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әлеуметтік көмекке және әлеуметтік қамсыздандыруға берілетін 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мәдениетке, спортқа, туризмге және ақпараттық кеңістiкке берілетін 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ауыл, су, орман, балық шаруашылығына, ерекше қорғалатын табиғи аумақтарға, қоршаған ортаны және жануарлар дүниесін қорғауға, жер қатынастарына берілетін 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4 920 080,4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381 903,2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198 123,2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173 891,2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148 077,4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534 587,5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452 233,4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408 023,8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60 185,8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107 659,5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2 608 120,0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-160 160,3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160 160,3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бюджеттеріне нысаналы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125"/>
        <w:gridCol w:w="2969"/>
        <w:gridCol w:w="2611"/>
        <w:gridCol w:w="3037"/>
      </w:tblGrid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р/н   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106106,6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85907,3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"Қарауыл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82989,9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"Кеңгірбай би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"Көкбай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"Құндызды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"Архат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"Қасқабұлақ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"Саржал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"Тоқтамыс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 ауылдық округі әкімінің аппараты" мемлекеттік мекемесі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