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42467" w14:textId="1c424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2020 жылғы 24 желтоқсандағы № 58/3-VІ "2021-2023 жылдарға арналған Абай ауданының бюджеті туралы" шешіміне өзгерістер енгізу туралы</w:t>
      </w:r>
    </w:p>
    <w:p>
      <w:pPr>
        <w:spacing w:after="0"/>
        <w:ind w:left="0"/>
        <w:jc w:val="both"/>
      </w:pPr>
      <w:r>
        <w:rPr>
          <w:rFonts w:ascii="Times New Roman"/>
          <w:b w:val="false"/>
          <w:i w:val="false"/>
          <w:color w:val="000000"/>
          <w:sz w:val="28"/>
        </w:rPr>
        <w:t>Шығыс Қазақстан облысы Абай аудандық мәслихатының 2021 жылғы 9 желтоқсандағы № 16/2-VII шешімі. Қазақстан Республикасының Әділет министрлігінде 2021 жылғы 13 желтоқсанда № 25758 болып тіркелді</w:t>
      </w:r>
    </w:p>
    <w:p>
      <w:pPr>
        <w:spacing w:after="0"/>
        <w:ind w:left="0"/>
        <w:jc w:val="both"/>
      </w:pPr>
      <w:bookmarkStart w:name="z5" w:id="0"/>
      <w:r>
        <w:rPr>
          <w:rFonts w:ascii="Times New Roman"/>
          <w:b w:val="false"/>
          <w:i w:val="false"/>
          <w:color w:val="000000"/>
          <w:sz w:val="28"/>
        </w:rPr>
        <w:t>
      Абай аудандық мәслихаты ШЕШТІ:</w:t>
      </w:r>
    </w:p>
    <w:bookmarkEnd w:id="0"/>
    <w:bookmarkStart w:name="z6" w:id="1"/>
    <w:p>
      <w:pPr>
        <w:spacing w:after="0"/>
        <w:ind w:left="0"/>
        <w:jc w:val="both"/>
      </w:pPr>
      <w:r>
        <w:rPr>
          <w:rFonts w:ascii="Times New Roman"/>
          <w:b w:val="false"/>
          <w:i w:val="false"/>
          <w:color w:val="000000"/>
          <w:sz w:val="28"/>
        </w:rPr>
        <w:t xml:space="preserve">
      1. "2021-2023 жылдарға арналған Абай ауданының бюджеті туралы" мәслихаттың 2020 жылғы 24 желтоқсандағы № 58/3-VІ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8035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 2021-2023 жылдарға арналған Абай ауданының бюджеті 1, 2 және 3 қосымшаларға сәйкес, соның ішінде 2021 жылға келесі көлемдерде бекітілсін:</w:t>
      </w:r>
    </w:p>
    <w:p>
      <w:pPr>
        <w:spacing w:after="0"/>
        <w:ind w:left="0"/>
        <w:jc w:val="both"/>
      </w:pPr>
      <w:r>
        <w:rPr>
          <w:rFonts w:ascii="Times New Roman"/>
          <w:b w:val="false"/>
          <w:i w:val="false"/>
          <w:color w:val="000000"/>
          <w:sz w:val="28"/>
        </w:rPr>
        <w:t>
      1) кірістер – 5 413 731,1 мың теңге, соның ішінде:</w:t>
      </w:r>
    </w:p>
    <w:p>
      <w:pPr>
        <w:spacing w:after="0"/>
        <w:ind w:left="0"/>
        <w:jc w:val="both"/>
      </w:pPr>
      <w:r>
        <w:rPr>
          <w:rFonts w:ascii="Times New Roman"/>
          <w:b w:val="false"/>
          <w:i w:val="false"/>
          <w:color w:val="000000"/>
          <w:sz w:val="28"/>
        </w:rPr>
        <w:t>
      салықтық түсімдер – 803 557,0 мың теңге;</w:t>
      </w:r>
    </w:p>
    <w:p>
      <w:pPr>
        <w:spacing w:after="0"/>
        <w:ind w:left="0"/>
        <w:jc w:val="both"/>
      </w:pPr>
      <w:r>
        <w:rPr>
          <w:rFonts w:ascii="Times New Roman"/>
          <w:b w:val="false"/>
          <w:i w:val="false"/>
          <w:color w:val="000000"/>
          <w:sz w:val="28"/>
        </w:rPr>
        <w:t>
      салықтық емес түсімдер – 9 514,0 мың теңге;</w:t>
      </w:r>
    </w:p>
    <w:p>
      <w:pPr>
        <w:spacing w:after="0"/>
        <w:ind w:left="0"/>
        <w:jc w:val="both"/>
      </w:pPr>
      <w:r>
        <w:rPr>
          <w:rFonts w:ascii="Times New Roman"/>
          <w:b w:val="false"/>
          <w:i w:val="false"/>
          <w:color w:val="000000"/>
          <w:sz w:val="28"/>
        </w:rPr>
        <w:t>
      негізгі капиталды сатудан түсетін түсімдер – 5 530,0 мың теңге;</w:t>
      </w:r>
    </w:p>
    <w:p>
      <w:pPr>
        <w:spacing w:after="0"/>
        <w:ind w:left="0"/>
        <w:jc w:val="both"/>
      </w:pPr>
      <w:r>
        <w:rPr>
          <w:rFonts w:ascii="Times New Roman"/>
          <w:b w:val="false"/>
          <w:i w:val="false"/>
          <w:color w:val="000000"/>
          <w:sz w:val="28"/>
        </w:rPr>
        <w:t>
      трансферттер түсімі – 4 595 130,1 мың теңге;</w:t>
      </w:r>
    </w:p>
    <w:p>
      <w:pPr>
        <w:spacing w:after="0"/>
        <w:ind w:left="0"/>
        <w:jc w:val="both"/>
      </w:pPr>
      <w:r>
        <w:rPr>
          <w:rFonts w:ascii="Times New Roman"/>
          <w:b w:val="false"/>
          <w:i w:val="false"/>
          <w:color w:val="000000"/>
          <w:sz w:val="28"/>
        </w:rPr>
        <w:t>
      2) шығындар – 5 518 028,5 мың теңге;</w:t>
      </w:r>
    </w:p>
    <w:p>
      <w:pPr>
        <w:spacing w:after="0"/>
        <w:ind w:left="0"/>
        <w:jc w:val="both"/>
      </w:pPr>
      <w:r>
        <w:rPr>
          <w:rFonts w:ascii="Times New Roman"/>
          <w:b w:val="false"/>
          <w:i w:val="false"/>
          <w:color w:val="000000"/>
          <w:sz w:val="28"/>
        </w:rPr>
        <w:t>
      3) таза бюджеттік кредиттеу – 39 302,0 мың теңге, соның ішінде:</w:t>
      </w:r>
    </w:p>
    <w:p>
      <w:pPr>
        <w:spacing w:after="0"/>
        <w:ind w:left="0"/>
        <w:jc w:val="both"/>
      </w:pPr>
      <w:r>
        <w:rPr>
          <w:rFonts w:ascii="Times New Roman"/>
          <w:b w:val="false"/>
          <w:i w:val="false"/>
          <w:color w:val="000000"/>
          <w:sz w:val="28"/>
        </w:rPr>
        <w:t>
      бюджеттік кредиттер – 61 257,0 мың теңге;</w:t>
      </w:r>
    </w:p>
    <w:p>
      <w:pPr>
        <w:spacing w:after="0"/>
        <w:ind w:left="0"/>
        <w:jc w:val="both"/>
      </w:pPr>
      <w:r>
        <w:rPr>
          <w:rFonts w:ascii="Times New Roman"/>
          <w:b w:val="false"/>
          <w:i w:val="false"/>
          <w:color w:val="000000"/>
          <w:sz w:val="28"/>
        </w:rPr>
        <w:t>
      бюджеттік кредиттерді өтеу – 21 955,0 мың теңге;</w:t>
      </w:r>
    </w:p>
    <w:p>
      <w:pPr>
        <w:spacing w:after="0"/>
        <w:ind w:left="0"/>
        <w:jc w:val="both"/>
      </w:pPr>
      <w:r>
        <w:rPr>
          <w:rFonts w:ascii="Times New Roman"/>
          <w:b w:val="false"/>
          <w:i w:val="false"/>
          <w:color w:val="000000"/>
          <w:sz w:val="28"/>
        </w:rPr>
        <w:t>
      4) қаржы активтерімен операциялар бойынша сальдо – 16 560,9 мың теңге;</w:t>
      </w:r>
    </w:p>
    <w:p>
      <w:pPr>
        <w:spacing w:after="0"/>
        <w:ind w:left="0"/>
        <w:jc w:val="both"/>
      </w:pPr>
      <w:r>
        <w:rPr>
          <w:rFonts w:ascii="Times New Roman"/>
          <w:b w:val="false"/>
          <w:i w:val="false"/>
          <w:color w:val="000000"/>
          <w:sz w:val="28"/>
        </w:rPr>
        <w:t>
      қаржы активтерін сатып алу – 16 560,9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p>
      <w:pPr>
        <w:spacing w:after="0"/>
        <w:ind w:left="0"/>
        <w:jc w:val="both"/>
      </w:pPr>
      <w:r>
        <w:rPr>
          <w:rFonts w:ascii="Times New Roman"/>
          <w:b w:val="false"/>
          <w:i w:val="false"/>
          <w:color w:val="000000"/>
          <w:sz w:val="28"/>
        </w:rPr>
        <w:t>
      5) бюджет тапшылығы (профициті) – - 160 160,3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160 160,3 мың теңге;</w:t>
      </w:r>
    </w:p>
    <w:p>
      <w:pPr>
        <w:spacing w:after="0"/>
        <w:ind w:left="0"/>
        <w:jc w:val="both"/>
      </w:pPr>
      <w:r>
        <w:rPr>
          <w:rFonts w:ascii="Times New Roman"/>
          <w:b w:val="false"/>
          <w:i w:val="false"/>
          <w:color w:val="000000"/>
          <w:sz w:val="28"/>
        </w:rPr>
        <w:t>
      қарыздар түсімі – 61 257,0 мың теңге;</w:t>
      </w:r>
    </w:p>
    <w:p>
      <w:pPr>
        <w:spacing w:after="0"/>
        <w:ind w:left="0"/>
        <w:jc w:val="both"/>
      </w:pPr>
      <w:r>
        <w:rPr>
          <w:rFonts w:ascii="Times New Roman"/>
          <w:b w:val="false"/>
          <w:i w:val="false"/>
          <w:color w:val="000000"/>
          <w:sz w:val="28"/>
        </w:rPr>
        <w:t>
      қарыздарды өтеу – 21 955,0 мың теңге;</w:t>
      </w:r>
    </w:p>
    <w:p>
      <w:pPr>
        <w:spacing w:after="0"/>
        <w:ind w:left="0"/>
        <w:jc w:val="both"/>
      </w:pPr>
      <w:r>
        <w:rPr>
          <w:rFonts w:ascii="Times New Roman"/>
          <w:b w:val="false"/>
          <w:i w:val="false"/>
          <w:color w:val="000000"/>
          <w:sz w:val="28"/>
        </w:rPr>
        <w:t>
      бюджет қаражатының пайдаланылатын қалдықтары – 120 858,3 мың теңге.";</w:t>
      </w:r>
    </w:p>
    <w:bookmarkStart w:name="z8"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редакцияда жазылсын.</w:t>
      </w:r>
    </w:p>
    <w:bookmarkEnd w:id="2"/>
    <w:p>
      <w:pPr>
        <w:spacing w:after="0"/>
        <w:ind w:left="0"/>
        <w:jc w:val="both"/>
      </w:pPr>
      <w:r>
        <w:rPr>
          <w:rFonts w:ascii="Times New Roman"/>
          <w:b w:val="false"/>
          <w:i w:val="false"/>
          <w:color w:val="000000"/>
          <w:sz w:val="28"/>
        </w:rPr>
        <w:t>
      2. Осы шешім 2021 жылдың 1 қаңтарынан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Лдибаев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Абай аудандық мәслихатының </w:t>
            </w:r>
            <w:r>
              <w:br/>
            </w:r>
            <w:r>
              <w:rPr>
                <w:rFonts w:ascii="Times New Roman"/>
                <w:b w:val="false"/>
                <w:i w:val="false"/>
                <w:color w:val="000000"/>
                <w:sz w:val="20"/>
              </w:rPr>
              <w:t xml:space="preserve">2021 жылғы 9 желтоқсандағы </w:t>
            </w:r>
            <w:r>
              <w:br/>
            </w:r>
            <w:r>
              <w:rPr>
                <w:rFonts w:ascii="Times New Roman"/>
                <w:b w:val="false"/>
                <w:i w:val="false"/>
                <w:color w:val="000000"/>
                <w:sz w:val="20"/>
              </w:rPr>
              <w:t>№ 16/2-VII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Абай аудандық мәслихатының </w:t>
            </w:r>
            <w:r>
              <w:br/>
            </w:r>
            <w:r>
              <w:rPr>
                <w:rFonts w:ascii="Times New Roman"/>
                <w:b w:val="false"/>
                <w:i w:val="false"/>
                <w:color w:val="000000"/>
                <w:sz w:val="20"/>
              </w:rPr>
              <w:t xml:space="preserve">2020 жылғы 24 желтоқсандағы </w:t>
            </w:r>
            <w:r>
              <w:br/>
            </w:r>
            <w:r>
              <w:rPr>
                <w:rFonts w:ascii="Times New Roman"/>
                <w:b w:val="false"/>
                <w:i w:val="false"/>
                <w:color w:val="000000"/>
                <w:sz w:val="20"/>
              </w:rPr>
              <w:t xml:space="preserve">№ 58/3-VI шешіміне </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2021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5"/>
        <w:gridCol w:w="506"/>
        <w:gridCol w:w="491"/>
        <w:gridCol w:w="327"/>
        <w:gridCol w:w="187"/>
        <w:gridCol w:w="858"/>
        <w:gridCol w:w="1084"/>
        <w:gridCol w:w="228"/>
        <w:gridCol w:w="5019"/>
        <w:gridCol w:w="2835"/>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5 413 731,1</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803 557,0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363 903,0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Ірі кәсіпкерлік субъектілерінен және мұнай секторы ұйымдарынан түсетін түсімдерді қоспағанда, заңды тұлғалардан алынаты корпоративтік табыс салығы </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358 183,0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салынатын табыстардан ұсталатын жеке табыс салығы</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354 902,0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шетелдік азаматтар табыстарынан ұсталатын жеке табыс салығы</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276 622,0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276 622,0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276 622,0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147 462,0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146 549,0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мүлкіне салынатын салық</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146 223,0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 </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 </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14 288,0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 </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өндірілген бензин (авиациялықты қоспағанда) және дизель отыны</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11 473,0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 </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11 473,0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қызмет түрлерiмен айналысу құқығы үшiн алынатын лицензиялық алым </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тіркелгені үшін алым </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жекелеген түрлерiмен айналысуға лицензияларды пайдаланғаны үшін төлемақы</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1 656,0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мемлекеттік баж </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9 514,0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мемлекеттік кәсіпорындардың таза кірісінің бір бөлігінің түсімдері</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3 236,0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ауданның (облыстық маңызы бар қаланың) коммуналдық меншігінің мүлкін жалға беруден түсетін кірістерді қоспағанда, ауданның (облыстық маңызы бар қаланың) коммуналдық меншігінің мүлкін жалға беруден түсетін кірістер</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жергілікті бюджеттен берілген бюджеттік кредиттер бойынша сыйақылар </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 бойынша сыйақылар </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 </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 </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5 530,0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мекемелерге бекітілген мүлікті сатудан түсетін түсімдер</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сатудан түсетін түсімдер </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4 595 130,1</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4 595 113,2</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4 595 113,2</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844 175,7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 </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344 509,5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жалпы сипаттағы мемлекеттiк қызметтеріне берілетін субвенциялар</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334350,0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қорғанысқа берілетін субвенциялар</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3859,0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білім беру субвенциялары</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2453083,0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әлеуметтік көмекке және әлеуметтік қамсыздандыруға берілетін субвенциялар</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208520,0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тұрғын үй-коммуналдық шаруашылыққа берілетін субвенциялар</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56219,0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мәдениетке, спортқа, туризмге және ақпараттық кеңістiкке берілетін субвенциялар</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280967,0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ауыл, су, орман, балық шаруашылығына, ерекше қорғалатын табиғи аумақтарға, қоршаған ортаны және жануарлар дүниесін қорғауға, жер қатынастарына берілетін субвенциялар</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көлік және коммуникацияға берілетін субвенциялар</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55745,0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5 518 028,5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544 290,1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296 312,4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31 791,6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31 375,6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264 520,8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188 746,1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70 080,2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247 269,7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53 119,5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52 019,5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165 564,2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42 055,1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122 639,1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491 705,5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105 023,0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105 023,0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105 023,0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354 037,5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354 037,5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138 869,0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38 624,0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37 352,5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24 061,0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40 371,0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30 663,0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872 224,3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709 095,1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709 095,1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261 095,1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163 129,2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163 129,2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71 714,8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83 414,4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387 046,9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228 603,0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228 603,0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228 603,0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33 661,1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26 882,0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18 706,0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6 779,1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6 779,1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50 162,0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65 770,8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15 042,0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14 227,0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50 728,8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24 563,0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24 198,2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44 806,5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28 168,3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28 168,3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17 364,0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10 804,3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16 638,2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16 638,2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16 638,2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91 441,0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91 441,0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91 441,0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77 281,0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және ауданiшiлiк қоғамдық жолаушылар тасымалдарын ұйымдастыру</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120 886,7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120 386,7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120 386,7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120 386,7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2 917 058,5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2 917 058,5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2 917 058,5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85 682,5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2 608 120,0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223 256,0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39 302,0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16 560,9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16 560,9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16 560,9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16 560,9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16 560,9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16 560,9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-160 160,3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160 160,3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120 858,3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120 858,3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120 858,3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