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87f8" w14:textId="71b8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55/547-VI "2021-2023 жылдарға арналған Аягөз ауданының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4/45-VIІ шешімі. Шығыс Қазақстан облысының Әділет департаментінде 2021 жылғы 8 сәуірде № 8562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 3/14-VIІ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55/547-VІ "2021- 2023 жылдарға арналған Аягөз ауданының Нарын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8311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Нарын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23117,0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1314,0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36,1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4/45-VIІ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