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4725" w14:textId="bb74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2020 жылғы 25 желтоқсандағы № 55/522-VІ "2021-2023 жылдарға арналған Аягөз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2021 жылғы 6 мамырдағы № 5/55-VIІ шешімі. Шығыс Қазақстан облысының Әділет департаментінде 2021 жылғы 17 мамырда № 8788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Шығыс Қазақстан облыстық мәслихатының 2021 жылғы 23 сәуірдегі № 4/24-VIІ "2021-2023 жылдарға арналған облыстық бюджет туралы" Шығыс Қазақстан облыстық мәслихатының 2020 жылғы 14 желтоқсандағы №44/495-VІ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8690 нөмірімен тіркелген) сәйкес Аягөз аудандық мәслихаты ШЕШІМ ҚАБЫЛДАДЫ:</w:t>
      </w:r>
    </w:p>
    <w:bookmarkEnd w:id="0"/>
    <w:p>
      <w:pPr>
        <w:spacing w:after="0"/>
        <w:ind w:left="0"/>
        <w:jc w:val="both"/>
      </w:pPr>
      <w:r>
        <w:rPr>
          <w:rFonts w:ascii="Times New Roman"/>
          <w:b w:val="false"/>
          <w:i w:val="false"/>
          <w:color w:val="000000"/>
          <w:sz w:val="28"/>
        </w:rPr>
        <w:t xml:space="preserve">
      1. Аягөз аудандық мәслихатының 2020 жылғы 25 желтоқсандағы №55/522-VІ "2021-2023 жылдарға арналған Аягөз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8099 нөмірімен тіркелген, Қазақстан Республикасының нормативтік құқықтық актілерінің электрондық түрдегі эталондық бақылау банкінде 2021 жылдың 6 қаңтарында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xml:space="preserve">
      1) кірістер – 15008178,2 мың теңге, соның ішінде: </w:t>
      </w:r>
    </w:p>
    <w:p>
      <w:pPr>
        <w:spacing w:after="0"/>
        <w:ind w:left="0"/>
        <w:jc w:val="both"/>
      </w:pPr>
      <w:r>
        <w:rPr>
          <w:rFonts w:ascii="Times New Roman"/>
          <w:b w:val="false"/>
          <w:i w:val="false"/>
          <w:color w:val="000000"/>
          <w:sz w:val="28"/>
        </w:rPr>
        <w:t xml:space="preserve">
      салықтық түсімдер – 9977417,0 мың теңге; </w:t>
      </w:r>
    </w:p>
    <w:p>
      <w:pPr>
        <w:spacing w:after="0"/>
        <w:ind w:left="0"/>
        <w:jc w:val="both"/>
      </w:pPr>
      <w:r>
        <w:rPr>
          <w:rFonts w:ascii="Times New Roman"/>
          <w:b w:val="false"/>
          <w:i w:val="false"/>
          <w:color w:val="000000"/>
          <w:sz w:val="28"/>
        </w:rPr>
        <w:t xml:space="preserve">
      салықтық емес түсімдер – 36127,0 мың теңге; </w:t>
      </w:r>
    </w:p>
    <w:p>
      <w:pPr>
        <w:spacing w:after="0"/>
        <w:ind w:left="0"/>
        <w:jc w:val="both"/>
      </w:pPr>
      <w:r>
        <w:rPr>
          <w:rFonts w:ascii="Times New Roman"/>
          <w:b w:val="false"/>
          <w:i w:val="false"/>
          <w:color w:val="000000"/>
          <w:sz w:val="28"/>
        </w:rPr>
        <w:t>
      негізгі капиталды сатудан түсетін түсімдер – 14043,0 мың теңге;</w:t>
      </w:r>
    </w:p>
    <w:p>
      <w:pPr>
        <w:spacing w:after="0"/>
        <w:ind w:left="0"/>
        <w:jc w:val="both"/>
      </w:pPr>
      <w:r>
        <w:rPr>
          <w:rFonts w:ascii="Times New Roman"/>
          <w:b w:val="false"/>
          <w:i w:val="false"/>
          <w:color w:val="000000"/>
          <w:sz w:val="28"/>
        </w:rPr>
        <w:t>
      трансферттер түсімі – 4980591,2 мың теңге;</w:t>
      </w:r>
    </w:p>
    <w:p>
      <w:pPr>
        <w:spacing w:after="0"/>
        <w:ind w:left="0"/>
        <w:jc w:val="both"/>
      </w:pPr>
      <w:r>
        <w:rPr>
          <w:rFonts w:ascii="Times New Roman"/>
          <w:b w:val="false"/>
          <w:i w:val="false"/>
          <w:color w:val="000000"/>
          <w:sz w:val="28"/>
        </w:rPr>
        <w:t>
      2) шығындар – 16139188,9 мың теңге;</w:t>
      </w:r>
    </w:p>
    <w:p>
      <w:pPr>
        <w:spacing w:after="0"/>
        <w:ind w:left="0"/>
        <w:jc w:val="both"/>
      </w:pPr>
      <w:r>
        <w:rPr>
          <w:rFonts w:ascii="Times New Roman"/>
          <w:b w:val="false"/>
          <w:i w:val="false"/>
          <w:color w:val="000000"/>
          <w:sz w:val="28"/>
        </w:rPr>
        <w:t>
      3) таза бюджеттік кредиттеу – 165436,0 мың теңге, соның ішінде:</w:t>
      </w:r>
    </w:p>
    <w:p>
      <w:pPr>
        <w:spacing w:after="0"/>
        <w:ind w:left="0"/>
        <w:jc w:val="both"/>
      </w:pPr>
      <w:r>
        <w:rPr>
          <w:rFonts w:ascii="Times New Roman"/>
          <w:b w:val="false"/>
          <w:i w:val="false"/>
          <w:color w:val="000000"/>
          <w:sz w:val="28"/>
        </w:rPr>
        <w:t>
      бюджеттік кредиттер – 179395,0 мың теңге;</w:t>
      </w:r>
    </w:p>
    <w:p>
      <w:pPr>
        <w:spacing w:after="0"/>
        <w:ind w:left="0"/>
        <w:jc w:val="both"/>
      </w:pPr>
      <w:r>
        <w:rPr>
          <w:rFonts w:ascii="Times New Roman"/>
          <w:b w:val="false"/>
          <w:i w:val="false"/>
          <w:color w:val="000000"/>
          <w:sz w:val="28"/>
        </w:rPr>
        <w:t xml:space="preserve">
      бюджеттік кредиттерді өтеу – 13959,0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- 1296446,7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1296446,7 мың теңге, соның ішінде:</w:t>
      </w:r>
    </w:p>
    <w:p>
      <w:pPr>
        <w:spacing w:after="0"/>
        <w:ind w:left="0"/>
        <w:jc w:val="both"/>
      </w:pPr>
      <w:r>
        <w:rPr>
          <w:rFonts w:ascii="Times New Roman"/>
          <w:b w:val="false"/>
          <w:i w:val="false"/>
          <w:color w:val="000000"/>
          <w:sz w:val="28"/>
        </w:rPr>
        <w:t>
      қарыздар түсімі – 921283,0 мың теңге;</w:t>
      </w:r>
    </w:p>
    <w:p>
      <w:pPr>
        <w:spacing w:after="0"/>
        <w:ind w:left="0"/>
        <w:jc w:val="both"/>
      </w:pPr>
      <w:r>
        <w:rPr>
          <w:rFonts w:ascii="Times New Roman"/>
          <w:b w:val="false"/>
          <w:i w:val="false"/>
          <w:color w:val="000000"/>
          <w:sz w:val="28"/>
        </w:rPr>
        <w:t>
      қарыздарды өтеу – 13959,0 мың теңге;</w:t>
      </w:r>
    </w:p>
    <w:p>
      <w:pPr>
        <w:spacing w:after="0"/>
        <w:ind w:left="0"/>
        <w:jc w:val="both"/>
      </w:pPr>
      <w:r>
        <w:rPr>
          <w:rFonts w:ascii="Times New Roman"/>
          <w:b w:val="false"/>
          <w:i w:val="false"/>
          <w:color w:val="000000"/>
          <w:sz w:val="28"/>
        </w:rPr>
        <w:t>
      бюджет қаражатының пайдаланылатын қалдықтары – 389122,7 мың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шешiм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Нәдірбай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2021 жылғы 6 мамырдағы </w:t>
            </w:r>
            <w:r>
              <w:br/>
            </w:r>
            <w:r>
              <w:rPr>
                <w:rFonts w:ascii="Times New Roman"/>
                <w:b w:val="false"/>
                <w:i w:val="false"/>
                <w:color w:val="000000"/>
                <w:sz w:val="20"/>
              </w:rPr>
              <w:t>№ 5/55-VIІ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55/522-VI шешіміне 1 қосымша</w:t>
            </w:r>
          </w:p>
        </w:tc>
      </w:tr>
    </w:tbl>
    <w:p>
      <w:pPr>
        <w:spacing w:after="0"/>
        <w:ind w:left="0"/>
        <w:jc w:val="left"/>
      </w:pPr>
      <w:r>
        <w:rPr>
          <w:rFonts w:ascii="Times New Roman"/>
          <w:b/>
          <w:i w:val="false"/>
          <w:color w:val="000000"/>
        </w:rPr>
        <w:t xml:space="preserve"> 2021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15008178,2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9977417,0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3759286,0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3649161,0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2822672,0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2822672,0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4980591,2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4976946,1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4976946,1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1"/>
        <w:gridCol w:w="1131"/>
        <w:gridCol w:w="555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16139188,9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174578,1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1299711,2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1248488,2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842477,0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842477,0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842477,0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1702355,1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1603771,1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658800,1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511414,6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8675376,0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- 1296446,7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