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12bf" w14:textId="63f1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25 желтоқсандағы № 55/545-VІ "2021-2023 жылдарға арналған Аягөз ауданының Мамырсу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18 мамырдағы № 5/76-VIІ шешімі. Қазақстан Республикасының Әділет министрлігінде 2021 жылғы 24 мамырда № 22788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06 мамырдағы №5/55-VIІ "2021-2023 жылдарға арналған Аягөз ауданының бюджеті туралы" Аягөз аудандық мәслихатының 2020 жылғы 25 желтоқсандағы №55/522-VІ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8788 нөмірімен тіркелген) сәйкес, Аягөз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№55/545-VІ "2021-2023 жылдарға арналған Аягөз ауданының Мамырсу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8315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Мамырсу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41246,3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5086,0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36160,3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41248,1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- 1,8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1,8 мың теңге.";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5/76-VIІ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55/545-VI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Мамырсу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619"/>
        <w:gridCol w:w="644"/>
        <w:gridCol w:w="1264"/>
        <w:gridCol w:w="1502"/>
        <w:gridCol w:w="4315"/>
        <w:gridCol w:w="24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41248,1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