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c727" w14:textId="e80c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25 желтоқсандағы № 55/543-VІ "2021-2023 жылдарға арналған Аягөз ауданының Майлин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18 мамырдағы № 5/74-VIІ шешімі. Қазақстан Республикасының Әділет министрлігінде 2021 жылғы 24 мамырда № 22794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2021 жылғы 06 мамырдағы № 5/55-VIІ "2021-2023 жылдарға арналған Аягөз ауданының бюджеті туралы" Аягөз аудандық мәслихатының 2020 жылғы 25 желтоқсандағы № 55/522-VІ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8788 нөмірімен тіркелген) сәйкес, Аягөз аудандық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25 желтоқсандағы № 55/543-VІ "2021-2023 жылдарға арналған Аягөз ауданының Майлин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8307 нөмірімен тіркелген, Қазақстан Республикасының нормативтік құқықтық актілерінің электрондық түрдегі эталондық бақылау банкінде 2021 жылдың 21 қаңтарында жарияланған)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Майлин ауылдық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23203,0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1598,0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21605,0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23255,7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52,7 мың теңге.";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Нәдірбай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18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5/74-VIІ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55/543-VI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Майлин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619"/>
        <w:gridCol w:w="644"/>
        <w:gridCol w:w="1264"/>
        <w:gridCol w:w="1502"/>
        <w:gridCol w:w="4315"/>
        <w:gridCol w:w="242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23255,7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-52,7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