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cc4e" w14:textId="51ec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2020жылғы 25 желтоқсандағы № 55/538-VІ "2021-2023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5/69-VIІ шешімі. Қазақстан Республикасының Әділет министрлігінде 2021 жылғы 25 мамырда № 22804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№5/55-VIІ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55/538-VІ "2021-2023 жылдарға арналған Аягөз ауданының Емельтау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8318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Емельтау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16249,0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866,0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1,7 мың теңге.";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5/69-VIІ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55/538 - 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97"/>
        <w:gridCol w:w="310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