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65668" w14:textId="1e656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ауданы Майлин ауылдық округі әкімінің 2021 жылғы 3 тамыздағы № 1 шешімі. Қазақстан Республикасының Әділет министрлігінде 2021 жылғы 4 тамызда № 23854 болып тіркелді. Күші жойылды - Шығыс Қазақстан облысы Аягөз ауданы Майлин ауылдық округі әкімінің 2021 жылғы 2 қыркүйектегі № 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Аягөз ауданы Майлин ауылдық округі әкімінің 02.09.2021 № 2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енгізіледі.).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10-1-бабының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Қазақстан Республикасы Ауыл шаруашылығы Министрлігінің ветеринариялық бақылау және қадағалау комитетінің Аягөз аудандық аумақтық инспекциясының бас мемлекеттік ветеринариялық-санитариялық инспекторының 2021 жылғы 27 шілдедегі № 454 ұсынысы негізінде ШЕШТІМ: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малдарының арасынан сібір жарасы ауруы анықталуына байланысты, Шығыс Қазақстан облысы Аягөз ауданы Майлин ауылдық округінің Майлин ауылы аумағына карантин белгіленсін.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"Шығыс Қазақстан облысы Аягөз ауданы Майлин ауылдық округі әкімінің аппараты" мемлекеттік мекемесіне заңнамада белгіленген тәртіппен: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Қазақстан Республикасының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шешімді ресми жарияланғаннан кейін Аягөз ауданы әкімдігінің интернет-ресурсында орналастыруды қамтамасыз етсін.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Майлин ауылдық округінің 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