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52d1" w14:textId="3535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Нарын ауылдық округінің "Еркебұлан" шаруа қожалығының аумағына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Нарын ауылдық округі әкімінің 2021 жылғы 4 наурыздағы № 6 шешімі. Шығыс Қазақстан облысының Әділет департаментінде 2021 жылғы 5 наурызда № 8426 болып тіркелді. Күші жойылды - Шығыс Қазақстан облысы Күршім ауданы Күршім ауылдық округі әкімінің 2021 жылғы 9 сәуірдегі № 9 шешімімен.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Аягөз ауданы Нарын ауылдық округінің "Еркебұлан" шаруа қожалығының аумағына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Шығыс Қазақстан облысы Күршім ауданы Күршім ауылдық округі әкімінің 09.04.2021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Құжаттың мәтінінде түпнұсқаның пунктуациясы мен орфографиясы сақталған.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 2001 жылғы 23 қаңтардағы "Қазақстан Республикасындағы жергілікті мемлекеттік  басқару  және  өзін-өзі  басқару  туралы"  Заңының 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Аягөз ауданы бойынша бас мемлекеттік  ветеринариялық-санитариялық инспекторының міндетін атқарушының 2021 жылғы 02 наурыздағы № 137 ұсынысы негізінде, Нарын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малдардың арасынан қарасан ауруының шығуына  байланысты Аягөз ауданы Нарын ауылдық округінің "Еркебұлан" шаруа қожалығының аумағына карантин белгіленсін.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Нарын ауылдық округі әкімінің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міндетін уақытша атқарушы                                                          Б. Чонгожбаев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