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a366" w14:textId="f86a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"Аягөз ауданы Нарын ауылдық округі Шынқожа ауылы Қабанбай көшесінің аумағына шектеу іс-шараларын белгілеу туралы" Нарын ауылдық округі әкімінің 2020 жылғы 26 қарашадағы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Нарын ауылдық округі әкімінің 2021 жылғы 12 наурыздағы № 8 шешімі. Шығыс Қазақстан облысының Әділет департаментінде 2021 жылғы 15 наурызда № 8452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Аягөз ауданы бойынша бас мемлекеттік ветеринариялық-санитариялық инспектордың 2021 жылғы 25 ақпандағы № 120 ұсынысы негізінде, Нарын ауылдық округінің әкімі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 жүргізілуіне байланысты Аягөз ауданы Нарын ауылдық округі Шынқожа ауылы Қабанбай көшесінің аумағына белгіленген шектеу іс-шаралары тоқтатылсын.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Нарын ауылдық округі әкімінің 2020 жылғы 26 қарашадағы № 1 "Аягөз ауданы Нарын ауылдық округі Шынқожа ауылы Қабанбай көшесінің аумағына шектеу іс-шараларын белгілеу туралы" (Нормативтік құқықтық актілерді мемлекеттік тіркеу тізілімінде 7889 нөмірімен тіркелген, Қазақстан Республикасының нормативтік құқықтық актілерінің эталондық бақылау банкінде электрондық түрде 2021 жылғы 06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Нарын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Чонгожбаев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