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6c25" w14:textId="2fe6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Бесқарағай ауданының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28 желтоқсандағы № 14/2-VII шешімі. Қазақстан Республикасының Әділет министрлігінде 2021 жылғы 29 желтоқсанда № 26189 болып тіркелді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Бесқарағай аудандық мәслихаты ШЕШТІ: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Бесқарағай ауданының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3 319 030,0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897 039,0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7 086,0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3 000,0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2 411 905,0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3 496 139,8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30 166,0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54 947,0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24 781,0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-207 275,8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207 275,8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54 656,0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24 781,0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177 400,8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Абай облысы Бесқарағай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28/15-VII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облысы мәслихатының "2022-2024 жылдарға арналған облыстық бюджет туралы" 2022 жылғы 6 қыркүйектегі № 6/33-VІI (нормативтік құқықтық актілерді мемлекеттік тіркеу Тізілімінде № 29454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2022 жылға арналған аудандық бюджетке әлеуметтік салық, жеке табыс салығы бойынша кірістерді бөлу нормативтері 100 пайыз көлемінде атқару қабылдансын.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Абай облысы Бесқарағай аудандық мәслихатының 27.10.2022 </w:t>
      </w:r>
      <w:r>
        <w:rPr>
          <w:rFonts w:ascii="Times New Roman"/>
          <w:b w:val="false"/>
          <w:i w:val="false"/>
          <w:color w:val="00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облыстық бюджеттен аудандық бюджетке берілетін субвенциялар көлемі 839 255,0 мың теңге сомасында ескерілсін.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органның 2022 жылға арналған резерві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18 970,0 мың теңге сомасында бекітілсін.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Бесқарағай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Абай облысы Бесқарағай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28/15-VII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округтерге субвенция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"Бесқарағай аудандық қаржы бөлімі"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"Баскөл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"Беген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"Бесқарағай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"Глуховка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"Долон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"Ерназар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"Жетіжар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"Канонерка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"Қарабас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"М-Владимировка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Бесқарағай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Бесқарағай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