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e2f3b" w14:textId="9de2f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Бородулиха ауданы Новодворовка ауылдық округінің бюджеті туралы</w:t>
      </w:r>
    </w:p>
    <w:p>
      <w:pPr>
        <w:spacing w:after="0"/>
        <w:ind w:left="0"/>
        <w:jc w:val="both"/>
      </w:pPr>
      <w:r>
        <w:rPr>
          <w:rFonts w:ascii="Times New Roman"/>
          <w:b w:val="false"/>
          <w:i w:val="false"/>
          <w:color w:val="000000"/>
          <w:sz w:val="28"/>
        </w:rPr>
        <w:t>Шығыс Қазақстан облысы Бородулиха аудандық мәслихатының 2021 жылғы 19 қаңтардағы № 2-12-VII шешімі. Шығыс Қазақстан облысының Әділет департаментінде 2021 жылғы 26 қаңтарда № 8371 болып тіркелді</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u w:val="single"/>
        </w:rPr>
        <w:t>-бабының</w:t>
      </w:r>
      <w:r>
        <w:rPr>
          <w:rFonts w:ascii="Times New Roman"/>
          <w:b w:val="false"/>
          <w:i w:val="false"/>
          <w:color w:val="000000"/>
          <w:sz w:val="28"/>
        </w:rPr>
        <w:t xml:space="preserve"> 2-тармағына, </w:t>
      </w:r>
      <w:r>
        <w:rPr>
          <w:rFonts w:ascii="Times New Roman"/>
          <w:b w:val="false"/>
          <w:i w:val="false"/>
          <w:color w:val="000000"/>
          <w:sz w:val="28"/>
        </w:rPr>
        <w:t>75 бабының</w:t>
      </w:r>
      <w:r>
        <w:rPr>
          <w:rFonts w:ascii="Times New Roman"/>
          <w:b w:val="false"/>
          <w:i w:val="false"/>
          <w:color w:val="000000"/>
          <w:sz w:val="28"/>
        </w:rPr>
        <w:t xml:space="preserve"> 2-тармағына,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1-тармағының 1) тармақшасына, Бородулиха аудандық мәслихатының 2020 жылғы 25 желтоқсандағы № 56-5-VI "2021-2023 жылдарға арналған аудандық бюджет туралы" (Нормативтік құқықтық актілерді мемлекеттік тіркеу тізілімінде 8256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Бородулиха аудандық мәслихаты ШЕШІМ ҚАБЫЛДАДЫ:</w:t>
      </w:r>
    </w:p>
    <w:bookmarkEnd w:id="0"/>
    <w:bookmarkStart w:name="z6" w:id="1"/>
    <w:p>
      <w:pPr>
        <w:spacing w:after="0"/>
        <w:ind w:left="0"/>
        <w:jc w:val="both"/>
      </w:pPr>
      <w:r>
        <w:rPr>
          <w:rFonts w:ascii="Times New Roman"/>
          <w:b w:val="false"/>
          <w:i w:val="false"/>
          <w:color w:val="000000"/>
          <w:sz w:val="28"/>
        </w:rPr>
        <w:t xml:space="preserve">
      1. 2021-2023 жылдарға арналған Новодворовка ауылдық округінің бюджеті тісінше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мынадай көлемдерде бекітілсін:</w:t>
      </w:r>
    </w:p>
    <w:bookmarkEnd w:id="1"/>
    <w:p>
      <w:pPr>
        <w:spacing w:after="0"/>
        <w:ind w:left="0"/>
        <w:jc w:val="both"/>
      </w:pPr>
      <w:r>
        <w:rPr>
          <w:rFonts w:ascii="Times New Roman"/>
          <w:b w:val="false"/>
          <w:i w:val="false"/>
          <w:color w:val="000000"/>
          <w:sz w:val="28"/>
        </w:rPr>
        <w:t>
      1) кірістер – 23237 мың теңге, соның ішінде:</w:t>
      </w:r>
    </w:p>
    <w:p>
      <w:pPr>
        <w:spacing w:after="0"/>
        <w:ind w:left="0"/>
        <w:jc w:val="both"/>
      </w:pPr>
      <w:r>
        <w:rPr>
          <w:rFonts w:ascii="Times New Roman"/>
          <w:b w:val="false"/>
          <w:i w:val="false"/>
          <w:color w:val="000000"/>
          <w:sz w:val="28"/>
        </w:rPr>
        <w:t>
      салықтық түсімдер – 3454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19783 мың теңге;</w:t>
      </w:r>
    </w:p>
    <w:p>
      <w:pPr>
        <w:spacing w:after="0"/>
        <w:ind w:left="0"/>
        <w:jc w:val="both"/>
      </w:pPr>
      <w:r>
        <w:rPr>
          <w:rFonts w:ascii="Times New Roman"/>
          <w:b w:val="false"/>
          <w:i w:val="false"/>
          <w:color w:val="000000"/>
          <w:sz w:val="28"/>
        </w:rPr>
        <w:t>
      2) шығындар – 25437 мың теңге;</w:t>
      </w:r>
    </w:p>
    <w:p>
      <w:pPr>
        <w:spacing w:after="0"/>
        <w:ind w:left="0"/>
        <w:jc w:val="both"/>
      </w:pPr>
      <w:r>
        <w:rPr>
          <w:rFonts w:ascii="Times New Roman"/>
          <w:b w:val="false"/>
          <w:i w:val="false"/>
          <w:color w:val="000000"/>
          <w:sz w:val="28"/>
        </w:rPr>
        <w:t xml:space="preserve">
      3) таза бюджеттік кредиттеу – 0 теңге; </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5) бюджет тапшылығы (профициті) – - 2200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2200 мың теңге, соның ішінде:</w:t>
      </w:r>
    </w:p>
    <w:p>
      <w:pPr>
        <w:spacing w:after="0"/>
        <w:ind w:left="0"/>
        <w:jc w:val="both"/>
      </w:pPr>
      <w:r>
        <w:rPr>
          <w:rFonts w:ascii="Times New Roman"/>
          <w:b w:val="false"/>
          <w:i w:val="false"/>
          <w:color w:val="000000"/>
          <w:sz w:val="28"/>
        </w:rPr>
        <w:t>
      бюджет қаражатының пайдаланылатын қалдықтары – 2200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w:t>
      </w:r>
      <w:r>
        <w:rPr>
          <w:rFonts w:ascii="Times New Roman"/>
          <w:b w:val="false"/>
          <w:i w:val="false"/>
          <w:color w:val="ff0000"/>
          <w:sz w:val="28"/>
        </w:rPr>
        <w:t xml:space="preserve">Шығыс Қазақстан облысы Бородулиха аудандық мәслихатының 10.12.2021 </w:t>
      </w:r>
      <w:r>
        <w:rPr>
          <w:rFonts w:ascii="Times New Roman"/>
          <w:b w:val="false"/>
          <w:i w:val="false"/>
          <w:color w:val="000000"/>
          <w:sz w:val="28"/>
        </w:rPr>
        <w:t>№ 11-12-VII</w:t>
      </w:r>
      <w:r>
        <w:rPr>
          <w:rFonts w:ascii="Times New Roman"/>
          <w:b w:val="false"/>
          <w:i w:val="false"/>
          <w:color w:val="ff0000"/>
          <w:sz w:val="28"/>
        </w:rPr>
        <w:t xml:space="preserve"> шешімімен (</w:t>
      </w:r>
      <w:r>
        <w:rPr>
          <w:rFonts w:ascii="Times New Roman"/>
          <w:b w:val="false"/>
          <w:i w:val="false"/>
          <w:color w:val="ff0000"/>
          <w:sz w:val="28"/>
        </w:rPr>
        <w:t>01.01.2021 бастап қолданысқа енгізіледі).</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xml:space="preserve">
      2. 2021 жылға арналған Новодворовка ауылдық округ бюджетіне аудандық бюджеттен берілетін бюджеттік субвенцияның көлемі 14890 мың теңге сомасында ескерілсін. </w:t>
      </w:r>
    </w:p>
    <w:bookmarkEnd w:id="2"/>
    <w:p>
      <w:pPr>
        <w:spacing w:after="0"/>
        <w:ind w:left="0"/>
        <w:jc w:val="both"/>
      </w:pPr>
      <w:r>
        <w:rPr>
          <w:rFonts w:ascii="Times New Roman"/>
          <w:b w:val="false"/>
          <w:i w:val="false"/>
          <w:color w:val="000000"/>
          <w:sz w:val="28"/>
        </w:rPr>
        <w:t>
      2-1. Новодворовка ауылдық округінің 2021 жылға арналған бюджетінде аудандық бюджеттен 4893 мың теңге сомасында ағымдағы нысаналы трансферттер көзделсін.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2-1-тармақпен толықтырылды - Шығыс Қазақстан облысы Бородулиха аудандық мәслихатының 10.12.2021 </w:t>
      </w:r>
      <w:r>
        <w:rPr>
          <w:rFonts w:ascii="Times New Roman"/>
          <w:b w:val="false"/>
          <w:i w:val="false"/>
          <w:color w:val="000000"/>
          <w:sz w:val="28"/>
        </w:rPr>
        <w:t>№ 11-12-VII</w:t>
      </w:r>
      <w:r>
        <w:rPr>
          <w:rFonts w:ascii="Times New Roman"/>
          <w:b w:val="false"/>
          <w:i w:val="false"/>
          <w:color w:val="ff0000"/>
          <w:sz w:val="28"/>
        </w:rPr>
        <w:t xml:space="preserve"> (01.01.2021 бастап қолданысқа енгізіледі);</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3. Бородулиха аудандық мәслихатының келесі шешімдерінің күші жойылды деп танылсын:</w:t>
      </w:r>
    </w:p>
    <w:bookmarkEnd w:id="3"/>
    <w:bookmarkStart w:name="z9" w:id="4"/>
    <w:p>
      <w:pPr>
        <w:spacing w:after="0"/>
        <w:ind w:left="0"/>
        <w:jc w:val="both"/>
      </w:pPr>
      <w:r>
        <w:rPr>
          <w:rFonts w:ascii="Times New Roman"/>
          <w:b w:val="false"/>
          <w:i w:val="false"/>
          <w:color w:val="000000"/>
          <w:sz w:val="28"/>
        </w:rPr>
        <w:t xml:space="preserve">
      1) Бородулиха аудандық мәслихатының 2020 жылғы 16 қаңтардағы № 46-12-VI "2020-2022 жылдарға арналған Бородулиха ауданы Новодворовка ауылдық округінің бюджеті туралы" (Нормативтік құқықтық актілерді мемлекеттік тіркеу тізілімінде 6611 нөмірімен тіркелген, Қазақстан Республикасы нормативтік құқықтық актілерінің электрондық түрдегі Эталондық бақылау банкінде 2020 жылғы 23 қаңтарда жарияланған) </w:t>
      </w:r>
      <w:r>
        <w:rPr>
          <w:rFonts w:ascii="Times New Roman"/>
          <w:b w:val="false"/>
          <w:i w:val="false"/>
          <w:color w:val="000000"/>
          <w:sz w:val="28"/>
        </w:rPr>
        <w:t>шешімі</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xml:space="preserve">
      2) Бородулиха аудандық мәслихатының 2020 жылғы 25 желтоқсандағы № 56-15-VI "Бородулиха аудандық мәслихатының 2020 жылғы 16 қаңтардағы № 46-12-VI "2020-2022 жылдарға арналған Бородулиха ауданы Новодворовка ауылдық округінің бюджеті туралы" шешіміне өзгерістер енгізу туралы" (Нормативтік құқықтық актілерді мемлекеттік тіркеу тізілімінде 8106 нөмірімен тіркелген, Қазақстан Республикасы нормативтік құқықтық актілерінің электрондық түрдегі Эталондық бақылау банкінде 2021 жылғы 7 қаңтарда жарияланған) </w:t>
      </w:r>
      <w:r>
        <w:rPr>
          <w:rFonts w:ascii="Times New Roman"/>
          <w:b w:val="false"/>
          <w:i w:val="false"/>
          <w:color w:val="000000"/>
          <w:sz w:val="28"/>
        </w:rPr>
        <w:t>шешімі</w:t>
      </w:r>
      <w:r>
        <w:rPr>
          <w:rFonts w:ascii="Times New Roman"/>
          <w:b w:val="false"/>
          <w:i w:val="false"/>
          <w:color w:val="000000"/>
          <w:sz w:val="28"/>
        </w:rPr>
        <w:t>.</w:t>
      </w:r>
    </w:p>
    <w:bookmarkEnd w:id="5"/>
    <w:bookmarkStart w:name="z11" w:id="6"/>
    <w:p>
      <w:pPr>
        <w:spacing w:after="0"/>
        <w:ind w:left="0"/>
        <w:jc w:val="both"/>
      </w:pPr>
      <w:r>
        <w:rPr>
          <w:rFonts w:ascii="Times New Roman"/>
          <w:b w:val="false"/>
          <w:i w:val="false"/>
          <w:color w:val="000000"/>
          <w:sz w:val="28"/>
        </w:rPr>
        <w:t>
      4. Осы шешім 2021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Аубакиров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2021 жылғы </w:t>
            </w:r>
            <w:r>
              <w:br/>
            </w:r>
            <w:r>
              <w:rPr>
                <w:rFonts w:ascii="Times New Roman"/>
                <w:b w:val="false"/>
                <w:i w:val="false"/>
                <w:color w:val="000000"/>
                <w:sz w:val="20"/>
              </w:rPr>
              <w:t xml:space="preserve">19 қаңтардағы № 2-12-VII </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2021 жылға арналған Новодворовка ауылдық округінің бюджеті</w:t>
      </w:r>
    </w:p>
    <w:p>
      <w:pPr>
        <w:spacing w:after="0"/>
        <w:ind w:left="0"/>
        <w:jc w:val="both"/>
      </w:pPr>
      <w:r>
        <w:rPr>
          <w:rFonts w:ascii="Times New Roman"/>
          <w:b w:val="false"/>
          <w:i w:val="false"/>
          <w:color w:val="ff0000"/>
          <w:sz w:val="28"/>
        </w:rPr>
        <w:t xml:space="preserve">
      Ескерту. 1 қосымша жаңа редакцияда - Шығыс Қазақстан облысы Бородулиха аудандық мәслихатының 10.12.2021 </w:t>
      </w:r>
      <w:r>
        <w:rPr>
          <w:rFonts w:ascii="Times New Roman"/>
          <w:b w:val="false"/>
          <w:i w:val="false"/>
          <w:color w:val="ff0000"/>
          <w:sz w:val="28"/>
        </w:rPr>
        <w:t>№ 11-12-VII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манызы бар кала) бюджеттен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cатудан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2021 жылғы </w:t>
            </w:r>
            <w:r>
              <w:br/>
            </w:r>
            <w:r>
              <w:rPr>
                <w:rFonts w:ascii="Times New Roman"/>
                <w:b w:val="false"/>
                <w:i w:val="false"/>
                <w:color w:val="000000"/>
                <w:sz w:val="20"/>
              </w:rPr>
              <w:t xml:space="preserve">19 қаңтардағы № 2-12-VII </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2022 жылға арналған Новодворовка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2021 жылғы </w:t>
            </w:r>
            <w:r>
              <w:br/>
            </w:r>
            <w:r>
              <w:rPr>
                <w:rFonts w:ascii="Times New Roman"/>
                <w:b w:val="false"/>
                <w:i w:val="false"/>
                <w:color w:val="000000"/>
                <w:sz w:val="20"/>
              </w:rPr>
              <w:t xml:space="preserve">19 қаңтардағы № 2-12-VII </w:t>
            </w:r>
            <w:r>
              <w:br/>
            </w:r>
            <w:r>
              <w:rPr>
                <w:rFonts w:ascii="Times New Roman"/>
                <w:b w:val="false"/>
                <w:i w:val="false"/>
                <w:color w:val="000000"/>
                <w:sz w:val="20"/>
              </w:rPr>
              <w:t>шешіміне 3-қосымша</w:t>
            </w:r>
          </w:p>
        </w:tc>
      </w:tr>
    </w:tbl>
    <w:p>
      <w:pPr>
        <w:spacing w:after="0"/>
        <w:ind w:left="0"/>
        <w:jc w:val="left"/>
      </w:pPr>
      <w:r>
        <w:rPr>
          <w:rFonts w:ascii="Times New Roman"/>
          <w:b/>
          <w:i w:val="false"/>
          <w:color w:val="000000"/>
        </w:rPr>
        <w:t xml:space="preserve"> 2023 жылға арналған Новодворовка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