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11d9c" w14:textId="b811d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аудандық мәслихатының 2020 жылғы 31 желтоқсандағы № 56/2-VІ "2021-2023 жылдарға арналған Глубокое ауданының кенттер мен ауылдық округтерінің бюджеттері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мәслихатының 2021 жылғы 16 сәуірдегі № 4/2-VII шешімі. Шығыс Қазақстан облысының Әділет департаментінде 2021 жылғы 29 сәуірде № 8695 болып тіркелді. Қолданылу мерзімінің аяқталуына байланысты тоқтатылды</w:t>
      </w:r>
    </w:p>
    <w:p>
      <w:pPr>
        <w:spacing w:after="0"/>
        <w:ind w:left="0"/>
        <w:jc w:val="both"/>
      </w:pP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6"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109-1-бабының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 бабы </w:t>
      </w:r>
      <w:r>
        <w:rPr>
          <w:rFonts w:ascii="Times New Roman"/>
          <w:b w:val="false"/>
          <w:i w:val="false"/>
          <w:color w:val="000000"/>
          <w:sz w:val="28"/>
        </w:rPr>
        <w:t>1 - тармағының</w:t>
      </w:r>
      <w:r>
        <w:rPr>
          <w:rFonts w:ascii="Times New Roman"/>
          <w:b w:val="false"/>
          <w:i w:val="false"/>
          <w:color w:val="000000"/>
          <w:sz w:val="28"/>
        </w:rPr>
        <w:t xml:space="preserve"> 1) тармақшасына, Глубокое аудандық мәслихатының 2021 жылғы 19 наурыздағы № 3/6-VІІ "Глубокое аудандық мәслихатының 2020 жылғы 28 желтоқсандағы № 55/2-VІ "2021-2023 жылдарға арналған Глубокое аудандық бюджет туралы" шешіміне өзгерістер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8523 болып тіркелген) сәйкес, Глубокое аудандық мәслихаты ШЕШІМ ҚАБЫЛДАДЫ:</w:t>
      </w:r>
    </w:p>
    <w:bookmarkEnd w:id="0"/>
    <w:bookmarkStart w:name="z7" w:id="1"/>
    <w:p>
      <w:pPr>
        <w:spacing w:after="0"/>
        <w:ind w:left="0"/>
        <w:jc w:val="both"/>
      </w:pPr>
      <w:r>
        <w:rPr>
          <w:rFonts w:ascii="Times New Roman"/>
          <w:b w:val="false"/>
          <w:i w:val="false"/>
          <w:color w:val="000000"/>
          <w:sz w:val="28"/>
        </w:rPr>
        <w:t xml:space="preserve">
      1. Глубокое аудандық мәслихатының 2020 жылғы 31 желтоқсандағы № 56/2-VІ "2021-2023 жылдарға арналған Глубокое ауданының кенттер мен ауылдық округтерінің бюджеттері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8335 болып тіркелген, 2021 жылғы 21 қаңтарда Қазақстан Республикасы нормативтік құқықтық актілерінің эталондық бақылау банкінде электрондық түрде жарияланған) келесі өзгерістер мен толықтырулар енгізілсін: </w:t>
      </w:r>
    </w:p>
    <w:bookmarkEnd w:id="1"/>
    <w:bookmarkStart w:name="z8"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келесі редакцияда жазылсын:</w:t>
      </w:r>
    </w:p>
    <w:bookmarkEnd w:id="2"/>
    <w:p>
      <w:pPr>
        <w:spacing w:after="0"/>
        <w:ind w:left="0"/>
        <w:jc w:val="both"/>
      </w:pPr>
      <w:r>
        <w:rPr>
          <w:rFonts w:ascii="Times New Roman"/>
          <w:b w:val="false"/>
          <w:i w:val="false"/>
          <w:color w:val="000000"/>
          <w:sz w:val="28"/>
        </w:rPr>
        <w:t xml:space="preserve">
      "1. 2021-2023 жылдарға арналған Глубокое ауданы Алтайский кентінің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2021 жылға арналған келесі көлемдерде бекітілсін:</w:t>
      </w:r>
    </w:p>
    <w:p>
      <w:pPr>
        <w:spacing w:after="0"/>
        <w:ind w:left="0"/>
        <w:jc w:val="both"/>
      </w:pPr>
      <w:r>
        <w:rPr>
          <w:rFonts w:ascii="Times New Roman"/>
          <w:b w:val="false"/>
          <w:i w:val="false"/>
          <w:color w:val="000000"/>
          <w:sz w:val="28"/>
        </w:rPr>
        <w:t>
      1) кірістер – 36474,4 мың теңге, оның ішінде:</w:t>
      </w:r>
    </w:p>
    <w:p>
      <w:pPr>
        <w:spacing w:after="0"/>
        <w:ind w:left="0"/>
        <w:jc w:val="both"/>
      </w:pPr>
      <w:r>
        <w:rPr>
          <w:rFonts w:ascii="Times New Roman"/>
          <w:b w:val="false"/>
          <w:i w:val="false"/>
          <w:color w:val="000000"/>
          <w:sz w:val="28"/>
        </w:rPr>
        <w:t>
      салықтық түсімдер – 5038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түсімі – 31436,4 мың теңге;</w:t>
      </w:r>
    </w:p>
    <w:p>
      <w:pPr>
        <w:spacing w:after="0"/>
        <w:ind w:left="0"/>
        <w:jc w:val="both"/>
      </w:pPr>
      <w:r>
        <w:rPr>
          <w:rFonts w:ascii="Times New Roman"/>
          <w:b w:val="false"/>
          <w:i w:val="false"/>
          <w:color w:val="000000"/>
          <w:sz w:val="28"/>
        </w:rPr>
        <w:t>
      2) шығындар - 37005 мың теңге;</w:t>
      </w:r>
    </w:p>
    <w:p>
      <w:pPr>
        <w:spacing w:after="0"/>
        <w:ind w:left="0"/>
        <w:jc w:val="both"/>
      </w:pPr>
      <w:r>
        <w:rPr>
          <w:rFonts w:ascii="Times New Roman"/>
          <w:b w:val="false"/>
          <w:i w:val="false"/>
          <w:color w:val="000000"/>
          <w:sz w:val="28"/>
        </w:rPr>
        <w:t>
      3) таза бюджеттік кредиттеу – 0 мың теңге, оның ішінде: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-530,6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530,6 мың теңге, оның ішінде: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xml:space="preserve">
      бюджет қаражатының пайдаланылатын қалдықтары – 530,6 мың теңге.";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xml:space="preserve">
      "3. 2021 жылға арналған Алтайский кентінің бюджетіне нысаналы трансферттер 18240,4 теңге сомасында, оның ішінде облыстық бюджеттен 9500 мың теңге сомасында, аудандық бюджеттен 8740,4 мың теңге сомасында ескерілсін.";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xml:space="preserve">
      "4. 2021-2023 жылдарға арналған Глубокое ауданы Белоусовка кентінің бюджеті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оның ішінде 2021 жылға арналған келесі көлемдерде бекітілсін:</w:t>
      </w:r>
    </w:p>
    <w:p>
      <w:pPr>
        <w:spacing w:after="0"/>
        <w:ind w:left="0"/>
        <w:jc w:val="both"/>
      </w:pPr>
      <w:r>
        <w:rPr>
          <w:rFonts w:ascii="Times New Roman"/>
          <w:b w:val="false"/>
          <w:i w:val="false"/>
          <w:color w:val="000000"/>
          <w:sz w:val="28"/>
        </w:rPr>
        <w:t>
      1) кірістер – 47018,9 мың теңге, оның ішінде:</w:t>
      </w:r>
    </w:p>
    <w:p>
      <w:pPr>
        <w:spacing w:after="0"/>
        <w:ind w:left="0"/>
        <w:jc w:val="both"/>
      </w:pPr>
      <w:r>
        <w:rPr>
          <w:rFonts w:ascii="Times New Roman"/>
          <w:b w:val="false"/>
          <w:i w:val="false"/>
          <w:color w:val="000000"/>
          <w:sz w:val="28"/>
        </w:rPr>
        <w:t>
      салықтық түсімдер – 37906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түсімі – 9112,9 мың теңге;</w:t>
      </w:r>
    </w:p>
    <w:p>
      <w:pPr>
        <w:spacing w:after="0"/>
        <w:ind w:left="0"/>
        <w:jc w:val="both"/>
      </w:pPr>
      <w:r>
        <w:rPr>
          <w:rFonts w:ascii="Times New Roman"/>
          <w:b w:val="false"/>
          <w:i w:val="false"/>
          <w:color w:val="000000"/>
          <w:sz w:val="28"/>
        </w:rPr>
        <w:t>
      2) шығындар – 56625,1 мың теңге;</w:t>
      </w:r>
    </w:p>
    <w:p>
      <w:pPr>
        <w:spacing w:after="0"/>
        <w:ind w:left="0"/>
        <w:jc w:val="both"/>
      </w:pPr>
      <w:r>
        <w:rPr>
          <w:rFonts w:ascii="Times New Roman"/>
          <w:b w:val="false"/>
          <w:i w:val="false"/>
          <w:color w:val="000000"/>
          <w:sz w:val="28"/>
        </w:rPr>
        <w:t>
      3) таза бюджеттік кредиттеу – 0 мың теңге, оның ішінде: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-9606,2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9606,2 мың теңге, оның ішінде: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9606,2 мың теңге.";</w:t>
      </w:r>
    </w:p>
    <w:bookmarkStart w:name="z48" w:id="3"/>
    <w:p>
      <w:pPr>
        <w:spacing w:after="0"/>
        <w:ind w:left="0"/>
        <w:jc w:val="both"/>
      </w:pPr>
      <w:r>
        <w:rPr>
          <w:rFonts w:ascii="Times New Roman"/>
          <w:b w:val="false"/>
          <w:i w:val="false"/>
          <w:color w:val="000000"/>
          <w:sz w:val="28"/>
        </w:rPr>
        <w:t xml:space="preserve">
      келесі мазмұндағы 5-1 - тармақпен толықтырылсын: </w:t>
      </w:r>
    </w:p>
    <w:bookmarkEnd w:id="3"/>
    <w:bookmarkStart w:name="z49" w:id="4"/>
    <w:p>
      <w:pPr>
        <w:spacing w:after="0"/>
        <w:ind w:left="0"/>
        <w:jc w:val="both"/>
      </w:pPr>
      <w:r>
        <w:rPr>
          <w:rFonts w:ascii="Times New Roman"/>
          <w:b w:val="false"/>
          <w:i w:val="false"/>
          <w:color w:val="000000"/>
          <w:sz w:val="28"/>
        </w:rPr>
        <w:t>
      "5-1. 2021 жылға арналған Белоусовка кентінің бюджетіне аудандық бюджеттен нысаналы трансферттер 164,9 мың теңге сомасында ескерілсін.";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xml:space="preserve">
      "6. 2021-2023 жылдарға арналған Глубокое ауданы Березовка ауылдық округінің бюджеті тиісінше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қосымшаларға</w:t>
      </w:r>
      <w:r>
        <w:rPr>
          <w:rFonts w:ascii="Times New Roman"/>
          <w:b w:val="false"/>
          <w:i w:val="false"/>
          <w:color w:val="000000"/>
          <w:sz w:val="28"/>
        </w:rPr>
        <w:t xml:space="preserve"> сәйкес, оның ішінде 2021 жылға арналған келесі көлемдерде бекітілсін:</w:t>
      </w:r>
    </w:p>
    <w:p>
      <w:pPr>
        <w:spacing w:after="0"/>
        <w:ind w:left="0"/>
        <w:jc w:val="both"/>
      </w:pPr>
      <w:r>
        <w:rPr>
          <w:rFonts w:ascii="Times New Roman"/>
          <w:b w:val="false"/>
          <w:i w:val="false"/>
          <w:color w:val="000000"/>
          <w:sz w:val="28"/>
        </w:rPr>
        <w:t>
      "1) кірістер – 24249,7 мың теңге, оның ішінде:</w:t>
      </w:r>
    </w:p>
    <w:p>
      <w:pPr>
        <w:spacing w:after="0"/>
        <w:ind w:left="0"/>
        <w:jc w:val="both"/>
      </w:pPr>
      <w:r>
        <w:rPr>
          <w:rFonts w:ascii="Times New Roman"/>
          <w:b w:val="false"/>
          <w:i w:val="false"/>
          <w:color w:val="000000"/>
          <w:sz w:val="28"/>
        </w:rPr>
        <w:t>
      салықтық түсімдер – 4875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түсімі – 19374,7 мың теңге;</w:t>
      </w:r>
    </w:p>
    <w:p>
      <w:pPr>
        <w:spacing w:after="0"/>
        <w:ind w:left="0"/>
        <w:jc w:val="both"/>
      </w:pPr>
      <w:r>
        <w:rPr>
          <w:rFonts w:ascii="Times New Roman"/>
          <w:b w:val="false"/>
          <w:i w:val="false"/>
          <w:color w:val="000000"/>
          <w:sz w:val="28"/>
        </w:rPr>
        <w:t>
      2) шығындар – 24501,4 мың теңге;</w:t>
      </w:r>
    </w:p>
    <w:p>
      <w:pPr>
        <w:spacing w:after="0"/>
        <w:ind w:left="0"/>
        <w:jc w:val="both"/>
      </w:pPr>
      <w:r>
        <w:rPr>
          <w:rFonts w:ascii="Times New Roman"/>
          <w:b w:val="false"/>
          <w:i w:val="false"/>
          <w:color w:val="000000"/>
          <w:sz w:val="28"/>
        </w:rPr>
        <w:t>
      3) таза бюджеттік кредиттеу – 0 мың теңге, оның ішінде: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-251,7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251,7 мың теңге, оның ішінде: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251,7 мың теңге.";</w:t>
      </w:r>
    </w:p>
    <w:bookmarkStart w:name="z69"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 тармақ</w:t>
      </w:r>
      <w:r>
        <w:rPr>
          <w:rFonts w:ascii="Times New Roman"/>
          <w:b w:val="false"/>
          <w:i w:val="false"/>
          <w:color w:val="000000"/>
          <w:sz w:val="28"/>
        </w:rPr>
        <w:t xml:space="preserve"> келесі редакцияда жазылсын:</w:t>
      </w:r>
    </w:p>
    <w:bookmarkEnd w:id="5"/>
    <w:p>
      <w:pPr>
        <w:spacing w:after="0"/>
        <w:ind w:left="0"/>
        <w:jc w:val="both"/>
      </w:pPr>
      <w:r>
        <w:rPr>
          <w:rFonts w:ascii="Times New Roman"/>
          <w:b w:val="false"/>
          <w:i w:val="false"/>
          <w:color w:val="000000"/>
          <w:sz w:val="28"/>
        </w:rPr>
        <w:t>
      "8. 2021 жылға арналған Березовка ауылдық округінің бюджетіне аудандық бюджеттен нысаналы трансферттер 2912,7 мың теңге сомасында ескерілсін.";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xml:space="preserve">
      "9. 2021-2023 жылдарға арналған Глубокое ауданы Бобровка ауылдық округінің бюджеті тиісінше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қосымшаларға</w:t>
      </w:r>
      <w:r>
        <w:rPr>
          <w:rFonts w:ascii="Times New Roman"/>
          <w:b w:val="false"/>
          <w:i w:val="false"/>
          <w:color w:val="000000"/>
          <w:sz w:val="28"/>
        </w:rPr>
        <w:t xml:space="preserve"> сәйкес, оның ішінде 2021 жылға арналған келесі көлемдерде бекітілсін:</w:t>
      </w:r>
    </w:p>
    <w:p>
      <w:pPr>
        <w:spacing w:after="0"/>
        <w:ind w:left="0"/>
        <w:jc w:val="both"/>
      </w:pPr>
      <w:r>
        <w:rPr>
          <w:rFonts w:ascii="Times New Roman"/>
          <w:b w:val="false"/>
          <w:i w:val="false"/>
          <w:color w:val="000000"/>
          <w:sz w:val="28"/>
        </w:rPr>
        <w:t>
      1) кірістер – 29888,9 мың теңге, оның ішінде:</w:t>
      </w:r>
    </w:p>
    <w:p>
      <w:pPr>
        <w:spacing w:after="0"/>
        <w:ind w:left="0"/>
        <w:jc w:val="both"/>
      </w:pPr>
      <w:r>
        <w:rPr>
          <w:rFonts w:ascii="Times New Roman"/>
          <w:b w:val="false"/>
          <w:i w:val="false"/>
          <w:color w:val="000000"/>
          <w:sz w:val="28"/>
        </w:rPr>
        <w:t>
      салықтық түсімдер – 12022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түсімі – 17866,9 мың теңге;</w:t>
      </w:r>
    </w:p>
    <w:p>
      <w:pPr>
        <w:spacing w:after="0"/>
        <w:ind w:left="0"/>
        <w:jc w:val="both"/>
      </w:pPr>
      <w:r>
        <w:rPr>
          <w:rFonts w:ascii="Times New Roman"/>
          <w:b w:val="false"/>
          <w:i w:val="false"/>
          <w:color w:val="000000"/>
          <w:sz w:val="28"/>
        </w:rPr>
        <w:t>
      2) шығындар – 33751,5 мың теңге;</w:t>
      </w:r>
    </w:p>
    <w:p>
      <w:pPr>
        <w:spacing w:after="0"/>
        <w:ind w:left="0"/>
        <w:jc w:val="both"/>
      </w:pPr>
      <w:r>
        <w:rPr>
          <w:rFonts w:ascii="Times New Roman"/>
          <w:b w:val="false"/>
          <w:i w:val="false"/>
          <w:color w:val="000000"/>
          <w:sz w:val="28"/>
        </w:rPr>
        <w:t>
      3) таза бюджеттік кредиттеу – 0 мың теңге, оның ішінде: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-3862,6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3862,6 мың теңге, оның ішінде: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3862,6 мың теңге.";</w:t>
      </w:r>
    </w:p>
    <w:bookmarkStart w:name="z90"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 тармақ</w:t>
      </w:r>
      <w:r>
        <w:rPr>
          <w:rFonts w:ascii="Times New Roman"/>
          <w:b w:val="false"/>
          <w:i w:val="false"/>
          <w:color w:val="000000"/>
          <w:sz w:val="28"/>
        </w:rPr>
        <w:t xml:space="preserve"> келесі редакцияда жазылсын:</w:t>
      </w:r>
    </w:p>
    <w:bookmarkEnd w:id="6"/>
    <w:p>
      <w:pPr>
        <w:spacing w:after="0"/>
        <w:ind w:left="0"/>
        <w:jc w:val="both"/>
      </w:pPr>
      <w:r>
        <w:rPr>
          <w:rFonts w:ascii="Times New Roman"/>
          <w:b w:val="false"/>
          <w:i w:val="false"/>
          <w:color w:val="000000"/>
          <w:sz w:val="28"/>
        </w:rPr>
        <w:t xml:space="preserve">
      "11. 2021 жылға арналған Бобровка ауылдық округінің бюджетіне аудандық бюджеттен нысаналы трансферттер 7164,9 мың теңге сомасында ескерілсін.";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w:t>
      </w:r>
      <w:r>
        <w:rPr>
          <w:rFonts w:ascii="Times New Roman"/>
          <w:b w:val="false"/>
          <w:i w:val="false"/>
          <w:color w:val="000000"/>
          <w:sz w:val="28"/>
        </w:rPr>
        <w:t xml:space="preserve"> келесі редакцияда жазылсын:</w:t>
      </w:r>
    </w:p>
    <w:bookmarkStart w:name="z93" w:id="7"/>
    <w:p>
      <w:pPr>
        <w:spacing w:after="0"/>
        <w:ind w:left="0"/>
        <w:jc w:val="both"/>
      </w:pPr>
      <w:r>
        <w:rPr>
          <w:rFonts w:ascii="Times New Roman"/>
          <w:b w:val="false"/>
          <w:i w:val="false"/>
          <w:color w:val="000000"/>
          <w:sz w:val="28"/>
        </w:rPr>
        <w:t xml:space="preserve">
      "12. 2021-2023 жылдарға арналған Глубокое ауданы Быструха ауылдық округінің бюджеті тиісінше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қосымшаларға</w:t>
      </w:r>
      <w:r>
        <w:rPr>
          <w:rFonts w:ascii="Times New Roman"/>
          <w:b w:val="false"/>
          <w:i w:val="false"/>
          <w:color w:val="000000"/>
          <w:sz w:val="28"/>
        </w:rPr>
        <w:t xml:space="preserve"> сәйкес, оның ішінде 2021 жылға арналған келесі көлемдерде бекітілсін:</w:t>
      </w:r>
    </w:p>
    <w:bookmarkEnd w:id="7"/>
    <w:p>
      <w:pPr>
        <w:spacing w:after="0"/>
        <w:ind w:left="0"/>
        <w:jc w:val="both"/>
      </w:pPr>
      <w:r>
        <w:rPr>
          <w:rFonts w:ascii="Times New Roman"/>
          <w:b w:val="false"/>
          <w:i w:val="false"/>
          <w:color w:val="000000"/>
          <w:sz w:val="28"/>
        </w:rPr>
        <w:t>
      1) кірістер – 47545,2 мың теңге, оның ішінде:</w:t>
      </w:r>
    </w:p>
    <w:p>
      <w:pPr>
        <w:spacing w:after="0"/>
        <w:ind w:left="0"/>
        <w:jc w:val="both"/>
      </w:pPr>
      <w:r>
        <w:rPr>
          <w:rFonts w:ascii="Times New Roman"/>
          <w:b w:val="false"/>
          <w:i w:val="false"/>
          <w:color w:val="000000"/>
          <w:sz w:val="28"/>
        </w:rPr>
        <w:t>
      салықтық түсімдер – 5503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түсімі – 42042,2 мың теңге;</w:t>
      </w:r>
    </w:p>
    <w:p>
      <w:pPr>
        <w:spacing w:after="0"/>
        <w:ind w:left="0"/>
        <w:jc w:val="both"/>
      </w:pPr>
      <w:r>
        <w:rPr>
          <w:rFonts w:ascii="Times New Roman"/>
          <w:b w:val="false"/>
          <w:i w:val="false"/>
          <w:color w:val="000000"/>
          <w:sz w:val="28"/>
        </w:rPr>
        <w:t>
      2) шығындар - 47844 мың теңге;</w:t>
      </w:r>
    </w:p>
    <w:p>
      <w:pPr>
        <w:spacing w:after="0"/>
        <w:ind w:left="0"/>
        <w:jc w:val="both"/>
      </w:pPr>
      <w:r>
        <w:rPr>
          <w:rFonts w:ascii="Times New Roman"/>
          <w:b w:val="false"/>
          <w:i w:val="false"/>
          <w:color w:val="000000"/>
          <w:sz w:val="28"/>
        </w:rPr>
        <w:t>
      3) таза бюджеттік кредиттеу – 0 мың теңге, оның ішінде: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-298,8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298,8 мың теңге, оның ішінде: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xml:space="preserve">
      бюджет қаражатының пайдаланылатын қалдықтары – 298,8 мың теңге.";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"14. 2021 жылға арналған Быструха ауылдық округінің бюджетіне нысаналы трансферттер 25664,2 мың теңге сомасында, оның ішінде облыстық бюджеттен 9500 мың теңге сомасында, аудандық бюджеттен 16164,2 мың теңге сомасында ескерілсін.";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xml:space="preserve">
      "15. 2021-2023 жылдарға арналған Глубокое ауданы Верхнеберезовский кентінің бюджеті тиісінше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қосымшаларға</w:t>
      </w:r>
      <w:r>
        <w:rPr>
          <w:rFonts w:ascii="Times New Roman"/>
          <w:b w:val="false"/>
          <w:i w:val="false"/>
          <w:color w:val="000000"/>
          <w:sz w:val="28"/>
        </w:rPr>
        <w:t xml:space="preserve"> сәйкес, оның ішінде 2021 жылға арналған келесі көлемдерде бекітілсін:</w:t>
      </w:r>
    </w:p>
    <w:p>
      <w:pPr>
        <w:spacing w:after="0"/>
        <w:ind w:left="0"/>
        <w:jc w:val="both"/>
      </w:pPr>
      <w:r>
        <w:rPr>
          <w:rFonts w:ascii="Times New Roman"/>
          <w:b w:val="false"/>
          <w:i w:val="false"/>
          <w:color w:val="000000"/>
          <w:sz w:val="28"/>
        </w:rPr>
        <w:t>
      1) кірістер – 26898,4 мың теңге, оның ішінде:</w:t>
      </w:r>
    </w:p>
    <w:p>
      <w:pPr>
        <w:spacing w:after="0"/>
        <w:ind w:left="0"/>
        <w:jc w:val="both"/>
      </w:pPr>
      <w:r>
        <w:rPr>
          <w:rFonts w:ascii="Times New Roman"/>
          <w:b w:val="false"/>
          <w:i w:val="false"/>
          <w:color w:val="000000"/>
          <w:sz w:val="28"/>
        </w:rPr>
        <w:t>
      салықтық түсімдер – 6532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түсімі – 20366,4 мың теңге;</w:t>
      </w:r>
    </w:p>
    <w:p>
      <w:pPr>
        <w:spacing w:after="0"/>
        <w:ind w:left="0"/>
        <w:jc w:val="both"/>
      </w:pPr>
      <w:r>
        <w:rPr>
          <w:rFonts w:ascii="Times New Roman"/>
          <w:b w:val="false"/>
          <w:i w:val="false"/>
          <w:color w:val="000000"/>
          <w:sz w:val="28"/>
        </w:rPr>
        <w:t>
      2) шығындар – 27662,3 мың теңге;</w:t>
      </w:r>
    </w:p>
    <w:p>
      <w:pPr>
        <w:spacing w:after="0"/>
        <w:ind w:left="0"/>
        <w:jc w:val="both"/>
      </w:pPr>
      <w:r>
        <w:rPr>
          <w:rFonts w:ascii="Times New Roman"/>
          <w:b w:val="false"/>
          <w:i w:val="false"/>
          <w:color w:val="000000"/>
          <w:sz w:val="28"/>
        </w:rPr>
        <w:t>
      3) таза бюджеттік кредиттеу – 0 мың теңге, оның ішінде: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-763,9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763,9 мың теңге, оның ішінде: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763,9 мың теңге.";</w:t>
      </w:r>
    </w:p>
    <w:bookmarkStart w:name="z132" w:id="8"/>
    <w:p>
      <w:pPr>
        <w:spacing w:after="0"/>
        <w:ind w:left="0"/>
        <w:jc w:val="both"/>
      </w:pPr>
      <w:r>
        <w:rPr>
          <w:rFonts w:ascii="Times New Roman"/>
          <w:b w:val="false"/>
          <w:i w:val="false"/>
          <w:color w:val="000000"/>
          <w:sz w:val="28"/>
        </w:rPr>
        <w:t>
      келесі мазмұндағы 16-1 - тармақпен толықтырылсын:</w:t>
      </w:r>
    </w:p>
    <w:bookmarkEnd w:id="8"/>
    <w:p>
      <w:pPr>
        <w:spacing w:after="0"/>
        <w:ind w:left="0"/>
        <w:jc w:val="both"/>
      </w:pPr>
      <w:r>
        <w:rPr>
          <w:rFonts w:ascii="Times New Roman"/>
          <w:b w:val="false"/>
          <w:i w:val="false"/>
          <w:color w:val="000000"/>
          <w:sz w:val="28"/>
        </w:rPr>
        <w:t>
      "16-1. 2021 жылға арналған Верхнеберезовский кентінің бюджетіне аудандық бюджеттен нысаналы трансферттер 3749,4 мың теңге сомасында ескерілсін.";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 тармақ</w:t>
      </w:r>
      <w:r>
        <w:rPr>
          <w:rFonts w:ascii="Times New Roman"/>
          <w:b w:val="false"/>
          <w:i w:val="false"/>
          <w:color w:val="000000"/>
          <w:sz w:val="28"/>
        </w:rPr>
        <w:t xml:space="preserve"> келесі редакцияда жазылсын:</w:t>
      </w:r>
    </w:p>
    <w:bookmarkStart w:name="z135" w:id="9"/>
    <w:p>
      <w:pPr>
        <w:spacing w:after="0"/>
        <w:ind w:left="0"/>
        <w:jc w:val="both"/>
      </w:pPr>
      <w:r>
        <w:rPr>
          <w:rFonts w:ascii="Times New Roman"/>
          <w:b w:val="false"/>
          <w:i w:val="false"/>
          <w:color w:val="000000"/>
          <w:sz w:val="28"/>
        </w:rPr>
        <w:t xml:space="preserve">
      "17. 2021-2023 жылдарға арналған Глубокое ауданы Веселовка ауылдық округінің бюджеті тиісінше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қосымшаларға</w:t>
      </w:r>
      <w:r>
        <w:rPr>
          <w:rFonts w:ascii="Times New Roman"/>
          <w:b w:val="false"/>
          <w:i w:val="false"/>
          <w:color w:val="000000"/>
          <w:sz w:val="28"/>
        </w:rPr>
        <w:t xml:space="preserve"> сәйкес, оның ішінде 2021 жылға арналған келесі көлемдерде бекітілсін:</w:t>
      </w:r>
    </w:p>
    <w:bookmarkEnd w:id="9"/>
    <w:p>
      <w:pPr>
        <w:spacing w:after="0"/>
        <w:ind w:left="0"/>
        <w:jc w:val="both"/>
      </w:pPr>
      <w:r>
        <w:rPr>
          <w:rFonts w:ascii="Times New Roman"/>
          <w:b w:val="false"/>
          <w:i w:val="false"/>
          <w:color w:val="000000"/>
          <w:sz w:val="28"/>
        </w:rPr>
        <w:t>
      1) кірістер – 29633,4 мың теңге, оның ішінде:</w:t>
      </w:r>
    </w:p>
    <w:p>
      <w:pPr>
        <w:spacing w:after="0"/>
        <w:ind w:left="0"/>
        <w:jc w:val="both"/>
      </w:pPr>
      <w:r>
        <w:rPr>
          <w:rFonts w:ascii="Times New Roman"/>
          <w:b w:val="false"/>
          <w:i w:val="false"/>
          <w:color w:val="000000"/>
          <w:sz w:val="28"/>
        </w:rPr>
        <w:t>
      салықтық түсімдер – 9072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түсімі – 20561,4 мың теңге;</w:t>
      </w:r>
    </w:p>
    <w:p>
      <w:pPr>
        <w:spacing w:after="0"/>
        <w:ind w:left="0"/>
        <w:jc w:val="both"/>
      </w:pPr>
      <w:r>
        <w:rPr>
          <w:rFonts w:ascii="Times New Roman"/>
          <w:b w:val="false"/>
          <w:i w:val="false"/>
          <w:color w:val="000000"/>
          <w:sz w:val="28"/>
        </w:rPr>
        <w:t>
      2) шығындар – 30880,3 мың теңге;</w:t>
      </w:r>
    </w:p>
    <w:p>
      <w:pPr>
        <w:spacing w:after="0"/>
        <w:ind w:left="0"/>
        <w:jc w:val="both"/>
      </w:pPr>
      <w:r>
        <w:rPr>
          <w:rFonts w:ascii="Times New Roman"/>
          <w:b w:val="false"/>
          <w:i w:val="false"/>
          <w:color w:val="000000"/>
          <w:sz w:val="28"/>
        </w:rPr>
        <w:t>
      3) таза бюджеттік кредиттеу – 0 мың теңге, оның ішінде: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-1246,9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1246,9 мың теңге, оның ішінде: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1246,9 мың теңге.";</w:t>
      </w:r>
    </w:p>
    <w:p>
      <w:pPr>
        <w:spacing w:after="0"/>
        <w:ind w:left="0"/>
        <w:jc w:val="both"/>
      </w:pPr>
      <w:r>
        <w:rPr>
          <w:rFonts w:ascii="Times New Roman"/>
          <w:b w:val="false"/>
          <w:i w:val="false"/>
          <w:color w:val="000000"/>
          <w:sz w:val="28"/>
        </w:rPr>
        <w:t>
      келесі мазмұндағы 18-1 - тармақпен толықтырылсын:</w:t>
      </w:r>
    </w:p>
    <w:bookmarkStart w:name="z154" w:id="10"/>
    <w:p>
      <w:pPr>
        <w:spacing w:after="0"/>
        <w:ind w:left="0"/>
        <w:jc w:val="both"/>
      </w:pPr>
      <w:r>
        <w:rPr>
          <w:rFonts w:ascii="Times New Roman"/>
          <w:b w:val="false"/>
          <w:i w:val="false"/>
          <w:color w:val="000000"/>
          <w:sz w:val="28"/>
        </w:rPr>
        <w:t>
       "18-1. 2021 жылға арналған Веселовка ауылдық округінің бюджетіне аудандық бюджеттен нысаналы трансферттер 6984,4 мың теңге сомасында ескерілсін.";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xml:space="preserve">
      "19. 2021-2023 жылдарға арналған Глубокое ауданы Глубокое кентінің бюджеті тиісінше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қосымшаларға</w:t>
      </w:r>
      <w:r>
        <w:rPr>
          <w:rFonts w:ascii="Times New Roman"/>
          <w:b w:val="false"/>
          <w:i w:val="false"/>
          <w:color w:val="000000"/>
          <w:sz w:val="28"/>
        </w:rPr>
        <w:t xml:space="preserve"> сәйкес, оның ішінде 2021 жылға арналған келесі көлемдерде бекітілсін:</w:t>
      </w:r>
    </w:p>
    <w:p>
      <w:pPr>
        <w:spacing w:after="0"/>
        <w:ind w:left="0"/>
        <w:jc w:val="both"/>
      </w:pPr>
      <w:r>
        <w:rPr>
          <w:rFonts w:ascii="Times New Roman"/>
          <w:b w:val="false"/>
          <w:i w:val="false"/>
          <w:color w:val="000000"/>
          <w:sz w:val="28"/>
        </w:rPr>
        <w:t>
      1) кірістер – 253483,7 мың теңге, оның ішінде:</w:t>
      </w:r>
    </w:p>
    <w:p>
      <w:pPr>
        <w:spacing w:after="0"/>
        <w:ind w:left="0"/>
        <w:jc w:val="both"/>
      </w:pPr>
      <w:r>
        <w:rPr>
          <w:rFonts w:ascii="Times New Roman"/>
          <w:b w:val="false"/>
          <w:i w:val="false"/>
          <w:color w:val="000000"/>
          <w:sz w:val="28"/>
        </w:rPr>
        <w:t>
      салықтық түсімдер – 42920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түсімі – 210563,7 мың теңге;</w:t>
      </w:r>
    </w:p>
    <w:p>
      <w:pPr>
        <w:spacing w:after="0"/>
        <w:ind w:left="0"/>
        <w:jc w:val="both"/>
      </w:pPr>
      <w:r>
        <w:rPr>
          <w:rFonts w:ascii="Times New Roman"/>
          <w:b w:val="false"/>
          <w:i w:val="false"/>
          <w:color w:val="000000"/>
          <w:sz w:val="28"/>
        </w:rPr>
        <w:t>
      2) шығындар – 257019,8 мың теңге;</w:t>
      </w:r>
    </w:p>
    <w:p>
      <w:pPr>
        <w:spacing w:after="0"/>
        <w:ind w:left="0"/>
        <w:jc w:val="both"/>
      </w:pPr>
      <w:r>
        <w:rPr>
          <w:rFonts w:ascii="Times New Roman"/>
          <w:b w:val="false"/>
          <w:i w:val="false"/>
          <w:color w:val="000000"/>
          <w:sz w:val="28"/>
        </w:rPr>
        <w:t>
      3) таза бюджеттік кредиттеу – 0 мың теңге, оның ішінде: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-3536,1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3536,1 мың теңге, оның ішінде: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3536,1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xml:space="preserve">
       "21. 2021 жылға арналған Глубокое кентінің бюджетіне нысаналы трансферттер 203378,7 мың теңге сомасында, оның ішінде облыстық бюджеттен 120000 мың теңге, аудандық бюджеттен 83378,7 мың теңге сомасында ескерілсін.";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xml:space="preserve">
      "22. 2021-2023 жылдарға арналған Глубокое ауданы Ертіс ауылдық округінің бюджеті тиісінше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 қосымшаларға</w:t>
      </w:r>
      <w:r>
        <w:rPr>
          <w:rFonts w:ascii="Times New Roman"/>
          <w:b w:val="false"/>
          <w:i w:val="false"/>
          <w:color w:val="000000"/>
          <w:sz w:val="28"/>
        </w:rPr>
        <w:t xml:space="preserve"> сәйкес, оның ішінде 2021 жылға арналған келесі көлемдерде бекітілсін:</w:t>
      </w:r>
    </w:p>
    <w:p>
      <w:pPr>
        <w:spacing w:after="0"/>
        <w:ind w:left="0"/>
        <w:jc w:val="both"/>
      </w:pPr>
      <w:r>
        <w:rPr>
          <w:rFonts w:ascii="Times New Roman"/>
          <w:b w:val="false"/>
          <w:i w:val="false"/>
          <w:color w:val="000000"/>
          <w:sz w:val="28"/>
        </w:rPr>
        <w:t>
      1) кірістер – 36995,9 мың теңге, оның ішінде:</w:t>
      </w:r>
    </w:p>
    <w:p>
      <w:pPr>
        <w:spacing w:after="0"/>
        <w:ind w:left="0"/>
        <w:jc w:val="both"/>
      </w:pPr>
      <w:r>
        <w:rPr>
          <w:rFonts w:ascii="Times New Roman"/>
          <w:b w:val="false"/>
          <w:i w:val="false"/>
          <w:color w:val="000000"/>
          <w:sz w:val="28"/>
        </w:rPr>
        <w:t>
      салықтық түсімдер – 20891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түсімі – 16104,9 мың теңге;</w:t>
      </w:r>
    </w:p>
    <w:p>
      <w:pPr>
        <w:spacing w:after="0"/>
        <w:ind w:left="0"/>
        <w:jc w:val="both"/>
      </w:pPr>
      <w:r>
        <w:rPr>
          <w:rFonts w:ascii="Times New Roman"/>
          <w:b w:val="false"/>
          <w:i w:val="false"/>
          <w:color w:val="000000"/>
          <w:sz w:val="28"/>
        </w:rPr>
        <w:t>
      2) шығындар – 44122,1 мың теңге;</w:t>
      </w:r>
    </w:p>
    <w:p>
      <w:pPr>
        <w:spacing w:after="0"/>
        <w:ind w:left="0"/>
        <w:jc w:val="both"/>
      </w:pPr>
      <w:r>
        <w:rPr>
          <w:rFonts w:ascii="Times New Roman"/>
          <w:b w:val="false"/>
          <w:i w:val="false"/>
          <w:color w:val="000000"/>
          <w:sz w:val="28"/>
        </w:rPr>
        <w:t>
      3) таза бюджеттік кредиттеу – 0 мың теңге, оның ішінде: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-7126,2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7126,2 мың теңге, оның ішінде: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7126,2 мың теңге.";</w:t>
      </w:r>
    </w:p>
    <w:bookmarkStart w:name="z195" w:id="11"/>
    <w:p>
      <w:pPr>
        <w:spacing w:after="0"/>
        <w:ind w:left="0"/>
        <w:jc w:val="both"/>
      </w:pPr>
      <w:r>
        <w:rPr>
          <w:rFonts w:ascii="Times New Roman"/>
          <w:b w:val="false"/>
          <w:i w:val="false"/>
          <w:color w:val="000000"/>
          <w:sz w:val="28"/>
        </w:rPr>
        <w:t>
      келесі мазмұндағы 23-1 - тармақпен толықтырылсын:</w:t>
      </w:r>
    </w:p>
    <w:bookmarkEnd w:id="11"/>
    <w:p>
      <w:pPr>
        <w:spacing w:after="0"/>
        <w:ind w:left="0"/>
        <w:jc w:val="both"/>
      </w:pPr>
      <w:r>
        <w:rPr>
          <w:rFonts w:ascii="Times New Roman"/>
          <w:b w:val="false"/>
          <w:i w:val="false"/>
          <w:color w:val="000000"/>
          <w:sz w:val="28"/>
        </w:rPr>
        <w:t>
       "23-1. 2021 жылға арналған Ертіс ауылдық округінің бюджетіне аудандық бюджеттен нысаналы трансферттер 6505,9 мың теңге сомасында ескерілсін.";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xml:space="preserve">
      "24. 2021-2023 жылдарға арналған Глубокое ауданы Кожохово ауылдық округінің бюджеті тиісінше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 қосымшаларға</w:t>
      </w:r>
      <w:r>
        <w:rPr>
          <w:rFonts w:ascii="Times New Roman"/>
          <w:b w:val="false"/>
          <w:i w:val="false"/>
          <w:color w:val="000000"/>
          <w:sz w:val="28"/>
        </w:rPr>
        <w:t xml:space="preserve"> сәйкес, оның ішінде 2021 жылға арналған келесі көлемдерде бекітілсін:</w:t>
      </w:r>
    </w:p>
    <w:p>
      <w:pPr>
        <w:spacing w:after="0"/>
        <w:ind w:left="0"/>
        <w:jc w:val="both"/>
      </w:pPr>
      <w:r>
        <w:rPr>
          <w:rFonts w:ascii="Times New Roman"/>
          <w:b w:val="false"/>
          <w:i w:val="false"/>
          <w:color w:val="000000"/>
          <w:sz w:val="28"/>
        </w:rPr>
        <w:t>
      1) кірістер – 97053,2 мың теңге, оның ішінде:</w:t>
      </w:r>
    </w:p>
    <w:p>
      <w:pPr>
        <w:spacing w:after="0"/>
        <w:ind w:left="0"/>
        <w:jc w:val="both"/>
      </w:pPr>
      <w:r>
        <w:rPr>
          <w:rFonts w:ascii="Times New Roman"/>
          <w:b w:val="false"/>
          <w:i w:val="false"/>
          <w:color w:val="000000"/>
          <w:sz w:val="28"/>
        </w:rPr>
        <w:t>
      салықтық түсімдер – 6771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түсімі – 90282,2 мың теңге;</w:t>
      </w:r>
    </w:p>
    <w:p>
      <w:pPr>
        <w:spacing w:after="0"/>
        <w:ind w:left="0"/>
        <w:jc w:val="both"/>
      </w:pPr>
      <w:r>
        <w:rPr>
          <w:rFonts w:ascii="Times New Roman"/>
          <w:b w:val="false"/>
          <w:i w:val="false"/>
          <w:color w:val="000000"/>
          <w:sz w:val="28"/>
        </w:rPr>
        <w:t>
      2) шығындар – 98421,7 мың теңге;</w:t>
      </w:r>
    </w:p>
    <w:p>
      <w:pPr>
        <w:spacing w:after="0"/>
        <w:ind w:left="0"/>
        <w:jc w:val="both"/>
      </w:pPr>
      <w:r>
        <w:rPr>
          <w:rFonts w:ascii="Times New Roman"/>
          <w:b w:val="false"/>
          <w:i w:val="false"/>
          <w:color w:val="000000"/>
          <w:sz w:val="28"/>
        </w:rPr>
        <w:t>
      3) таза бюджеттік кредиттеу – 0 мың теңге, оның ішінде: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-1368,5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1368,5 мың теңге, оның ішінде: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xml:space="preserve">
      бюджет қаражатының пайдаланылатын қалдықтары – 1368,5 мың теңге.";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"26. 2021 жылға арналған Кожохово ауылдық округінің бюджетіне аудандық бюджеттен нысаналы трансферттер 74535,2 мың теңге сомасында ескерілсін.";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xml:space="preserve">
      "27. 2021-2023 жылдарға арналған Глубокое ауданы Краснояр ауылдық округінің бюджеті тиісінше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 қосымшаларға</w:t>
      </w:r>
      <w:r>
        <w:rPr>
          <w:rFonts w:ascii="Times New Roman"/>
          <w:b w:val="false"/>
          <w:i w:val="false"/>
          <w:color w:val="000000"/>
          <w:sz w:val="28"/>
        </w:rPr>
        <w:t xml:space="preserve"> сәйкес, оның ішінде 2021 жылға арналған келесі көлемдерде бекітілсін:</w:t>
      </w:r>
    </w:p>
    <w:p>
      <w:pPr>
        <w:spacing w:after="0"/>
        <w:ind w:left="0"/>
        <w:jc w:val="both"/>
      </w:pPr>
      <w:r>
        <w:rPr>
          <w:rFonts w:ascii="Times New Roman"/>
          <w:b w:val="false"/>
          <w:i w:val="false"/>
          <w:color w:val="000000"/>
          <w:sz w:val="28"/>
        </w:rPr>
        <w:t>
      1) кірістер – 55431,5 мың теңге, оның ішінде:</w:t>
      </w:r>
    </w:p>
    <w:p>
      <w:pPr>
        <w:spacing w:after="0"/>
        <w:ind w:left="0"/>
        <w:jc w:val="both"/>
      </w:pPr>
      <w:r>
        <w:rPr>
          <w:rFonts w:ascii="Times New Roman"/>
          <w:b w:val="false"/>
          <w:i w:val="false"/>
          <w:color w:val="000000"/>
          <w:sz w:val="28"/>
        </w:rPr>
        <w:t>
      салықтық түсімдер – 13273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түсімі – 42158,5 мың теңге;</w:t>
      </w:r>
    </w:p>
    <w:p>
      <w:pPr>
        <w:spacing w:after="0"/>
        <w:ind w:left="0"/>
        <w:jc w:val="both"/>
      </w:pPr>
      <w:r>
        <w:rPr>
          <w:rFonts w:ascii="Times New Roman"/>
          <w:b w:val="false"/>
          <w:i w:val="false"/>
          <w:color w:val="000000"/>
          <w:sz w:val="28"/>
        </w:rPr>
        <w:t>
      2) шығындар – 57460,3 мың теңге;</w:t>
      </w:r>
    </w:p>
    <w:p>
      <w:pPr>
        <w:spacing w:after="0"/>
        <w:ind w:left="0"/>
        <w:jc w:val="both"/>
      </w:pPr>
      <w:r>
        <w:rPr>
          <w:rFonts w:ascii="Times New Roman"/>
          <w:b w:val="false"/>
          <w:i w:val="false"/>
          <w:color w:val="000000"/>
          <w:sz w:val="28"/>
        </w:rPr>
        <w:t>
      3) таза бюджеттік кредиттеу – 0 мың теңге, оның ішінде: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-2028,8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2028,8 мың теңге, оның ішінде: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xml:space="preserve">
      бюджет қаражатының пайдаланылатын қалдықтары – 2028,8 мың теңге.";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"29. 2021 жылға арналған Краснояр ауылдық округінің бюджетіне нысаналы трансферттер 32678,5 мың теңге сомасында, оның ішінде облыстық бюджеттен 9500 мың теңге, аудандық бюджеттен 23178,5 мың теңге сомасында ескерілсін.";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xml:space="preserve">
      "30. 2021-2023 жылдарға арналған Глубокое ауданы Малоубинка ауылдық округінің бюджеті тиісінше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 қосымшаларға</w:t>
      </w:r>
      <w:r>
        <w:rPr>
          <w:rFonts w:ascii="Times New Roman"/>
          <w:b w:val="false"/>
          <w:i w:val="false"/>
          <w:color w:val="000000"/>
          <w:sz w:val="28"/>
        </w:rPr>
        <w:t xml:space="preserve"> сәйкес, оның ішінде 2021 жылға арналған келесі көлемдерде бекітілсін:</w:t>
      </w:r>
    </w:p>
    <w:p>
      <w:pPr>
        <w:spacing w:after="0"/>
        <w:ind w:left="0"/>
        <w:jc w:val="both"/>
      </w:pPr>
      <w:r>
        <w:rPr>
          <w:rFonts w:ascii="Times New Roman"/>
          <w:b w:val="false"/>
          <w:i w:val="false"/>
          <w:color w:val="000000"/>
          <w:sz w:val="28"/>
        </w:rPr>
        <w:t>
      1) кірістер – 50477,2 мың теңге, оның ішінде:</w:t>
      </w:r>
    </w:p>
    <w:p>
      <w:pPr>
        <w:spacing w:after="0"/>
        <w:ind w:left="0"/>
        <w:jc w:val="both"/>
      </w:pPr>
      <w:r>
        <w:rPr>
          <w:rFonts w:ascii="Times New Roman"/>
          <w:b w:val="false"/>
          <w:i w:val="false"/>
          <w:color w:val="000000"/>
          <w:sz w:val="28"/>
        </w:rPr>
        <w:t>
      салықтық түсімдер – 2981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түсімі – 47496,2 мың теңге;</w:t>
      </w:r>
    </w:p>
    <w:p>
      <w:pPr>
        <w:spacing w:after="0"/>
        <w:ind w:left="0"/>
        <w:jc w:val="both"/>
      </w:pPr>
      <w:r>
        <w:rPr>
          <w:rFonts w:ascii="Times New Roman"/>
          <w:b w:val="false"/>
          <w:i w:val="false"/>
          <w:color w:val="000000"/>
          <w:sz w:val="28"/>
        </w:rPr>
        <w:t>
      2) шығындар – 50655,6 мың теңге;</w:t>
      </w:r>
    </w:p>
    <w:p>
      <w:pPr>
        <w:spacing w:after="0"/>
        <w:ind w:left="0"/>
        <w:jc w:val="both"/>
      </w:pPr>
      <w:r>
        <w:rPr>
          <w:rFonts w:ascii="Times New Roman"/>
          <w:b w:val="false"/>
          <w:i w:val="false"/>
          <w:color w:val="000000"/>
          <w:sz w:val="28"/>
        </w:rPr>
        <w:t>
      3) таза бюджеттік кредиттеу – 0 мың теңге, оның ішінде: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-178,4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178,4 мың теңге, оның ішінде: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xml:space="preserve">
      бюджет қаражатының пайдаланылатын қалдықтары – 178,4 мың теңге."; </w:t>
      </w:r>
    </w:p>
    <w:p>
      <w:pPr>
        <w:spacing w:after="0"/>
        <w:ind w:left="0"/>
        <w:jc w:val="both"/>
      </w:pPr>
      <w:r>
        <w:rPr>
          <w:rFonts w:ascii="Times New Roman"/>
          <w:b w:val="false"/>
          <w:i w:val="false"/>
          <w:color w:val="000000"/>
          <w:sz w:val="28"/>
        </w:rPr>
        <w:t>
      келесі мазмұндағы 31-1 - тармақпен толықтырылсын:</w:t>
      </w:r>
    </w:p>
    <w:bookmarkStart w:name="z259" w:id="12"/>
    <w:p>
      <w:pPr>
        <w:spacing w:after="0"/>
        <w:ind w:left="0"/>
        <w:jc w:val="both"/>
      </w:pPr>
      <w:r>
        <w:rPr>
          <w:rFonts w:ascii="Times New Roman"/>
          <w:b w:val="false"/>
          <w:i w:val="false"/>
          <w:color w:val="000000"/>
          <w:sz w:val="28"/>
        </w:rPr>
        <w:t>
      "31-1. 2021 жылға арналған Малоубинка ауылдық округінің бюджетіне аудандық бюджеттен нысаналы трансферттер 31259,2 мың теңге сомасында ескерілсін.";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xml:space="preserve">
      "32. 2021-2023 жылдарға арналған Глубокое ауданы Опытное поле ауылдық округінің бюджеті тиісінше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 қосымшаларға</w:t>
      </w:r>
      <w:r>
        <w:rPr>
          <w:rFonts w:ascii="Times New Roman"/>
          <w:b w:val="false"/>
          <w:i w:val="false"/>
          <w:color w:val="000000"/>
          <w:sz w:val="28"/>
        </w:rPr>
        <w:t xml:space="preserve"> сәйкес, оның ішінде 2021 жылға арналған келесі көлемдерде бекітілсін:</w:t>
      </w:r>
    </w:p>
    <w:p>
      <w:pPr>
        <w:spacing w:after="0"/>
        <w:ind w:left="0"/>
        <w:jc w:val="both"/>
      </w:pPr>
      <w:r>
        <w:rPr>
          <w:rFonts w:ascii="Times New Roman"/>
          <w:b w:val="false"/>
          <w:i w:val="false"/>
          <w:color w:val="000000"/>
          <w:sz w:val="28"/>
        </w:rPr>
        <w:t>
      1) кірістер – 39430,5 мың теңге, оның ішінде:</w:t>
      </w:r>
    </w:p>
    <w:p>
      <w:pPr>
        <w:spacing w:after="0"/>
        <w:ind w:left="0"/>
        <w:jc w:val="both"/>
      </w:pPr>
      <w:r>
        <w:rPr>
          <w:rFonts w:ascii="Times New Roman"/>
          <w:b w:val="false"/>
          <w:i w:val="false"/>
          <w:color w:val="000000"/>
          <w:sz w:val="28"/>
        </w:rPr>
        <w:t>
      салықтық түсімдер – 18116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түсімі – 21314,5 мың теңге;</w:t>
      </w:r>
    </w:p>
    <w:p>
      <w:pPr>
        <w:spacing w:after="0"/>
        <w:ind w:left="0"/>
        <w:jc w:val="both"/>
      </w:pPr>
      <w:r>
        <w:rPr>
          <w:rFonts w:ascii="Times New Roman"/>
          <w:b w:val="false"/>
          <w:i w:val="false"/>
          <w:color w:val="000000"/>
          <w:sz w:val="28"/>
        </w:rPr>
        <w:t>
      2) шығындар – 41575 мың теңге;</w:t>
      </w:r>
    </w:p>
    <w:p>
      <w:pPr>
        <w:spacing w:after="0"/>
        <w:ind w:left="0"/>
        <w:jc w:val="both"/>
      </w:pPr>
      <w:r>
        <w:rPr>
          <w:rFonts w:ascii="Times New Roman"/>
          <w:b w:val="false"/>
          <w:i w:val="false"/>
          <w:color w:val="000000"/>
          <w:sz w:val="28"/>
        </w:rPr>
        <w:t>
      3) таза бюджеттік кредиттеу – 0 мың теңге, оның ішінде: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-2144,5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2144,5 мың теңге, оның ішінде: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2144,5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34 -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xml:space="preserve">
      "34. 2021 жылға арналған Опытное поле ауылдық округінің бюджетіне аудандық бюджеттен нысаналы трансферттер 15581,5 мың теңге сомасында ескерілсін.";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35 -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xml:space="preserve">
      "35. 2021-2023 жылдарға арналған Глубокое ауданы Секисовка ауылдық округінің бюджеті тиісінше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 қосымшаларға</w:t>
      </w:r>
      <w:r>
        <w:rPr>
          <w:rFonts w:ascii="Times New Roman"/>
          <w:b w:val="false"/>
          <w:i w:val="false"/>
          <w:color w:val="000000"/>
          <w:sz w:val="28"/>
        </w:rPr>
        <w:t xml:space="preserve"> сәйкес, оның ішінде 2021 жылға арналған келесі көлемдерде бекітілсін:</w:t>
      </w:r>
    </w:p>
    <w:p>
      <w:pPr>
        <w:spacing w:after="0"/>
        <w:ind w:left="0"/>
        <w:jc w:val="both"/>
      </w:pPr>
      <w:r>
        <w:rPr>
          <w:rFonts w:ascii="Times New Roman"/>
          <w:b w:val="false"/>
          <w:i w:val="false"/>
          <w:color w:val="000000"/>
          <w:sz w:val="28"/>
        </w:rPr>
        <w:t>
      1) кірістер – 27860,9 мың теңге, оның ішінде:</w:t>
      </w:r>
    </w:p>
    <w:p>
      <w:pPr>
        <w:spacing w:after="0"/>
        <w:ind w:left="0"/>
        <w:jc w:val="both"/>
      </w:pPr>
      <w:r>
        <w:rPr>
          <w:rFonts w:ascii="Times New Roman"/>
          <w:b w:val="false"/>
          <w:i w:val="false"/>
          <w:color w:val="000000"/>
          <w:sz w:val="28"/>
        </w:rPr>
        <w:t>
      салықтық түсімдер – 9831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түсімі – 18029,9 мың теңге;</w:t>
      </w:r>
    </w:p>
    <w:p>
      <w:pPr>
        <w:spacing w:after="0"/>
        <w:ind w:left="0"/>
        <w:jc w:val="both"/>
      </w:pPr>
      <w:r>
        <w:rPr>
          <w:rFonts w:ascii="Times New Roman"/>
          <w:b w:val="false"/>
          <w:i w:val="false"/>
          <w:color w:val="000000"/>
          <w:sz w:val="28"/>
        </w:rPr>
        <w:t>
      2) шығындар – 28430,8 мың теңге;</w:t>
      </w:r>
    </w:p>
    <w:p>
      <w:pPr>
        <w:spacing w:after="0"/>
        <w:ind w:left="0"/>
        <w:jc w:val="both"/>
      </w:pPr>
      <w:r>
        <w:rPr>
          <w:rFonts w:ascii="Times New Roman"/>
          <w:b w:val="false"/>
          <w:i w:val="false"/>
          <w:color w:val="000000"/>
          <w:sz w:val="28"/>
        </w:rPr>
        <w:t>
      3) таза бюджеттік кредиттеу – 0 мың теңге, оның ішінде: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-569,9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569,9 мың теңге, оның ішінде: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569,9 мың теңге.";</w:t>
      </w:r>
    </w:p>
    <w:bookmarkStart w:name="z300" w:id="13"/>
    <w:p>
      <w:pPr>
        <w:spacing w:after="0"/>
        <w:ind w:left="0"/>
        <w:jc w:val="both"/>
      </w:pPr>
      <w:r>
        <w:rPr>
          <w:rFonts w:ascii="Times New Roman"/>
          <w:b w:val="false"/>
          <w:i w:val="false"/>
          <w:color w:val="000000"/>
          <w:sz w:val="28"/>
        </w:rPr>
        <w:t>
       келесі мазмұндағы 36-1 - тармақпен толықтырылсын:</w:t>
      </w:r>
    </w:p>
    <w:bookmarkEnd w:id="13"/>
    <w:p>
      <w:pPr>
        <w:spacing w:after="0"/>
        <w:ind w:left="0"/>
        <w:jc w:val="both"/>
      </w:pPr>
      <w:r>
        <w:rPr>
          <w:rFonts w:ascii="Times New Roman"/>
          <w:b w:val="false"/>
          <w:i w:val="false"/>
          <w:color w:val="000000"/>
          <w:sz w:val="28"/>
        </w:rPr>
        <w:t>
      "36-1. 2021 жылға арналған Секисовка ауылдық округінің бюджетіне аудандық бюджеттен нысаналы трансферттер 3459,9 мың теңге сомасында ескерілсін.";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37 -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xml:space="preserve">
      "37. 2021-2023 жылдарға арналған Глубокое ауданы Тархан ауылдық округінің бюджеті тиісінше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 қосымшаларға</w:t>
      </w:r>
      <w:r>
        <w:rPr>
          <w:rFonts w:ascii="Times New Roman"/>
          <w:b w:val="false"/>
          <w:i w:val="false"/>
          <w:color w:val="000000"/>
          <w:sz w:val="28"/>
        </w:rPr>
        <w:t xml:space="preserve"> сәйкес, оның ішінде 2021 жылға арналған келесі көлемдерде бекітілсін:</w:t>
      </w:r>
    </w:p>
    <w:p>
      <w:pPr>
        <w:spacing w:after="0"/>
        <w:ind w:left="0"/>
        <w:jc w:val="both"/>
      </w:pPr>
      <w:r>
        <w:rPr>
          <w:rFonts w:ascii="Times New Roman"/>
          <w:b w:val="false"/>
          <w:i w:val="false"/>
          <w:color w:val="000000"/>
          <w:sz w:val="28"/>
        </w:rPr>
        <w:t>
      1) кірістер – 134910,2 мың теңге, оның ішінде:</w:t>
      </w:r>
    </w:p>
    <w:p>
      <w:pPr>
        <w:spacing w:after="0"/>
        <w:ind w:left="0"/>
        <w:jc w:val="both"/>
      </w:pPr>
      <w:r>
        <w:rPr>
          <w:rFonts w:ascii="Times New Roman"/>
          <w:b w:val="false"/>
          <w:i w:val="false"/>
          <w:color w:val="000000"/>
          <w:sz w:val="28"/>
        </w:rPr>
        <w:t>
      салықтық түсімдер – 13105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түсімі – 121805,2 мың теңге;</w:t>
      </w:r>
    </w:p>
    <w:p>
      <w:pPr>
        <w:spacing w:after="0"/>
        <w:ind w:left="0"/>
        <w:jc w:val="both"/>
      </w:pPr>
      <w:r>
        <w:rPr>
          <w:rFonts w:ascii="Times New Roman"/>
          <w:b w:val="false"/>
          <w:i w:val="false"/>
          <w:color w:val="000000"/>
          <w:sz w:val="28"/>
        </w:rPr>
        <w:t>
      2) шығындар – 138547,8 мың теңге;</w:t>
      </w:r>
    </w:p>
    <w:p>
      <w:pPr>
        <w:spacing w:after="0"/>
        <w:ind w:left="0"/>
        <w:jc w:val="both"/>
      </w:pPr>
      <w:r>
        <w:rPr>
          <w:rFonts w:ascii="Times New Roman"/>
          <w:b w:val="false"/>
          <w:i w:val="false"/>
          <w:color w:val="000000"/>
          <w:sz w:val="28"/>
        </w:rPr>
        <w:t>
      3) таза бюджеттік кредиттеу – 0 мың теңге, оның ішінде: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-3637,6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3637,6 мың теңге, оның ішінде: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xml:space="preserve">
      бюджет қаражатының пайдаланылатын қалдықтары – 3637,6 мың теңге.";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39 -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"39. 2021 жылға арналған Тархан ауылдық округінің бюджетіне нысаналы трансферттер 108810,2 мың теңге сомасында, оның ішінде Қазақстан Республикасының Ұлттық қорынан 67500 мың теңге, облыстық бюджеттен 26500 мың теңге сомасында, аудандық бюджеттен 14810,2 мың теңге сомасында ескерілсін.";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40 -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xml:space="preserve">
      "40. 2021-2023 жылдарға арналған Глубокое ауданы Ушаново ауылдық округінің бюджеті тиісінше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48 қосымшаларға</w:t>
      </w:r>
      <w:r>
        <w:rPr>
          <w:rFonts w:ascii="Times New Roman"/>
          <w:b w:val="false"/>
          <w:i w:val="false"/>
          <w:color w:val="000000"/>
          <w:sz w:val="28"/>
        </w:rPr>
        <w:t xml:space="preserve"> сәйкес, оның ішінде 2021 жылға арналған келесі көлемдерде бекітілсін:</w:t>
      </w:r>
    </w:p>
    <w:p>
      <w:pPr>
        <w:spacing w:after="0"/>
        <w:ind w:left="0"/>
        <w:jc w:val="both"/>
      </w:pPr>
      <w:r>
        <w:rPr>
          <w:rFonts w:ascii="Times New Roman"/>
          <w:b w:val="false"/>
          <w:i w:val="false"/>
          <w:color w:val="000000"/>
          <w:sz w:val="28"/>
        </w:rPr>
        <w:t>
      1) кірістер – 24211,9 мың теңге, оның ішінде:</w:t>
      </w:r>
    </w:p>
    <w:p>
      <w:pPr>
        <w:spacing w:after="0"/>
        <w:ind w:left="0"/>
        <w:jc w:val="both"/>
      </w:pPr>
      <w:r>
        <w:rPr>
          <w:rFonts w:ascii="Times New Roman"/>
          <w:b w:val="false"/>
          <w:i w:val="false"/>
          <w:color w:val="000000"/>
          <w:sz w:val="28"/>
        </w:rPr>
        <w:t>
      салықтық түсімдер – 8811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түсімі – 15400,9 мың теңге;</w:t>
      </w:r>
    </w:p>
    <w:p>
      <w:pPr>
        <w:spacing w:after="0"/>
        <w:ind w:left="0"/>
        <w:jc w:val="both"/>
      </w:pPr>
      <w:r>
        <w:rPr>
          <w:rFonts w:ascii="Times New Roman"/>
          <w:b w:val="false"/>
          <w:i w:val="false"/>
          <w:color w:val="000000"/>
          <w:sz w:val="28"/>
        </w:rPr>
        <w:t>
      2) шығындар – 26538,5 мың теңге;</w:t>
      </w:r>
    </w:p>
    <w:p>
      <w:pPr>
        <w:spacing w:after="0"/>
        <w:ind w:left="0"/>
        <w:jc w:val="both"/>
      </w:pPr>
      <w:r>
        <w:rPr>
          <w:rFonts w:ascii="Times New Roman"/>
          <w:b w:val="false"/>
          <w:i w:val="false"/>
          <w:color w:val="000000"/>
          <w:sz w:val="28"/>
        </w:rPr>
        <w:t>
      3) таза бюджеттік кредиттеу – 0 мың теңге, оның ішінде: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-2326,6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2326,6 мың теңге, оның ішінде: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2326,6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42 -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"42. 2021 жылға арналған Ушаново ауылдық округінің бюджетіне аудандық бюджеттен нысаналы трансферттер 2264,9 мың теңге сомасында ескерілсін.";</w:t>
      </w:r>
    </w:p>
    <w:bookmarkStart w:name="z344"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43 - тармақ</w:t>
      </w:r>
      <w:r>
        <w:rPr>
          <w:rFonts w:ascii="Times New Roman"/>
          <w:b w:val="false"/>
          <w:i w:val="false"/>
          <w:color w:val="000000"/>
          <w:sz w:val="28"/>
        </w:rPr>
        <w:t xml:space="preserve"> келесі редакцияда жазылсын:</w:t>
      </w:r>
    </w:p>
    <w:bookmarkEnd w:id="14"/>
    <w:p>
      <w:pPr>
        <w:spacing w:after="0"/>
        <w:ind w:left="0"/>
        <w:jc w:val="both"/>
      </w:pPr>
      <w:r>
        <w:rPr>
          <w:rFonts w:ascii="Times New Roman"/>
          <w:b w:val="false"/>
          <w:i w:val="false"/>
          <w:color w:val="000000"/>
          <w:sz w:val="28"/>
        </w:rPr>
        <w:t xml:space="preserve">
      "43. 2021-2023 жылдарға арналған Глубокое ауданы Черемшанка ауылдық округінің бюджеті тиісінше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және </w:t>
      </w:r>
      <w:r>
        <w:rPr>
          <w:rFonts w:ascii="Times New Roman"/>
          <w:b w:val="false"/>
          <w:i w:val="false"/>
          <w:color w:val="000000"/>
          <w:sz w:val="28"/>
        </w:rPr>
        <w:t>51 қосымшаларға</w:t>
      </w:r>
      <w:r>
        <w:rPr>
          <w:rFonts w:ascii="Times New Roman"/>
          <w:b w:val="false"/>
          <w:i w:val="false"/>
          <w:color w:val="000000"/>
          <w:sz w:val="28"/>
        </w:rPr>
        <w:t xml:space="preserve"> сәйкес, оның ішінде 2021 жылға арналған келесі көлемдерде бекітілсін:</w:t>
      </w:r>
    </w:p>
    <w:p>
      <w:pPr>
        <w:spacing w:after="0"/>
        <w:ind w:left="0"/>
        <w:jc w:val="both"/>
      </w:pPr>
      <w:r>
        <w:rPr>
          <w:rFonts w:ascii="Times New Roman"/>
          <w:b w:val="false"/>
          <w:i w:val="false"/>
          <w:color w:val="000000"/>
          <w:sz w:val="28"/>
        </w:rPr>
        <w:t>
      1) кірістер – 39400,2 мың теңге, оның ішінде:</w:t>
      </w:r>
    </w:p>
    <w:p>
      <w:pPr>
        <w:spacing w:after="0"/>
        <w:ind w:left="0"/>
        <w:jc w:val="both"/>
      </w:pPr>
      <w:r>
        <w:rPr>
          <w:rFonts w:ascii="Times New Roman"/>
          <w:b w:val="false"/>
          <w:i w:val="false"/>
          <w:color w:val="000000"/>
          <w:sz w:val="28"/>
        </w:rPr>
        <w:t>
      салықтық түсімдер – 10674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түсімі – 28726,2 мың теңге;</w:t>
      </w:r>
    </w:p>
    <w:p>
      <w:pPr>
        <w:spacing w:after="0"/>
        <w:ind w:left="0"/>
        <w:jc w:val="both"/>
      </w:pPr>
      <w:r>
        <w:rPr>
          <w:rFonts w:ascii="Times New Roman"/>
          <w:b w:val="false"/>
          <w:i w:val="false"/>
          <w:color w:val="000000"/>
          <w:sz w:val="28"/>
        </w:rPr>
        <w:t>
      2) шығындар – 40507,3 мың теңге;</w:t>
      </w:r>
    </w:p>
    <w:p>
      <w:pPr>
        <w:spacing w:after="0"/>
        <w:ind w:left="0"/>
        <w:jc w:val="both"/>
      </w:pPr>
      <w:r>
        <w:rPr>
          <w:rFonts w:ascii="Times New Roman"/>
          <w:b w:val="false"/>
          <w:i w:val="false"/>
          <w:color w:val="000000"/>
          <w:sz w:val="28"/>
        </w:rPr>
        <w:t>
      3) таза бюджеттік кредиттеу – 0 мың теңге, оның ішінде: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-1107,1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1107,1 мың теңге, оның ішінде: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xml:space="preserve">
      бюджет қаражатының пайдаланылатын қалдықтары – 1107,1 мың теңге.";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45 -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xml:space="preserve">
      "45. 2021 жылға арналған Черемшанка ауылдық округінің бюджетіне аудандық бюджеттен нысаналы трансферттер 13780,2 мың теңге сомасында ескерілсін.";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49 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 қосымшаларына</w:t>
      </w:r>
      <w:r>
        <w:rPr>
          <w:rFonts w:ascii="Times New Roman"/>
          <w:b w:val="false"/>
          <w:i w:val="false"/>
          <w:color w:val="000000"/>
          <w:sz w:val="28"/>
        </w:rPr>
        <w:t xml:space="preserve"> сәйкес редакцияда жазылсын.</w:t>
      </w:r>
    </w:p>
    <w:p>
      <w:pPr>
        <w:spacing w:after="0"/>
        <w:ind w:left="0"/>
        <w:jc w:val="both"/>
      </w:pPr>
      <w:r>
        <w:rPr>
          <w:rFonts w:ascii="Times New Roman"/>
          <w:b w:val="false"/>
          <w:i w:val="false"/>
          <w:color w:val="000000"/>
          <w:sz w:val="28"/>
        </w:rPr>
        <w:t>
      2. Осы шешім 2021 жылдың 1 қаңтарынан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Калимулина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Глубокое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Калигожин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16 сәуірдегі </w:t>
            </w:r>
            <w:r>
              <w:br/>
            </w:r>
            <w:r>
              <w:rPr>
                <w:rFonts w:ascii="Times New Roman"/>
                <w:b w:val="false"/>
                <w:i w:val="false"/>
                <w:color w:val="000000"/>
                <w:sz w:val="20"/>
              </w:rPr>
              <w:t>№ 4/2-VІI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31 желтоқсандағы </w:t>
            </w:r>
            <w:r>
              <w:br/>
            </w:r>
            <w:r>
              <w:rPr>
                <w:rFonts w:ascii="Times New Roman"/>
                <w:b w:val="false"/>
                <w:i w:val="false"/>
                <w:color w:val="000000"/>
                <w:sz w:val="20"/>
              </w:rPr>
              <w:t xml:space="preserve">№ 56/2-VІ шешіміне  </w:t>
            </w:r>
            <w:r>
              <w:rPr>
                <w:rFonts w:ascii="Times New Roman"/>
                <w:b w:val="false"/>
                <w:i w:val="false"/>
                <w:color w:val="000000"/>
                <w:sz w:val="20"/>
              </w:rPr>
              <w:t>1 қосымша</w:t>
            </w:r>
          </w:p>
        </w:tc>
      </w:tr>
    </w:tbl>
    <w:bookmarkStart w:name="z377" w:id="15"/>
    <w:p>
      <w:pPr>
        <w:spacing w:after="0"/>
        <w:ind w:left="0"/>
        <w:jc w:val="left"/>
      </w:pPr>
      <w:r>
        <w:rPr>
          <w:rFonts w:ascii="Times New Roman"/>
          <w:b/>
          <w:i w:val="false"/>
          <w:color w:val="000000"/>
        </w:rPr>
        <w:t xml:space="preserve"> 2021 жылға арналған Глубокое ауданы Алтайский кентінің бюджеті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16 сәуірдегі </w:t>
            </w:r>
            <w:r>
              <w:br/>
            </w:r>
            <w:r>
              <w:rPr>
                <w:rFonts w:ascii="Times New Roman"/>
                <w:b w:val="false"/>
                <w:i w:val="false"/>
                <w:color w:val="000000"/>
                <w:sz w:val="20"/>
              </w:rPr>
              <w:t>№ 4/2-VІI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31 желтоқсандағы </w:t>
            </w:r>
            <w:r>
              <w:br/>
            </w:r>
            <w:r>
              <w:rPr>
                <w:rFonts w:ascii="Times New Roman"/>
                <w:b w:val="false"/>
                <w:i w:val="false"/>
                <w:color w:val="000000"/>
                <w:sz w:val="20"/>
              </w:rPr>
              <w:t xml:space="preserve">№ 56/2-VІ шешіміне  </w:t>
            </w:r>
            <w:r>
              <w:rPr>
                <w:rFonts w:ascii="Times New Roman"/>
                <w:b w:val="false"/>
                <w:i w:val="false"/>
                <w:color w:val="000000"/>
                <w:sz w:val="20"/>
              </w:rPr>
              <w:t>4 қосымша</w:t>
            </w:r>
          </w:p>
        </w:tc>
      </w:tr>
    </w:tbl>
    <w:bookmarkStart w:name="z386" w:id="16"/>
    <w:p>
      <w:pPr>
        <w:spacing w:after="0"/>
        <w:ind w:left="0"/>
        <w:jc w:val="left"/>
      </w:pPr>
      <w:r>
        <w:rPr>
          <w:rFonts w:ascii="Times New Roman"/>
          <w:b/>
          <w:i w:val="false"/>
          <w:color w:val="000000"/>
        </w:rPr>
        <w:t xml:space="preserve"> 2021 жылға арналған Глубокое ауданы Белоусовка кентінің бюджеті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16 сәуірдегі </w:t>
            </w:r>
            <w:r>
              <w:br/>
            </w:r>
            <w:r>
              <w:rPr>
                <w:rFonts w:ascii="Times New Roman"/>
                <w:b w:val="false"/>
                <w:i w:val="false"/>
                <w:color w:val="000000"/>
                <w:sz w:val="20"/>
              </w:rPr>
              <w:t>№ 4/2-VІI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31 желтоқсандағы </w:t>
            </w:r>
            <w:r>
              <w:br/>
            </w:r>
            <w:r>
              <w:rPr>
                <w:rFonts w:ascii="Times New Roman"/>
                <w:b w:val="false"/>
                <w:i w:val="false"/>
                <w:color w:val="000000"/>
                <w:sz w:val="20"/>
              </w:rPr>
              <w:t xml:space="preserve">№ 56/2-VІ шешіміне  </w:t>
            </w:r>
            <w:r>
              <w:rPr>
                <w:rFonts w:ascii="Times New Roman"/>
                <w:b w:val="false"/>
                <w:i w:val="false"/>
                <w:color w:val="000000"/>
                <w:sz w:val="20"/>
              </w:rPr>
              <w:t>7 қосымша</w:t>
            </w:r>
          </w:p>
        </w:tc>
      </w:tr>
    </w:tbl>
    <w:bookmarkStart w:name="z395" w:id="17"/>
    <w:p>
      <w:pPr>
        <w:spacing w:after="0"/>
        <w:ind w:left="0"/>
        <w:jc w:val="left"/>
      </w:pPr>
      <w:r>
        <w:rPr>
          <w:rFonts w:ascii="Times New Roman"/>
          <w:b/>
          <w:i w:val="false"/>
          <w:color w:val="000000"/>
        </w:rPr>
        <w:t xml:space="preserve"> 2021 жылға арналған Глубокое ауданы Березовка ауылдық округінің бюджеті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16 сәуірдегі </w:t>
            </w:r>
            <w:r>
              <w:br/>
            </w:r>
            <w:r>
              <w:rPr>
                <w:rFonts w:ascii="Times New Roman"/>
                <w:b w:val="false"/>
                <w:i w:val="false"/>
                <w:color w:val="000000"/>
                <w:sz w:val="20"/>
              </w:rPr>
              <w:t>№ 4/2-VІI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31 желтоқсандағы </w:t>
            </w:r>
            <w:r>
              <w:br/>
            </w:r>
            <w:r>
              <w:rPr>
                <w:rFonts w:ascii="Times New Roman"/>
                <w:b w:val="false"/>
                <w:i w:val="false"/>
                <w:color w:val="000000"/>
                <w:sz w:val="20"/>
              </w:rPr>
              <w:t xml:space="preserve">№ 56/2-VІ шешіміне  </w:t>
            </w:r>
            <w:r>
              <w:rPr>
                <w:rFonts w:ascii="Times New Roman"/>
                <w:b w:val="false"/>
                <w:i w:val="false"/>
                <w:color w:val="000000"/>
                <w:sz w:val="20"/>
              </w:rPr>
              <w:t>10 қосымша</w:t>
            </w:r>
          </w:p>
        </w:tc>
      </w:tr>
    </w:tbl>
    <w:bookmarkStart w:name="z404" w:id="18"/>
    <w:p>
      <w:pPr>
        <w:spacing w:after="0"/>
        <w:ind w:left="0"/>
        <w:jc w:val="left"/>
      </w:pPr>
      <w:r>
        <w:rPr>
          <w:rFonts w:ascii="Times New Roman"/>
          <w:b/>
          <w:i w:val="false"/>
          <w:color w:val="000000"/>
        </w:rPr>
        <w:t xml:space="preserve"> 2021 жылға арналған Глубокое ауданы Бобровка ауылдық округінің бюджеті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16 сәуірдегі </w:t>
            </w:r>
            <w:r>
              <w:br/>
            </w:r>
            <w:r>
              <w:rPr>
                <w:rFonts w:ascii="Times New Roman"/>
                <w:b w:val="false"/>
                <w:i w:val="false"/>
                <w:color w:val="000000"/>
                <w:sz w:val="20"/>
              </w:rPr>
              <w:t>№ 4/2-VІI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31 желтоқсандағы </w:t>
            </w:r>
            <w:r>
              <w:br/>
            </w:r>
            <w:r>
              <w:rPr>
                <w:rFonts w:ascii="Times New Roman"/>
                <w:b w:val="false"/>
                <w:i w:val="false"/>
                <w:color w:val="000000"/>
                <w:sz w:val="20"/>
              </w:rPr>
              <w:t xml:space="preserve">№ 56/2-VІ шешіміне </w:t>
            </w:r>
            <w:r>
              <w:rPr>
                <w:rFonts w:ascii="Times New Roman"/>
                <w:b w:val="false"/>
                <w:i w:val="false"/>
                <w:color w:val="000000"/>
                <w:sz w:val="20"/>
              </w:rPr>
              <w:t xml:space="preserve"> 13 қосымша</w:t>
            </w:r>
          </w:p>
        </w:tc>
      </w:tr>
    </w:tbl>
    <w:bookmarkStart w:name="z413" w:id="19"/>
    <w:p>
      <w:pPr>
        <w:spacing w:after="0"/>
        <w:ind w:left="0"/>
        <w:jc w:val="left"/>
      </w:pPr>
      <w:r>
        <w:rPr>
          <w:rFonts w:ascii="Times New Roman"/>
          <w:b/>
          <w:i w:val="false"/>
          <w:color w:val="000000"/>
        </w:rPr>
        <w:t xml:space="preserve"> 2021 жылға арналған Глубокое ауданы Быструха ауылдық округінің бюджеті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16 сәуірдегі </w:t>
            </w:r>
            <w:r>
              <w:br/>
            </w:r>
            <w:r>
              <w:rPr>
                <w:rFonts w:ascii="Times New Roman"/>
                <w:b w:val="false"/>
                <w:i w:val="false"/>
                <w:color w:val="000000"/>
                <w:sz w:val="20"/>
              </w:rPr>
              <w:t>№ 4/2-VІI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31 желтоқсандағы </w:t>
            </w:r>
            <w:r>
              <w:br/>
            </w:r>
            <w:r>
              <w:rPr>
                <w:rFonts w:ascii="Times New Roman"/>
                <w:b w:val="false"/>
                <w:i w:val="false"/>
                <w:color w:val="000000"/>
                <w:sz w:val="20"/>
              </w:rPr>
              <w:t xml:space="preserve">№ 56/2-VІ шешіміне  </w:t>
            </w:r>
            <w:r>
              <w:rPr>
                <w:rFonts w:ascii="Times New Roman"/>
                <w:b w:val="false"/>
                <w:i w:val="false"/>
                <w:color w:val="000000"/>
                <w:sz w:val="20"/>
              </w:rPr>
              <w:t>16 қосымша</w:t>
            </w:r>
          </w:p>
        </w:tc>
      </w:tr>
    </w:tbl>
    <w:bookmarkStart w:name="z422" w:id="20"/>
    <w:p>
      <w:pPr>
        <w:spacing w:after="0"/>
        <w:ind w:left="0"/>
        <w:jc w:val="left"/>
      </w:pPr>
      <w:r>
        <w:rPr>
          <w:rFonts w:ascii="Times New Roman"/>
          <w:b/>
          <w:i w:val="false"/>
          <w:color w:val="000000"/>
        </w:rPr>
        <w:t xml:space="preserve"> 2021 жылға арналған Глубокое ауданы Верхнеберезовский кентінің бюджеті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округтерде автомобиль жолдарын жетілдіруді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16 сәуірдегі </w:t>
            </w:r>
            <w:r>
              <w:br/>
            </w:r>
            <w:r>
              <w:rPr>
                <w:rFonts w:ascii="Times New Roman"/>
                <w:b w:val="false"/>
                <w:i w:val="false"/>
                <w:color w:val="000000"/>
                <w:sz w:val="20"/>
              </w:rPr>
              <w:t>№ 4/2-VІI 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31 желтоқсандағы </w:t>
            </w:r>
            <w:r>
              <w:br/>
            </w:r>
            <w:r>
              <w:rPr>
                <w:rFonts w:ascii="Times New Roman"/>
                <w:b w:val="false"/>
                <w:i w:val="false"/>
                <w:color w:val="000000"/>
                <w:sz w:val="20"/>
              </w:rPr>
              <w:t xml:space="preserve">№ 56/2-VІ шешіміне  </w:t>
            </w:r>
            <w:r>
              <w:rPr>
                <w:rFonts w:ascii="Times New Roman"/>
                <w:b w:val="false"/>
                <w:i w:val="false"/>
                <w:color w:val="000000"/>
                <w:sz w:val="20"/>
              </w:rPr>
              <w:t>19 қосымша</w:t>
            </w:r>
          </w:p>
        </w:tc>
      </w:tr>
    </w:tbl>
    <w:bookmarkStart w:name="z431" w:id="21"/>
    <w:p>
      <w:pPr>
        <w:spacing w:after="0"/>
        <w:ind w:left="0"/>
        <w:jc w:val="left"/>
      </w:pPr>
      <w:r>
        <w:rPr>
          <w:rFonts w:ascii="Times New Roman"/>
          <w:b/>
          <w:i w:val="false"/>
          <w:color w:val="000000"/>
        </w:rPr>
        <w:t xml:space="preserve"> 2021 жылға арналған Глубокое ауданы Веселовка ауылдық округінің бюджеті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16 сәуірдегі </w:t>
            </w:r>
            <w:r>
              <w:br/>
            </w:r>
            <w:r>
              <w:rPr>
                <w:rFonts w:ascii="Times New Roman"/>
                <w:b w:val="false"/>
                <w:i w:val="false"/>
                <w:color w:val="000000"/>
                <w:sz w:val="20"/>
              </w:rPr>
              <w:t>№ 4/2-VІI 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31 желтоқсандағы </w:t>
            </w:r>
            <w:r>
              <w:br/>
            </w:r>
            <w:r>
              <w:rPr>
                <w:rFonts w:ascii="Times New Roman"/>
                <w:b w:val="false"/>
                <w:i w:val="false"/>
                <w:color w:val="000000"/>
                <w:sz w:val="20"/>
              </w:rPr>
              <w:t xml:space="preserve">№ 56/2-VІ шешіміне  </w:t>
            </w:r>
            <w:r>
              <w:rPr>
                <w:rFonts w:ascii="Times New Roman"/>
                <w:b w:val="false"/>
                <w:i w:val="false"/>
                <w:color w:val="000000"/>
                <w:sz w:val="20"/>
              </w:rPr>
              <w:t>22 қосымша</w:t>
            </w:r>
          </w:p>
        </w:tc>
      </w:tr>
    </w:tbl>
    <w:bookmarkStart w:name="z440" w:id="22"/>
    <w:p>
      <w:pPr>
        <w:spacing w:after="0"/>
        <w:ind w:left="0"/>
        <w:jc w:val="left"/>
      </w:pPr>
      <w:r>
        <w:rPr>
          <w:rFonts w:ascii="Times New Roman"/>
          <w:b/>
          <w:i w:val="false"/>
          <w:color w:val="000000"/>
        </w:rPr>
        <w:t xml:space="preserve"> 2021 жылға арналған Глубокое ауданы Глубокое кентінің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210563,7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16 сәуірдегі </w:t>
            </w:r>
            <w:r>
              <w:br/>
            </w:r>
            <w:r>
              <w:rPr>
                <w:rFonts w:ascii="Times New Roman"/>
                <w:b w:val="false"/>
                <w:i w:val="false"/>
                <w:color w:val="000000"/>
                <w:sz w:val="20"/>
              </w:rPr>
              <w:t>№ 4/2-VІI 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31 желтоқсандағы </w:t>
            </w:r>
            <w:r>
              <w:br/>
            </w:r>
            <w:r>
              <w:rPr>
                <w:rFonts w:ascii="Times New Roman"/>
                <w:b w:val="false"/>
                <w:i w:val="false"/>
                <w:color w:val="000000"/>
                <w:sz w:val="20"/>
              </w:rPr>
              <w:t xml:space="preserve">№ 56/2-VІ шешіміне  </w:t>
            </w:r>
            <w:r>
              <w:rPr>
                <w:rFonts w:ascii="Times New Roman"/>
                <w:b w:val="false"/>
                <w:i w:val="false"/>
                <w:color w:val="000000"/>
                <w:sz w:val="20"/>
              </w:rPr>
              <w:t>25 қосымша</w:t>
            </w:r>
          </w:p>
        </w:tc>
      </w:tr>
    </w:tbl>
    <w:bookmarkStart w:name="z449" w:id="23"/>
    <w:p>
      <w:pPr>
        <w:spacing w:after="0"/>
        <w:ind w:left="0"/>
        <w:jc w:val="left"/>
      </w:pPr>
      <w:r>
        <w:rPr>
          <w:rFonts w:ascii="Times New Roman"/>
          <w:b/>
          <w:i w:val="false"/>
          <w:color w:val="000000"/>
        </w:rPr>
        <w:t xml:space="preserve"> 2021 жылға арналған Глубокое ауданы Ертіс ауылдық округінің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16 сәуірдегі </w:t>
            </w:r>
            <w:r>
              <w:br/>
            </w:r>
            <w:r>
              <w:rPr>
                <w:rFonts w:ascii="Times New Roman"/>
                <w:b w:val="false"/>
                <w:i w:val="false"/>
                <w:color w:val="000000"/>
                <w:sz w:val="20"/>
              </w:rPr>
              <w:t>№ 4/2-VІI шешіміне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31 желтоқсандағы </w:t>
            </w:r>
            <w:r>
              <w:br/>
            </w:r>
            <w:r>
              <w:rPr>
                <w:rFonts w:ascii="Times New Roman"/>
                <w:b w:val="false"/>
                <w:i w:val="false"/>
                <w:color w:val="000000"/>
                <w:sz w:val="20"/>
              </w:rPr>
              <w:t xml:space="preserve">№ 56/2-VІ шешіміне  </w:t>
            </w:r>
            <w:r>
              <w:rPr>
                <w:rFonts w:ascii="Times New Roman"/>
                <w:b w:val="false"/>
                <w:i w:val="false"/>
                <w:color w:val="000000"/>
                <w:sz w:val="20"/>
              </w:rPr>
              <w:t>28 қосымша</w:t>
            </w:r>
          </w:p>
        </w:tc>
      </w:tr>
    </w:tbl>
    <w:bookmarkStart w:name="z458" w:id="24"/>
    <w:p>
      <w:pPr>
        <w:spacing w:after="0"/>
        <w:ind w:left="0"/>
        <w:jc w:val="left"/>
      </w:pPr>
      <w:r>
        <w:rPr>
          <w:rFonts w:ascii="Times New Roman"/>
          <w:b/>
          <w:i w:val="false"/>
          <w:color w:val="000000"/>
        </w:rPr>
        <w:t xml:space="preserve"> 2021 жылға арналған Глубокое ауданы Кожохово ауылдық округінің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16 сәуірдегі </w:t>
            </w:r>
            <w:r>
              <w:br/>
            </w:r>
            <w:r>
              <w:rPr>
                <w:rFonts w:ascii="Times New Roman"/>
                <w:b w:val="false"/>
                <w:i w:val="false"/>
                <w:color w:val="000000"/>
                <w:sz w:val="20"/>
              </w:rPr>
              <w:t>№ 4/2-VІI шешіміне 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31 желтоқсандағы </w:t>
            </w:r>
            <w:r>
              <w:br/>
            </w:r>
            <w:r>
              <w:rPr>
                <w:rFonts w:ascii="Times New Roman"/>
                <w:b w:val="false"/>
                <w:i w:val="false"/>
                <w:color w:val="000000"/>
                <w:sz w:val="20"/>
              </w:rPr>
              <w:t xml:space="preserve">№ 56/2-VІ шешіміне </w:t>
            </w:r>
            <w:r>
              <w:rPr>
                <w:rFonts w:ascii="Times New Roman"/>
                <w:b w:val="false"/>
                <w:i w:val="false"/>
                <w:color w:val="000000"/>
                <w:sz w:val="20"/>
              </w:rPr>
              <w:t>31 қосымша</w:t>
            </w:r>
          </w:p>
        </w:tc>
      </w:tr>
    </w:tbl>
    <w:bookmarkStart w:name="z467" w:id="25"/>
    <w:p>
      <w:pPr>
        <w:spacing w:after="0"/>
        <w:ind w:left="0"/>
        <w:jc w:val="left"/>
      </w:pPr>
      <w:r>
        <w:rPr>
          <w:rFonts w:ascii="Times New Roman"/>
          <w:b/>
          <w:i w:val="false"/>
          <w:color w:val="000000"/>
        </w:rPr>
        <w:t xml:space="preserve"> 2021 жылға арналған Глубокое ауданы Краснояр ауылдық округінің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16 сәуірдегі </w:t>
            </w:r>
            <w:r>
              <w:br/>
            </w:r>
            <w:r>
              <w:rPr>
                <w:rFonts w:ascii="Times New Roman"/>
                <w:b w:val="false"/>
                <w:i w:val="false"/>
                <w:color w:val="000000"/>
                <w:sz w:val="20"/>
              </w:rPr>
              <w:t>№ 4/2-VІI шешіміне 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31 желтоқсандағы </w:t>
            </w:r>
            <w:r>
              <w:br/>
            </w:r>
            <w:r>
              <w:rPr>
                <w:rFonts w:ascii="Times New Roman"/>
                <w:b w:val="false"/>
                <w:i w:val="false"/>
                <w:color w:val="000000"/>
                <w:sz w:val="20"/>
              </w:rPr>
              <w:t xml:space="preserve">№ 56/2-VІ шешіміне </w:t>
            </w:r>
            <w:r>
              <w:rPr>
                <w:rFonts w:ascii="Times New Roman"/>
                <w:b w:val="false"/>
                <w:i w:val="false"/>
                <w:color w:val="000000"/>
                <w:sz w:val="20"/>
              </w:rPr>
              <w:t>34 қосымша</w:t>
            </w:r>
          </w:p>
        </w:tc>
      </w:tr>
    </w:tbl>
    <w:bookmarkStart w:name="z476" w:id="26"/>
    <w:p>
      <w:pPr>
        <w:spacing w:after="0"/>
        <w:ind w:left="0"/>
        <w:jc w:val="left"/>
      </w:pPr>
      <w:r>
        <w:rPr>
          <w:rFonts w:ascii="Times New Roman"/>
          <w:b/>
          <w:i w:val="false"/>
          <w:color w:val="000000"/>
        </w:rPr>
        <w:t xml:space="preserve"> 2021 жылға арналған Глубокое ауданы Малоубинка ауылдық округінің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16 сәуірдегі </w:t>
            </w:r>
            <w:r>
              <w:br/>
            </w:r>
            <w:r>
              <w:rPr>
                <w:rFonts w:ascii="Times New Roman"/>
                <w:b w:val="false"/>
                <w:i w:val="false"/>
                <w:color w:val="000000"/>
                <w:sz w:val="20"/>
              </w:rPr>
              <w:t>№ 4/2-VІI шешіміне 13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31 желтоқсандағы </w:t>
            </w:r>
            <w:r>
              <w:br/>
            </w:r>
            <w:r>
              <w:rPr>
                <w:rFonts w:ascii="Times New Roman"/>
                <w:b w:val="false"/>
                <w:i w:val="false"/>
                <w:color w:val="000000"/>
                <w:sz w:val="20"/>
              </w:rPr>
              <w:t xml:space="preserve">№ 56/2-VІ шешіміне </w:t>
            </w:r>
            <w:r>
              <w:rPr>
                <w:rFonts w:ascii="Times New Roman"/>
                <w:b w:val="false"/>
                <w:i w:val="false"/>
                <w:color w:val="000000"/>
                <w:sz w:val="20"/>
              </w:rPr>
              <w:t>37 қосымша</w:t>
            </w:r>
          </w:p>
        </w:tc>
      </w:tr>
    </w:tbl>
    <w:bookmarkStart w:name="z485" w:id="27"/>
    <w:p>
      <w:pPr>
        <w:spacing w:after="0"/>
        <w:ind w:left="0"/>
        <w:jc w:val="left"/>
      </w:pPr>
      <w:r>
        <w:rPr>
          <w:rFonts w:ascii="Times New Roman"/>
          <w:b/>
          <w:i w:val="false"/>
          <w:color w:val="000000"/>
        </w:rPr>
        <w:t xml:space="preserve"> 2021 жылға арналған Глубокое ауданы Опытное поле ауылдық округінің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21314,5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16 сәуірдегі </w:t>
            </w:r>
            <w:r>
              <w:br/>
            </w:r>
            <w:r>
              <w:rPr>
                <w:rFonts w:ascii="Times New Roman"/>
                <w:b w:val="false"/>
                <w:i w:val="false"/>
                <w:color w:val="000000"/>
                <w:sz w:val="20"/>
              </w:rPr>
              <w:t>№ 4/2-VІI шешіміне 14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31 желтоқсандағы </w:t>
            </w:r>
            <w:r>
              <w:br/>
            </w:r>
            <w:r>
              <w:rPr>
                <w:rFonts w:ascii="Times New Roman"/>
                <w:b w:val="false"/>
                <w:i w:val="false"/>
                <w:color w:val="000000"/>
                <w:sz w:val="20"/>
              </w:rPr>
              <w:t xml:space="preserve">№ 56/2-VІ шешіміне </w:t>
            </w:r>
            <w:r>
              <w:rPr>
                <w:rFonts w:ascii="Times New Roman"/>
                <w:b w:val="false"/>
                <w:i w:val="false"/>
                <w:color w:val="000000"/>
                <w:sz w:val="20"/>
              </w:rPr>
              <w:t>40 қосымша</w:t>
            </w:r>
          </w:p>
        </w:tc>
      </w:tr>
    </w:tbl>
    <w:bookmarkStart w:name="z494" w:id="28"/>
    <w:p>
      <w:pPr>
        <w:spacing w:after="0"/>
        <w:ind w:left="0"/>
        <w:jc w:val="left"/>
      </w:pPr>
      <w:r>
        <w:rPr>
          <w:rFonts w:ascii="Times New Roman"/>
          <w:b/>
          <w:i w:val="false"/>
          <w:color w:val="000000"/>
        </w:rPr>
        <w:t xml:space="preserve"> 2021 жылға арналған Глубокое ауданы Секисовка ауылдық округінің бюджеті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18029,9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16 сәуірдегі </w:t>
            </w:r>
            <w:r>
              <w:br/>
            </w:r>
            <w:r>
              <w:rPr>
                <w:rFonts w:ascii="Times New Roman"/>
                <w:b w:val="false"/>
                <w:i w:val="false"/>
                <w:color w:val="000000"/>
                <w:sz w:val="20"/>
              </w:rPr>
              <w:t>№ 4/2-VІI шешіміне 15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31 желтоқсандағы </w:t>
            </w:r>
            <w:r>
              <w:br/>
            </w:r>
            <w:r>
              <w:rPr>
                <w:rFonts w:ascii="Times New Roman"/>
                <w:b w:val="false"/>
                <w:i w:val="false"/>
                <w:color w:val="000000"/>
                <w:sz w:val="20"/>
              </w:rPr>
              <w:t xml:space="preserve">№ 56/2-VІ шешіміне  </w:t>
            </w:r>
            <w:r>
              <w:rPr>
                <w:rFonts w:ascii="Times New Roman"/>
                <w:b w:val="false"/>
                <w:i w:val="false"/>
                <w:color w:val="000000"/>
                <w:sz w:val="20"/>
              </w:rPr>
              <w:t>43 қосымша</w:t>
            </w:r>
          </w:p>
        </w:tc>
      </w:tr>
    </w:tbl>
    <w:bookmarkStart w:name="z503" w:id="29"/>
    <w:p>
      <w:pPr>
        <w:spacing w:after="0"/>
        <w:ind w:left="0"/>
        <w:jc w:val="left"/>
      </w:pPr>
      <w:r>
        <w:rPr>
          <w:rFonts w:ascii="Times New Roman"/>
          <w:b/>
          <w:i w:val="false"/>
          <w:color w:val="000000"/>
        </w:rPr>
        <w:t xml:space="preserve"> 2021 жылға арналған Глубокое ауданы Тархан ауылдық округінің бюджеті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121805,2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121805,2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121805,2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16 сәуірдегі </w:t>
            </w:r>
            <w:r>
              <w:br/>
            </w:r>
            <w:r>
              <w:rPr>
                <w:rFonts w:ascii="Times New Roman"/>
                <w:b w:val="false"/>
                <w:i w:val="false"/>
                <w:color w:val="000000"/>
                <w:sz w:val="20"/>
              </w:rPr>
              <w:t>№ 4/2-VІI шешіміне 16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31 желтоқсандағы </w:t>
            </w:r>
            <w:r>
              <w:br/>
            </w:r>
            <w:r>
              <w:rPr>
                <w:rFonts w:ascii="Times New Roman"/>
                <w:b w:val="false"/>
                <w:i w:val="false"/>
                <w:color w:val="000000"/>
                <w:sz w:val="20"/>
              </w:rPr>
              <w:t xml:space="preserve">№ 56/2-VІ шешіміне  </w:t>
            </w:r>
            <w:r>
              <w:rPr>
                <w:rFonts w:ascii="Times New Roman"/>
                <w:b w:val="false"/>
                <w:i w:val="false"/>
                <w:color w:val="000000"/>
                <w:sz w:val="20"/>
              </w:rPr>
              <w:t>46 қосымша</w:t>
            </w:r>
          </w:p>
        </w:tc>
      </w:tr>
    </w:tbl>
    <w:bookmarkStart w:name="z512" w:id="30"/>
    <w:p>
      <w:pPr>
        <w:spacing w:after="0"/>
        <w:ind w:left="0"/>
        <w:jc w:val="left"/>
      </w:pPr>
      <w:r>
        <w:rPr>
          <w:rFonts w:ascii="Times New Roman"/>
          <w:b/>
          <w:i w:val="false"/>
          <w:color w:val="000000"/>
        </w:rPr>
        <w:t xml:space="preserve"> 2021 жылға арналған Глубокое ауданы Ушаново ауылдық округінің бюджеті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16 сәуірдегі </w:t>
            </w:r>
            <w:r>
              <w:br/>
            </w:r>
            <w:r>
              <w:rPr>
                <w:rFonts w:ascii="Times New Roman"/>
                <w:b w:val="false"/>
                <w:i w:val="false"/>
                <w:color w:val="000000"/>
                <w:sz w:val="20"/>
              </w:rPr>
              <w:t>№ 4/2-VІI шешіміне 17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31 желтоқсандағы </w:t>
            </w:r>
            <w:r>
              <w:br/>
            </w:r>
            <w:r>
              <w:rPr>
                <w:rFonts w:ascii="Times New Roman"/>
                <w:b w:val="false"/>
                <w:i w:val="false"/>
                <w:color w:val="000000"/>
                <w:sz w:val="20"/>
              </w:rPr>
              <w:t xml:space="preserve">№ 56/2-VІ шешіміне </w:t>
            </w:r>
            <w:r>
              <w:rPr>
                <w:rFonts w:ascii="Times New Roman"/>
                <w:b w:val="false"/>
                <w:i w:val="false"/>
                <w:color w:val="000000"/>
                <w:sz w:val="20"/>
              </w:rPr>
              <w:t>49 қосымша</w:t>
            </w:r>
          </w:p>
        </w:tc>
      </w:tr>
    </w:tbl>
    <w:bookmarkStart w:name="z521" w:id="31"/>
    <w:p>
      <w:pPr>
        <w:spacing w:after="0"/>
        <w:ind w:left="0"/>
        <w:jc w:val="left"/>
      </w:pPr>
      <w:r>
        <w:rPr>
          <w:rFonts w:ascii="Times New Roman"/>
          <w:b/>
          <w:i w:val="false"/>
          <w:color w:val="000000"/>
        </w:rPr>
        <w:t xml:space="preserve"> 2021 жылға арналған Глубокое ауданы Черемшанка ауылдық округінің бюджеті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